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1B5B7C0" w14:textId="271A69D9" w:rsidR="006252DC" w:rsidRPr="006252DC" w:rsidRDefault="006252DC" w:rsidP="00696647">
      <w:pPr>
        <w:pStyle w:val="Akapitzlist"/>
        <w:spacing w:line="360" w:lineRule="auto"/>
        <w:ind w:left="0"/>
        <w:jc w:val="right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 w:rsidRPr="006252DC">
        <w:rPr>
          <w:rFonts w:ascii="Calibri" w:hAnsi="Calibri"/>
          <w:b/>
          <w:bCs/>
          <w:sz w:val="22"/>
          <w:szCs w:val="22"/>
        </w:rPr>
        <w:t xml:space="preserve">Załącznik nr 1 do </w:t>
      </w:r>
    </w:p>
    <w:p w14:paraId="7EDD8D73" w14:textId="245544F8" w:rsidR="006252DC" w:rsidRPr="00A06838" w:rsidRDefault="006252DC" w:rsidP="005666BA">
      <w:pPr>
        <w:suppressAutoHyphens w:val="0"/>
        <w:spacing w:after="160" w:line="259" w:lineRule="auto"/>
        <w:jc w:val="right"/>
        <w:rPr>
          <w:rFonts w:ascii="Verdana" w:hAnsi="Verdana"/>
          <w:b/>
          <w:bCs/>
          <w:sz w:val="18"/>
          <w:szCs w:val="18"/>
        </w:rPr>
      </w:pPr>
      <w:r w:rsidRPr="006252DC">
        <w:rPr>
          <w:rFonts w:ascii="Calibri" w:hAnsi="Calibri"/>
          <w:b/>
          <w:bCs/>
          <w:sz w:val="22"/>
          <w:szCs w:val="22"/>
        </w:rPr>
        <w:t>Zapytania ofertowego</w:t>
      </w:r>
    </w:p>
    <w:p w14:paraId="4E8A1A8F" w14:textId="335B8A0D" w:rsidR="006252DC" w:rsidRPr="006252DC" w:rsidRDefault="006252DC" w:rsidP="001373F3">
      <w:pPr>
        <w:autoSpaceDE w:val="0"/>
        <w:spacing w:line="360" w:lineRule="auto"/>
        <w:ind w:right="7"/>
        <w:rPr>
          <w:rFonts w:ascii="Calibri" w:hAnsi="Calibri"/>
          <w:sz w:val="22"/>
          <w:szCs w:val="22"/>
        </w:rPr>
      </w:pPr>
      <w:r w:rsidRPr="006252DC">
        <w:rPr>
          <w:rFonts w:ascii="Calibri" w:hAnsi="Calibri"/>
          <w:sz w:val="22"/>
          <w:szCs w:val="22"/>
        </w:rPr>
        <w:t>(pieczęć Wykonawcy)</w:t>
      </w:r>
    </w:p>
    <w:p w14:paraId="2329B884" w14:textId="77777777" w:rsidR="006252DC" w:rsidRPr="006252DC" w:rsidRDefault="006252DC" w:rsidP="006252DC">
      <w:pPr>
        <w:pStyle w:val="Akapitzlist"/>
        <w:spacing w:line="360" w:lineRule="auto"/>
        <w:ind w:left="0"/>
        <w:jc w:val="center"/>
        <w:rPr>
          <w:rFonts w:ascii="Calibri" w:hAnsi="Calibri"/>
          <w:b/>
          <w:sz w:val="22"/>
          <w:szCs w:val="22"/>
        </w:rPr>
      </w:pPr>
      <w:r w:rsidRPr="006252DC">
        <w:rPr>
          <w:rFonts w:ascii="Calibri" w:hAnsi="Calibri"/>
          <w:b/>
          <w:sz w:val="22"/>
          <w:szCs w:val="22"/>
        </w:rPr>
        <w:t>FORMULARZ OFERTOWY</w:t>
      </w:r>
    </w:p>
    <w:p w14:paraId="12986E42" w14:textId="77777777" w:rsidR="006252DC" w:rsidRPr="006252DC" w:rsidRDefault="006252DC" w:rsidP="006252DC">
      <w:pPr>
        <w:pStyle w:val="Akapitzlist"/>
        <w:spacing w:line="360" w:lineRule="auto"/>
        <w:ind w:left="0"/>
        <w:jc w:val="center"/>
        <w:rPr>
          <w:rFonts w:ascii="Calibri" w:hAnsi="Calibri"/>
          <w:b/>
          <w:sz w:val="22"/>
          <w:szCs w:val="22"/>
        </w:rPr>
      </w:pPr>
    </w:p>
    <w:p w14:paraId="0090591A" w14:textId="4F699C6A" w:rsidR="006252DC" w:rsidRPr="001373F3" w:rsidRDefault="006252DC" w:rsidP="001373F3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</w:rPr>
      </w:pPr>
      <w:r w:rsidRPr="006252DC">
        <w:rPr>
          <w:rFonts w:ascii="Calibri" w:hAnsi="Calibri"/>
          <w:sz w:val="22"/>
          <w:szCs w:val="22"/>
        </w:rPr>
        <w:t>W odpowiedzi na zaproszenie do złożenia oferty</w:t>
      </w:r>
      <w:r w:rsidR="005666BA">
        <w:rPr>
          <w:rFonts w:ascii="Calibri" w:hAnsi="Calibri"/>
          <w:sz w:val="22"/>
          <w:szCs w:val="22"/>
        </w:rPr>
        <w:t xml:space="preserve"> na </w:t>
      </w:r>
      <w:r w:rsidRPr="005666BA">
        <w:rPr>
          <w:rFonts w:ascii="Calibri" w:hAnsi="Calibri"/>
          <w:sz w:val="22"/>
          <w:szCs w:val="22"/>
        </w:rPr>
        <w:t xml:space="preserve"> </w:t>
      </w:r>
      <w:r w:rsidR="00AB1B38" w:rsidRPr="00766D9E">
        <w:rPr>
          <w:rFonts w:asciiTheme="minorHAnsi" w:hAnsiTheme="minorHAnsi" w:cs="Times New Roman"/>
          <w:b/>
          <w:bCs/>
          <w:iCs/>
          <w:sz w:val="22"/>
          <w:szCs w:val="22"/>
        </w:rPr>
        <w:t>wykonanie kompletnej dokumentacji projektowo-kosztorysowej dla robót budowlano-instalacyj</w:t>
      </w:r>
      <w:r w:rsidR="00AB1B38">
        <w:rPr>
          <w:rFonts w:asciiTheme="minorHAnsi" w:hAnsiTheme="minorHAnsi" w:cs="Times New Roman"/>
          <w:b/>
          <w:bCs/>
          <w:iCs/>
          <w:sz w:val="22"/>
          <w:szCs w:val="22"/>
        </w:rPr>
        <w:t xml:space="preserve">nych w budynkach N i B Szpitala </w:t>
      </w:r>
      <w:r w:rsidRPr="006252DC">
        <w:rPr>
          <w:rFonts w:ascii="Calibri" w:hAnsi="Calibri"/>
          <w:sz w:val="22"/>
          <w:szCs w:val="22"/>
        </w:rPr>
        <w:t>składamy niniejszą ofertę oświadczając, że akceptujemy w całości wszystkie warunki zawarte w zapytaniu ofertowym.</w:t>
      </w:r>
    </w:p>
    <w:p w14:paraId="3CB6F56A" w14:textId="1220BAB9" w:rsidR="006252DC" w:rsidRPr="006252DC" w:rsidRDefault="006252DC" w:rsidP="006252DC">
      <w:pPr>
        <w:pStyle w:val="Akapitzlist"/>
        <w:spacing w:line="276" w:lineRule="auto"/>
        <w:ind w:left="0"/>
        <w:rPr>
          <w:rFonts w:ascii="Calibri" w:hAnsi="Calibri"/>
          <w:sz w:val="22"/>
          <w:szCs w:val="22"/>
        </w:rPr>
      </w:pPr>
      <w:r w:rsidRPr="006252DC">
        <w:rPr>
          <w:rFonts w:ascii="Calibri" w:hAnsi="Calibri"/>
          <w:sz w:val="22"/>
          <w:szCs w:val="22"/>
        </w:rPr>
        <w:t>Nazwa Wykonawcy:</w:t>
      </w:r>
      <w:r w:rsidR="007E7F4F">
        <w:rPr>
          <w:rFonts w:ascii="Calibri" w:hAnsi="Calibri"/>
          <w:sz w:val="22"/>
          <w:szCs w:val="22"/>
        </w:rPr>
        <w:tab/>
        <w:t>_____________________________________________________________</w:t>
      </w:r>
    </w:p>
    <w:p w14:paraId="51F1BB79" w14:textId="44DD32C1" w:rsidR="006252DC" w:rsidRDefault="006252DC" w:rsidP="006252DC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6252DC">
        <w:rPr>
          <w:rFonts w:ascii="Calibri" w:hAnsi="Calibri"/>
          <w:sz w:val="22"/>
          <w:szCs w:val="22"/>
        </w:rPr>
        <w:t xml:space="preserve">Adres: </w:t>
      </w:r>
      <w:r w:rsidR="007E7F4F">
        <w:rPr>
          <w:rFonts w:ascii="Calibri" w:hAnsi="Calibri"/>
          <w:sz w:val="22"/>
          <w:szCs w:val="22"/>
        </w:rPr>
        <w:tab/>
      </w:r>
      <w:r w:rsidR="007E7F4F">
        <w:rPr>
          <w:rFonts w:ascii="Calibri" w:hAnsi="Calibri"/>
          <w:sz w:val="22"/>
          <w:szCs w:val="22"/>
        </w:rPr>
        <w:tab/>
      </w:r>
      <w:r w:rsidR="007E7F4F">
        <w:rPr>
          <w:rFonts w:ascii="Calibri" w:hAnsi="Calibri"/>
          <w:sz w:val="22"/>
          <w:szCs w:val="22"/>
        </w:rPr>
        <w:tab/>
        <w:t>_____________________________________________________________</w:t>
      </w:r>
    </w:p>
    <w:p w14:paraId="74F0F4BF" w14:textId="71C9CCCF" w:rsidR="007E7F4F" w:rsidRPr="00A703A6" w:rsidRDefault="007E7F4F" w:rsidP="006252DC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A703A6">
        <w:rPr>
          <w:rFonts w:ascii="Calibri" w:hAnsi="Calibri"/>
          <w:sz w:val="22"/>
          <w:szCs w:val="22"/>
        </w:rPr>
        <w:t>_____________________________________________________________</w:t>
      </w:r>
    </w:p>
    <w:p w14:paraId="41B1FFB4" w14:textId="779872B8" w:rsidR="006252DC" w:rsidRPr="00A703A6" w:rsidRDefault="006252DC" w:rsidP="006252DC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A703A6">
        <w:rPr>
          <w:rFonts w:ascii="Calibri" w:hAnsi="Calibri"/>
          <w:sz w:val="22"/>
          <w:szCs w:val="22"/>
        </w:rPr>
        <w:t>Tel/ Fax:</w:t>
      </w:r>
      <w:r w:rsidR="007E7F4F" w:rsidRPr="00A703A6">
        <w:rPr>
          <w:rFonts w:ascii="Calibri" w:hAnsi="Calibri"/>
          <w:sz w:val="22"/>
          <w:szCs w:val="22"/>
        </w:rPr>
        <w:tab/>
      </w:r>
      <w:r w:rsidR="007E7F4F" w:rsidRPr="00A703A6">
        <w:rPr>
          <w:rFonts w:ascii="Calibri" w:hAnsi="Calibri"/>
          <w:sz w:val="22"/>
          <w:szCs w:val="22"/>
        </w:rPr>
        <w:tab/>
        <w:t>_____________________________________________________________</w:t>
      </w:r>
    </w:p>
    <w:p w14:paraId="64AB61B3" w14:textId="58617F05" w:rsidR="006252DC" w:rsidRPr="007E7F4F" w:rsidRDefault="006252DC" w:rsidP="006252DC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7E7F4F">
        <w:rPr>
          <w:rFonts w:ascii="Calibri" w:hAnsi="Calibri"/>
          <w:sz w:val="22"/>
          <w:szCs w:val="22"/>
        </w:rPr>
        <w:t xml:space="preserve">e-mail: </w:t>
      </w:r>
      <w:r w:rsidR="007E7F4F" w:rsidRPr="007E7F4F">
        <w:rPr>
          <w:rFonts w:ascii="Calibri" w:hAnsi="Calibri"/>
          <w:sz w:val="22"/>
          <w:szCs w:val="22"/>
        </w:rPr>
        <w:tab/>
      </w:r>
      <w:r w:rsidR="007E7F4F" w:rsidRPr="007E7F4F">
        <w:rPr>
          <w:rFonts w:ascii="Calibri" w:hAnsi="Calibri"/>
          <w:sz w:val="22"/>
          <w:szCs w:val="22"/>
        </w:rPr>
        <w:tab/>
      </w:r>
      <w:r w:rsidR="007E7F4F" w:rsidRPr="007E7F4F">
        <w:rPr>
          <w:rFonts w:ascii="Calibri" w:hAnsi="Calibri"/>
          <w:sz w:val="22"/>
          <w:szCs w:val="22"/>
        </w:rPr>
        <w:tab/>
        <w:t>_____________________________________________________________</w:t>
      </w:r>
    </w:p>
    <w:p w14:paraId="10143C55" w14:textId="77777777" w:rsidR="007E7F4F" w:rsidRPr="007E7F4F" w:rsidRDefault="006252DC" w:rsidP="006252DC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7E7F4F">
        <w:rPr>
          <w:rFonts w:ascii="Calibri" w:hAnsi="Calibri"/>
          <w:sz w:val="22"/>
          <w:szCs w:val="22"/>
        </w:rPr>
        <w:t xml:space="preserve">REGON: </w:t>
      </w:r>
      <w:r w:rsidR="007E7F4F" w:rsidRPr="007E7F4F">
        <w:rPr>
          <w:rFonts w:ascii="Calibri" w:hAnsi="Calibri"/>
          <w:sz w:val="22"/>
          <w:szCs w:val="22"/>
        </w:rPr>
        <w:tab/>
      </w:r>
      <w:r w:rsidR="007E7F4F" w:rsidRPr="007E7F4F">
        <w:rPr>
          <w:rFonts w:ascii="Calibri" w:hAnsi="Calibri"/>
          <w:sz w:val="22"/>
          <w:szCs w:val="22"/>
        </w:rPr>
        <w:tab/>
        <w:t>______________________________</w:t>
      </w:r>
    </w:p>
    <w:p w14:paraId="1DCFEA8B" w14:textId="59BE9ED6" w:rsidR="006252DC" w:rsidRPr="007E7F4F" w:rsidRDefault="006252DC" w:rsidP="006252DC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7E7F4F">
        <w:rPr>
          <w:rFonts w:ascii="Calibri" w:hAnsi="Calibri"/>
          <w:sz w:val="22"/>
          <w:szCs w:val="22"/>
        </w:rPr>
        <w:t>NIP:</w:t>
      </w:r>
      <w:r w:rsidR="007E7F4F" w:rsidRPr="007E7F4F">
        <w:rPr>
          <w:rFonts w:ascii="Calibri" w:hAnsi="Calibri"/>
          <w:sz w:val="22"/>
          <w:szCs w:val="22"/>
        </w:rPr>
        <w:tab/>
      </w:r>
      <w:r w:rsidR="007E7F4F" w:rsidRPr="007E7F4F">
        <w:rPr>
          <w:rFonts w:ascii="Calibri" w:hAnsi="Calibri"/>
          <w:sz w:val="22"/>
          <w:szCs w:val="22"/>
        </w:rPr>
        <w:tab/>
      </w:r>
      <w:r w:rsidR="007E7F4F" w:rsidRPr="007E7F4F">
        <w:rPr>
          <w:rFonts w:ascii="Calibri" w:hAnsi="Calibri"/>
          <w:sz w:val="22"/>
          <w:szCs w:val="22"/>
        </w:rPr>
        <w:tab/>
        <w:t>______________________________</w:t>
      </w:r>
      <w:r w:rsidRPr="007E7F4F">
        <w:rPr>
          <w:rFonts w:ascii="Calibri" w:hAnsi="Calibri"/>
          <w:sz w:val="22"/>
          <w:szCs w:val="22"/>
        </w:rPr>
        <w:t xml:space="preserve"> </w:t>
      </w:r>
    </w:p>
    <w:p w14:paraId="4C659A28" w14:textId="77777777" w:rsidR="006252DC" w:rsidRPr="007E7F4F" w:rsidRDefault="006252DC" w:rsidP="006252DC">
      <w:pPr>
        <w:pStyle w:val="Tekstpodstawowy"/>
        <w:spacing w:after="0" w:line="276" w:lineRule="auto"/>
        <w:jc w:val="both"/>
        <w:rPr>
          <w:rFonts w:ascii="Calibri" w:hAnsi="Calibri"/>
          <w:sz w:val="22"/>
          <w:szCs w:val="22"/>
        </w:rPr>
      </w:pPr>
    </w:p>
    <w:p w14:paraId="5584FB87" w14:textId="77777777" w:rsidR="009A4DFF" w:rsidRDefault="009A4DFF" w:rsidP="009A4DFF">
      <w:pPr>
        <w:pStyle w:val="Tekstpodstawowy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A06838">
        <w:rPr>
          <w:rFonts w:asciiTheme="minorHAnsi" w:hAnsiTheme="minorHAnsi"/>
          <w:sz w:val="22"/>
          <w:szCs w:val="22"/>
        </w:rPr>
        <w:t>Oferujemy/oferuję wykonanie ww. przedmiotu zamówienia zgodnie z warunkami zapytania ofertowego za kwotę</w:t>
      </w:r>
      <w:r>
        <w:rPr>
          <w:rFonts w:asciiTheme="minorHAnsi" w:hAnsiTheme="minorHAnsi"/>
          <w:sz w:val="22"/>
          <w:szCs w:val="22"/>
        </w:rPr>
        <w:t xml:space="preserve"> (1+2)</w:t>
      </w:r>
      <w:r w:rsidRPr="00A06838">
        <w:rPr>
          <w:rFonts w:asciiTheme="minorHAnsi" w:hAnsiTheme="minorHAnsi"/>
          <w:sz w:val="22"/>
          <w:szCs w:val="22"/>
        </w:rPr>
        <w:t xml:space="preserve">: …………………………………………………………………………………………………… netto ….% VAT, brutto </w:t>
      </w:r>
      <w:r>
        <w:rPr>
          <w:rFonts w:asciiTheme="minorHAnsi" w:hAnsiTheme="minorHAnsi"/>
          <w:sz w:val="22"/>
          <w:szCs w:val="22"/>
        </w:rPr>
        <w:t>………………………………………</w:t>
      </w:r>
      <w:r w:rsidRPr="00A0683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…………………………………………………………………………………….. słownie ( 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……………………………………………………………….…..……), w tym:</w:t>
      </w:r>
    </w:p>
    <w:p w14:paraId="73926220" w14:textId="7CC96718" w:rsidR="009A4DFF" w:rsidRDefault="009A4DFF" w:rsidP="006252DC">
      <w:pPr>
        <w:pStyle w:val="Tekstpodstawowy"/>
        <w:spacing w:after="0" w:line="276" w:lineRule="auto"/>
        <w:jc w:val="both"/>
        <w:rPr>
          <w:rFonts w:ascii="Calibri" w:hAnsi="Calibri"/>
          <w:sz w:val="22"/>
          <w:szCs w:val="22"/>
        </w:rPr>
      </w:pPr>
    </w:p>
    <w:p w14:paraId="4718DBB0" w14:textId="07CB02A1" w:rsidR="009A4DFF" w:rsidRPr="009A4DFF" w:rsidRDefault="009A4DFF" w:rsidP="000263BB">
      <w:pPr>
        <w:widowControl w:val="0"/>
        <w:numPr>
          <w:ilvl w:val="0"/>
          <w:numId w:val="12"/>
        </w:numPr>
        <w:spacing w:line="360" w:lineRule="auto"/>
        <w:jc w:val="both"/>
        <w:textAlignment w:val="baseline"/>
        <w:rPr>
          <w:rFonts w:ascii="Calibri" w:eastAsia="Lucida Sans Unicode" w:hAnsi="Calibri" w:cs="Tahoma"/>
          <w:kern w:val="1"/>
          <w:sz w:val="22"/>
          <w:szCs w:val="22"/>
        </w:rPr>
      </w:pPr>
      <w:r w:rsidRPr="009A4DFF">
        <w:rPr>
          <w:rFonts w:ascii="Calibri" w:eastAsia="Lucida Sans Unicode" w:hAnsi="Calibri" w:cs="Tahoma"/>
          <w:kern w:val="1"/>
          <w:sz w:val="22"/>
          <w:szCs w:val="22"/>
        </w:rPr>
        <w:t xml:space="preserve">wykonanie kompletnej dokumentacji projektowo-kosztorysowej za kwotę: …………………………………………………………………………………………………… netto ….% VAT, brutto ……………………………………………………………………………………………………………………………………….. słownie ( ……………………………………………………………………………………….…..……), </w:t>
      </w:r>
    </w:p>
    <w:p w14:paraId="1FB0DC1C" w14:textId="77777777" w:rsidR="009A4DFF" w:rsidRPr="009A4DFF" w:rsidRDefault="009A4DFF" w:rsidP="000263BB">
      <w:pPr>
        <w:widowControl w:val="0"/>
        <w:numPr>
          <w:ilvl w:val="0"/>
          <w:numId w:val="12"/>
        </w:numPr>
        <w:spacing w:line="360" w:lineRule="auto"/>
        <w:jc w:val="both"/>
        <w:textAlignment w:val="baseline"/>
        <w:rPr>
          <w:rFonts w:ascii="Calibri" w:eastAsia="Lucida Sans Unicode" w:hAnsi="Calibri" w:cs="Tahoma"/>
          <w:kern w:val="1"/>
          <w:sz w:val="22"/>
          <w:szCs w:val="22"/>
        </w:rPr>
      </w:pPr>
      <w:r w:rsidRPr="009A4DFF">
        <w:rPr>
          <w:rFonts w:ascii="Calibri" w:eastAsia="Lucida Sans Unicode" w:hAnsi="Calibri" w:cs="Tahoma"/>
          <w:kern w:val="1"/>
          <w:sz w:val="22"/>
          <w:szCs w:val="22"/>
        </w:rPr>
        <w:t xml:space="preserve"> pełnienie nadzoru autorskiego za kwotę: …………………………………………………………………………………………………… netto ….% VAT, brutto ……………………………………………………………………………………………………………………………………….. słownie ( ……………………………………………………………………………………….…..……),</w:t>
      </w:r>
    </w:p>
    <w:p w14:paraId="219B0EC3" w14:textId="26EE8D52" w:rsidR="006252DC" w:rsidRPr="009A4DFF" w:rsidRDefault="009A4DFF" w:rsidP="009A4DFF">
      <w:pPr>
        <w:pStyle w:val="Tekstpodstawowy"/>
        <w:spacing w:after="0" w:line="276" w:lineRule="auto"/>
        <w:jc w:val="center"/>
        <w:rPr>
          <w:rFonts w:ascii="Calibri" w:hAnsi="Calibri"/>
          <w:b/>
          <w:sz w:val="22"/>
          <w:szCs w:val="22"/>
        </w:rPr>
      </w:pPr>
      <w:r w:rsidRPr="009A4DFF">
        <w:rPr>
          <w:rFonts w:ascii="Calibri" w:hAnsi="Calibri"/>
          <w:b/>
          <w:sz w:val="22"/>
          <w:szCs w:val="22"/>
        </w:rPr>
        <w:t>Suma cen stanowi łączną cenę oferty brutto.</w:t>
      </w:r>
    </w:p>
    <w:p w14:paraId="28B05836" w14:textId="77777777" w:rsidR="009A4DFF" w:rsidRPr="006252DC" w:rsidRDefault="009A4DFF" w:rsidP="006252DC">
      <w:pPr>
        <w:pStyle w:val="Tekstpodstawowy"/>
        <w:spacing w:after="0" w:line="276" w:lineRule="auto"/>
        <w:jc w:val="both"/>
        <w:rPr>
          <w:rFonts w:ascii="Calibri" w:hAnsi="Calibri"/>
          <w:sz w:val="22"/>
          <w:szCs w:val="22"/>
        </w:rPr>
      </w:pPr>
    </w:p>
    <w:p w14:paraId="54922156" w14:textId="77777777" w:rsidR="006252DC" w:rsidRPr="006252DC" w:rsidRDefault="006252DC" w:rsidP="00B87DF1">
      <w:pPr>
        <w:suppressAutoHyphens w:val="0"/>
        <w:spacing w:line="276" w:lineRule="auto"/>
        <w:rPr>
          <w:rFonts w:ascii="Calibri" w:eastAsia="Calibri" w:hAnsi="Calibri" w:cs="Times New Roman"/>
          <w:b/>
          <w:sz w:val="22"/>
          <w:szCs w:val="22"/>
          <w:u w:val="single"/>
        </w:rPr>
      </w:pPr>
      <w:r w:rsidRPr="006252DC">
        <w:rPr>
          <w:rFonts w:ascii="Calibri" w:eastAsia="Calibri" w:hAnsi="Calibri" w:cs="Times New Roman"/>
          <w:b/>
          <w:sz w:val="22"/>
          <w:szCs w:val="22"/>
          <w:u w:val="single"/>
        </w:rPr>
        <w:t>Oświadczenia i informacje dla Wykonawcy:</w:t>
      </w:r>
    </w:p>
    <w:p w14:paraId="0515B990" w14:textId="77777777" w:rsidR="006252DC" w:rsidRDefault="006252DC" w:rsidP="00B87DF1">
      <w:pPr>
        <w:numPr>
          <w:ilvl w:val="0"/>
          <w:numId w:val="3"/>
        </w:numPr>
        <w:tabs>
          <w:tab w:val="clear" w:pos="720"/>
          <w:tab w:val="left" w:pos="142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 w:rsidRPr="006252DC">
        <w:rPr>
          <w:rFonts w:ascii="Calibri" w:eastAsia="Calibri" w:hAnsi="Calibri" w:cs="Times New Roman"/>
          <w:sz w:val="22"/>
          <w:szCs w:val="22"/>
        </w:rPr>
        <w:t>W przypadku niezgodności ceny napisanej cyfrowo i ceny napisanej słownie rozstrzygająca będzie cena napisana słownie.</w:t>
      </w:r>
    </w:p>
    <w:p w14:paraId="2D7C6A35" w14:textId="1C4F9DA1" w:rsidR="006252DC" w:rsidRDefault="006252DC" w:rsidP="00B87DF1">
      <w:pPr>
        <w:numPr>
          <w:ilvl w:val="0"/>
          <w:numId w:val="3"/>
        </w:numPr>
        <w:tabs>
          <w:tab w:val="clear" w:pos="720"/>
          <w:tab w:val="left" w:pos="142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 w:rsidRPr="006252DC">
        <w:rPr>
          <w:rFonts w:ascii="Calibri" w:eastAsia="Calibri" w:hAnsi="Calibri" w:cs="Times New Roman"/>
          <w:sz w:val="22"/>
          <w:szCs w:val="22"/>
        </w:rPr>
        <w:t xml:space="preserve">Formularz ofertowy musi być podpisany przez osobę lub osoby upoważnione </w:t>
      </w:r>
      <w:r w:rsidR="002D062A">
        <w:rPr>
          <w:rFonts w:ascii="Calibri" w:eastAsia="Calibri" w:hAnsi="Calibri" w:cs="Times New Roman"/>
          <w:sz w:val="22"/>
          <w:szCs w:val="22"/>
        </w:rPr>
        <w:br/>
      </w:r>
      <w:r w:rsidRPr="006252DC">
        <w:rPr>
          <w:rFonts w:ascii="Calibri" w:eastAsia="Calibri" w:hAnsi="Calibri" w:cs="Times New Roman"/>
          <w:sz w:val="22"/>
          <w:szCs w:val="22"/>
        </w:rPr>
        <w:t xml:space="preserve">do reprezentowania Wykonawcy. </w:t>
      </w:r>
    </w:p>
    <w:p w14:paraId="19034321" w14:textId="77777777" w:rsidR="006252DC" w:rsidRPr="006252DC" w:rsidRDefault="006252DC" w:rsidP="00B87DF1">
      <w:pPr>
        <w:numPr>
          <w:ilvl w:val="0"/>
          <w:numId w:val="3"/>
        </w:numPr>
        <w:tabs>
          <w:tab w:val="clear" w:pos="720"/>
          <w:tab w:val="left" w:pos="142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 w:rsidRPr="006252DC">
        <w:rPr>
          <w:rFonts w:ascii="Calibri" w:eastAsia="Calibri" w:hAnsi="Calibri" w:cs="Times New Roman"/>
          <w:sz w:val="22"/>
          <w:szCs w:val="22"/>
        </w:rPr>
        <w:t>Oświadczamy, że:</w:t>
      </w:r>
    </w:p>
    <w:p w14:paraId="68A8D989" w14:textId="77777777" w:rsidR="009A4DFF" w:rsidRPr="00A06838" w:rsidRDefault="009A4DFF" w:rsidP="00B87DF1">
      <w:pPr>
        <w:numPr>
          <w:ilvl w:val="1"/>
          <w:numId w:val="3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A06838">
        <w:rPr>
          <w:rFonts w:asciiTheme="minorHAnsi" w:eastAsia="Calibri" w:hAnsiTheme="minorHAnsi" w:cs="Times New Roman"/>
          <w:sz w:val="22"/>
          <w:szCs w:val="22"/>
        </w:rPr>
        <w:lastRenderedPageBreak/>
        <w:t>powyższe ceny zawierają wszystkie koszty jakie ponosi Zamawiający w przypadku wyboru niniejszej oferty;</w:t>
      </w:r>
    </w:p>
    <w:p w14:paraId="30AE50FC" w14:textId="77777777" w:rsidR="009A4DFF" w:rsidRPr="00A06838" w:rsidRDefault="009A4DFF" w:rsidP="00B87DF1">
      <w:pPr>
        <w:numPr>
          <w:ilvl w:val="1"/>
          <w:numId w:val="3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A06838">
        <w:rPr>
          <w:rFonts w:asciiTheme="minorHAnsi" w:eastAsia="Calibri" w:hAnsiTheme="minorHAnsi" w:cs="Times New Roman"/>
          <w:sz w:val="22"/>
          <w:szCs w:val="22"/>
        </w:rPr>
        <w:t>w cenie oferty zostały uwzględnione wszystkie koszty wykonania zamówienia;</w:t>
      </w:r>
    </w:p>
    <w:p w14:paraId="2A65A2D3" w14:textId="77777777" w:rsidR="009A4DFF" w:rsidRPr="00A06838" w:rsidRDefault="009A4DFF" w:rsidP="00B87DF1">
      <w:pPr>
        <w:numPr>
          <w:ilvl w:val="1"/>
          <w:numId w:val="3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A06838">
        <w:rPr>
          <w:rFonts w:asciiTheme="minorHAnsi" w:eastAsia="Calibri" w:hAnsiTheme="minorHAnsi" w:cs="Times New Roman"/>
          <w:sz w:val="22"/>
          <w:szCs w:val="22"/>
        </w:rPr>
        <w:t>dysponuje/my* środkami finansowymi niezbędnymi do realizacji całego zamówienia;</w:t>
      </w:r>
    </w:p>
    <w:p w14:paraId="182432E0" w14:textId="77777777" w:rsidR="009A4DFF" w:rsidRPr="00A06838" w:rsidRDefault="009A4DFF" w:rsidP="00B87DF1">
      <w:pPr>
        <w:numPr>
          <w:ilvl w:val="1"/>
          <w:numId w:val="3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A06838">
        <w:rPr>
          <w:rFonts w:asciiTheme="minorHAnsi" w:eastAsia="Calibri" w:hAnsiTheme="minorHAnsi" w:cs="Times New Roman"/>
          <w:sz w:val="22"/>
          <w:szCs w:val="22"/>
        </w:rPr>
        <w:t>zdobyłem/liśmy* konieczne informacje do przygotowania oferty;</w:t>
      </w:r>
    </w:p>
    <w:p w14:paraId="3FC07405" w14:textId="77777777" w:rsidR="009A4DFF" w:rsidRPr="00A06838" w:rsidRDefault="009A4DFF" w:rsidP="00B87DF1">
      <w:pPr>
        <w:numPr>
          <w:ilvl w:val="1"/>
          <w:numId w:val="3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A06838">
        <w:rPr>
          <w:rFonts w:asciiTheme="minorHAnsi" w:eastAsia="Calibri" w:hAnsiTheme="minorHAnsi" w:cs="Times New Roman"/>
          <w:sz w:val="22"/>
          <w:szCs w:val="22"/>
        </w:rPr>
        <w:t>zapoznałem(y)* się z treścią zapytania ofertowego, wzoru umowy i nie wnoszę/imy * do nich zastrzeżeń;</w:t>
      </w:r>
    </w:p>
    <w:p w14:paraId="552FC9F1" w14:textId="77777777" w:rsidR="009A4DFF" w:rsidRPr="00A06838" w:rsidRDefault="009A4DFF" w:rsidP="00B87DF1">
      <w:pPr>
        <w:numPr>
          <w:ilvl w:val="1"/>
          <w:numId w:val="3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06838">
        <w:rPr>
          <w:rFonts w:asciiTheme="minorHAnsi" w:hAnsiTheme="minorHAnsi" w:cs="Arial"/>
          <w:spacing w:val="-6"/>
          <w:sz w:val="22"/>
          <w:szCs w:val="22"/>
        </w:rPr>
        <w:t xml:space="preserve">zapoznaliśmy się </w:t>
      </w:r>
      <w:r w:rsidRPr="00A06838">
        <w:rPr>
          <w:rFonts w:asciiTheme="minorHAnsi" w:hAnsiTheme="minorHAnsi" w:cs="Arial"/>
          <w:bCs/>
          <w:spacing w:val="-6"/>
          <w:sz w:val="22"/>
          <w:szCs w:val="22"/>
        </w:rPr>
        <w:t xml:space="preserve">z </w:t>
      </w:r>
      <w:r w:rsidRPr="00A06838">
        <w:rPr>
          <w:rFonts w:asciiTheme="minorHAnsi" w:hAnsiTheme="minorHAnsi" w:cs="Arial"/>
          <w:spacing w:val="-6"/>
          <w:sz w:val="22"/>
          <w:szCs w:val="22"/>
        </w:rPr>
        <w:t xml:space="preserve">lokalnymi warunkami realizacji przedmiotu zamówienia oraz zdobyliśmy wszelkie </w:t>
      </w:r>
      <w:r w:rsidRPr="00A06838">
        <w:rPr>
          <w:rFonts w:asciiTheme="minorHAnsi" w:hAnsiTheme="minorHAnsi" w:cs="Arial"/>
          <w:sz w:val="22"/>
          <w:szCs w:val="22"/>
        </w:rPr>
        <w:t>informacje konieczne do właściwego przygotowania niniejszej oferty;</w:t>
      </w:r>
    </w:p>
    <w:p w14:paraId="2563127F" w14:textId="7155AFCD" w:rsidR="009A4DFF" w:rsidRDefault="009A4DFF" w:rsidP="00B87DF1">
      <w:pPr>
        <w:numPr>
          <w:ilvl w:val="1"/>
          <w:numId w:val="3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A06838">
        <w:rPr>
          <w:rFonts w:asciiTheme="minorHAnsi" w:eastAsia="Calibri" w:hAnsiTheme="minorHAnsi" w:cs="Times New Roman"/>
          <w:sz w:val="22"/>
          <w:szCs w:val="22"/>
        </w:rPr>
        <w:t>oferujemy wykonanie przedmiotu zamówienia</w:t>
      </w:r>
      <w:r>
        <w:rPr>
          <w:rFonts w:asciiTheme="minorHAnsi" w:eastAsia="Calibri" w:hAnsiTheme="minorHAnsi" w:cs="Times New Roman"/>
          <w:sz w:val="22"/>
          <w:szCs w:val="22"/>
        </w:rPr>
        <w:t xml:space="preserve"> w zakresie wykonania kompletnej dokumentacji projektowo-kosztorysowej</w:t>
      </w:r>
      <w:r w:rsidRPr="00A06838">
        <w:rPr>
          <w:rFonts w:asciiTheme="minorHAnsi" w:eastAsia="Calibri" w:hAnsiTheme="minorHAnsi" w:cs="Times New Roman"/>
          <w:sz w:val="22"/>
          <w:szCs w:val="22"/>
        </w:rPr>
        <w:t xml:space="preserve"> w terminie </w:t>
      </w:r>
      <w:r w:rsidR="00AB1B38">
        <w:rPr>
          <w:rFonts w:asciiTheme="minorHAnsi" w:eastAsia="Calibri" w:hAnsiTheme="minorHAnsi" w:cs="Times New Roman"/>
          <w:sz w:val="22"/>
          <w:szCs w:val="22"/>
        </w:rPr>
        <w:t>5</w:t>
      </w:r>
      <w:r w:rsidR="00383CED">
        <w:rPr>
          <w:rFonts w:asciiTheme="minorHAnsi" w:eastAsia="Calibri" w:hAnsiTheme="minorHAnsi" w:cs="Times New Roman"/>
          <w:sz w:val="22"/>
          <w:szCs w:val="22"/>
        </w:rPr>
        <w:t xml:space="preserve">0 dni </w:t>
      </w:r>
      <w:r w:rsidRPr="00A06838">
        <w:rPr>
          <w:rFonts w:asciiTheme="minorHAnsi" w:eastAsia="Calibri" w:hAnsiTheme="minorHAnsi" w:cs="Times New Roman"/>
          <w:sz w:val="22"/>
          <w:szCs w:val="22"/>
        </w:rPr>
        <w:t xml:space="preserve">od dnia </w:t>
      </w:r>
      <w:r>
        <w:rPr>
          <w:rFonts w:asciiTheme="minorHAnsi" w:eastAsia="Calibri" w:hAnsiTheme="minorHAnsi" w:cs="Times New Roman"/>
          <w:sz w:val="22"/>
          <w:szCs w:val="22"/>
        </w:rPr>
        <w:t>podpisania umowy,</w:t>
      </w:r>
    </w:p>
    <w:p w14:paraId="64C953D9" w14:textId="77777777" w:rsidR="009A4DFF" w:rsidRPr="00E55CD8" w:rsidRDefault="009A4DFF" w:rsidP="00B87DF1">
      <w:pPr>
        <w:numPr>
          <w:ilvl w:val="1"/>
          <w:numId w:val="3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E55CD8">
        <w:rPr>
          <w:rFonts w:asciiTheme="minorHAnsi" w:eastAsia="Calibri" w:hAnsiTheme="minorHAnsi" w:cs="Times New Roman"/>
          <w:sz w:val="22"/>
          <w:szCs w:val="22"/>
        </w:rPr>
        <w:t xml:space="preserve">zobowiązuję się do pełnienia funkcji nadzoru autorskiego </w:t>
      </w:r>
      <w:r>
        <w:rPr>
          <w:rFonts w:asciiTheme="minorHAnsi" w:hAnsiTheme="minorHAnsi" w:cs="Verdana"/>
          <w:spacing w:val="-1"/>
          <w:sz w:val="22"/>
          <w:szCs w:val="22"/>
        </w:rPr>
        <w:t>od</w:t>
      </w:r>
      <w:r w:rsidRPr="005D119C">
        <w:rPr>
          <w:rFonts w:asciiTheme="minorHAnsi" w:hAnsiTheme="minorHAnsi" w:cs="Verdana"/>
          <w:color w:val="FF0000"/>
          <w:spacing w:val="-1"/>
          <w:sz w:val="22"/>
          <w:szCs w:val="22"/>
        </w:rPr>
        <w:t xml:space="preserve"> </w:t>
      </w:r>
      <w:r w:rsidRPr="00E55CD8">
        <w:rPr>
          <w:rFonts w:asciiTheme="minorHAnsi" w:hAnsiTheme="minorHAnsi" w:cs="Verdana"/>
          <w:spacing w:val="-1"/>
          <w:sz w:val="22"/>
          <w:szCs w:val="22"/>
        </w:rPr>
        <w:t>momentu wszczęcia postępowania na realizację robót budowlanych do dnia podpisania protokołu odbioru końcowego robót budowlanych,</w:t>
      </w:r>
    </w:p>
    <w:p w14:paraId="1AA29123" w14:textId="77777777" w:rsidR="009A4DFF" w:rsidRPr="00E55CD8" w:rsidRDefault="009A4DFF" w:rsidP="00B87DF1">
      <w:pPr>
        <w:numPr>
          <w:ilvl w:val="1"/>
          <w:numId w:val="3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E55CD8">
        <w:rPr>
          <w:rFonts w:asciiTheme="minorHAnsi" w:hAnsiTheme="minorHAnsi" w:cs="Verdana"/>
          <w:spacing w:val="-1"/>
          <w:sz w:val="22"/>
          <w:szCs w:val="22"/>
        </w:rPr>
        <w:t>oświadczam, że czynności nadzoru autorskiego będą wykonywane przez osoby posiadające uprawnienia projektowe w odpowiednich branżach,</w:t>
      </w:r>
    </w:p>
    <w:p w14:paraId="69A6B55E" w14:textId="77777777" w:rsidR="009A4DFF" w:rsidRPr="00A06838" w:rsidRDefault="009A4DFF" w:rsidP="00B87DF1">
      <w:pPr>
        <w:numPr>
          <w:ilvl w:val="1"/>
          <w:numId w:val="3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A06838">
        <w:rPr>
          <w:rFonts w:asciiTheme="minorHAnsi" w:eastAsia="Calibri" w:hAnsiTheme="minorHAnsi" w:cs="Times New Roman"/>
          <w:sz w:val="22"/>
          <w:szCs w:val="22"/>
        </w:rPr>
        <w:t>jeżeli nastąpią jakiekolwiek znaczne zmiany przedstawione w naszych dokumentach załączonych do oferty, natychmiast powiadomimy o nich Zamawiającego;</w:t>
      </w:r>
    </w:p>
    <w:p w14:paraId="1272A07F" w14:textId="4273CFFA" w:rsidR="006252DC" w:rsidRPr="009A4DFF" w:rsidRDefault="009A4DFF" w:rsidP="00B87DF1">
      <w:pPr>
        <w:pStyle w:val="Textbodyuser"/>
        <w:numPr>
          <w:ilvl w:val="1"/>
          <w:numId w:val="3"/>
        </w:numPr>
        <w:tabs>
          <w:tab w:val="left" w:pos="142"/>
          <w:tab w:val="left" w:pos="567"/>
        </w:tabs>
        <w:spacing w:line="276" w:lineRule="auto"/>
        <w:ind w:left="567" w:hanging="567"/>
        <w:rPr>
          <w:rFonts w:asciiTheme="minorHAnsi" w:hAnsiTheme="minorHAnsi" w:cs="Arial"/>
          <w:szCs w:val="22"/>
        </w:rPr>
      </w:pPr>
      <w:r w:rsidRPr="00A06838">
        <w:rPr>
          <w:rFonts w:asciiTheme="minorHAnsi" w:hAnsiTheme="minorHAnsi" w:cs="Arial"/>
          <w:szCs w:val="22"/>
        </w:rPr>
        <w:t xml:space="preserve">faktury VAT/rachunki* będą płatne w terminie </w:t>
      </w:r>
      <w:r w:rsidR="00AB1B38">
        <w:rPr>
          <w:rFonts w:asciiTheme="minorHAnsi" w:hAnsiTheme="minorHAnsi" w:cs="Arial"/>
          <w:szCs w:val="22"/>
        </w:rPr>
        <w:t>30</w:t>
      </w:r>
      <w:r w:rsidRPr="00A06838">
        <w:rPr>
          <w:rFonts w:asciiTheme="minorHAnsi" w:hAnsiTheme="minorHAnsi" w:cs="Arial"/>
          <w:szCs w:val="22"/>
        </w:rPr>
        <w:t xml:space="preserve"> dni od daty wpływu prawidłowo wystawionej faktury VAT/rachunku* do siedziby Zamawiającego:</w:t>
      </w:r>
    </w:p>
    <w:p w14:paraId="5283E79A" w14:textId="789D7226" w:rsidR="006252DC" w:rsidRPr="006252DC" w:rsidRDefault="006252DC" w:rsidP="00B87DF1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6252DC">
        <w:rPr>
          <w:rFonts w:ascii="Calibri" w:hAnsi="Calibri" w:cs="Arial"/>
          <w:color w:val="000000"/>
          <w:sz w:val="22"/>
          <w:szCs w:val="22"/>
        </w:rPr>
        <w:t xml:space="preserve">Oświadczamy, że wypełniliśmy obowiązki informacyjne przewidziane w </w:t>
      </w:r>
      <w:r w:rsidR="007E7F4F">
        <w:rPr>
          <w:rFonts w:ascii="Calibri" w:hAnsi="Calibri" w:cs="Arial"/>
          <w:color w:val="000000"/>
          <w:sz w:val="22"/>
          <w:szCs w:val="22"/>
        </w:rPr>
        <w:t>ds</w:t>
      </w:r>
      <w:r w:rsidRPr="006252DC">
        <w:rPr>
          <w:rFonts w:ascii="Calibri" w:hAnsi="Calibri" w:cs="Arial"/>
          <w:color w:val="000000"/>
          <w:sz w:val="22"/>
          <w:szCs w:val="22"/>
        </w:rPr>
        <w:t xml:space="preserve">. 13 lub </w:t>
      </w:r>
      <w:r w:rsidR="007E7F4F">
        <w:rPr>
          <w:rFonts w:ascii="Calibri" w:hAnsi="Calibri" w:cs="Arial"/>
          <w:color w:val="000000"/>
          <w:sz w:val="22"/>
          <w:szCs w:val="22"/>
        </w:rPr>
        <w:t>ds</w:t>
      </w:r>
      <w:r w:rsidRPr="006252DC">
        <w:rPr>
          <w:rFonts w:ascii="Calibri" w:hAnsi="Calibri" w:cs="Arial"/>
          <w:color w:val="000000"/>
          <w:sz w:val="22"/>
          <w:szCs w:val="22"/>
        </w:rPr>
        <w:t>. 14 RODO</w:t>
      </w:r>
      <w:r w:rsidRPr="006252DC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6252DC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6252DC">
        <w:rPr>
          <w:rFonts w:ascii="Calibri" w:hAnsi="Calibri" w:cs="Arial"/>
          <w:sz w:val="22"/>
          <w:szCs w:val="22"/>
        </w:rPr>
        <w:t>od których dane osobowe bezpośrednio lub pośrednio pozyskaliśmy</w:t>
      </w:r>
      <w:r w:rsidRPr="006252DC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252DC">
        <w:rPr>
          <w:rFonts w:ascii="Calibri" w:hAnsi="Calibri" w:cs="Arial"/>
          <w:sz w:val="22"/>
          <w:szCs w:val="22"/>
        </w:rPr>
        <w:t>.**</w:t>
      </w:r>
    </w:p>
    <w:p w14:paraId="2958D304" w14:textId="77777777" w:rsidR="006252DC" w:rsidRPr="006252DC" w:rsidRDefault="006252DC" w:rsidP="001373F3">
      <w:pPr>
        <w:spacing w:line="360" w:lineRule="auto"/>
        <w:jc w:val="center"/>
        <w:rPr>
          <w:rFonts w:ascii="Calibri" w:hAnsi="Calibri" w:cs="Tahoma"/>
        </w:rPr>
      </w:pPr>
    </w:p>
    <w:p w14:paraId="4FA412A6" w14:textId="77777777" w:rsidR="006252DC" w:rsidRDefault="006252DC" w:rsidP="000263BB">
      <w:pPr>
        <w:pStyle w:val="Tekstprzypisudolnego"/>
        <w:widowControl/>
        <w:numPr>
          <w:ilvl w:val="0"/>
          <w:numId w:val="6"/>
        </w:numPr>
        <w:ind w:left="284" w:hanging="284"/>
        <w:jc w:val="both"/>
        <w:textAlignment w:val="auto"/>
        <w:rPr>
          <w:rFonts w:ascii="Calibri" w:hAnsi="Calibri" w:cs="Arial"/>
          <w:sz w:val="18"/>
          <w:szCs w:val="18"/>
        </w:rPr>
      </w:pPr>
      <w:r w:rsidRPr="00A40B22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6C4E1B" w14:textId="77777777" w:rsidR="006252DC" w:rsidRPr="00A40B22" w:rsidRDefault="006252DC" w:rsidP="006252DC">
      <w:pPr>
        <w:pStyle w:val="Tekstprzypisudolnego"/>
        <w:jc w:val="both"/>
        <w:rPr>
          <w:rFonts w:ascii="Calibri" w:hAnsi="Calibri" w:cs="Arial"/>
          <w:sz w:val="18"/>
          <w:szCs w:val="18"/>
        </w:rPr>
      </w:pPr>
    </w:p>
    <w:p w14:paraId="29FD5FEA" w14:textId="38C3DBC7" w:rsidR="006252DC" w:rsidRPr="006252DC" w:rsidRDefault="006252DC" w:rsidP="006252DC">
      <w:pPr>
        <w:pStyle w:val="NormalnyWeb"/>
        <w:spacing w:line="276" w:lineRule="auto"/>
        <w:ind w:left="142" w:hanging="142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Arial"/>
          <w:color w:val="000000"/>
          <w:sz w:val="18"/>
          <w:szCs w:val="18"/>
        </w:rPr>
        <w:t>**</w:t>
      </w:r>
      <w:r w:rsidRPr="00A40B22">
        <w:rPr>
          <w:rFonts w:ascii="Calibri" w:hAnsi="Calibri" w:cs="Arial"/>
          <w:color w:val="000000"/>
          <w:sz w:val="18"/>
          <w:szCs w:val="18"/>
        </w:rPr>
        <w:t xml:space="preserve">W przypadku gdy wykonawca </w:t>
      </w:r>
      <w:r w:rsidRPr="00A40B22">
        <w:rPr>
          <w:rFonts w:ascii="Calibri" w:hAnsi="Calibri" w:cs="Arial"/>
          <w:sz w:val="18"/>
          <w:szCs w:val="18"/>
        </w:rPr>
        <w:t xml:space="preserve">nie przekazuje danych osobowych innych niż bezpośrednio jego dotyczących lub zachodzi wyłączenie stosowania obowiązku informacyjnego, stosownie do </w:t>
      </w:r>
      <w:r w:rsidR="007E7F4F">
        <w:rPr>
          <w:rFonts w:ascii="Calibri" w:hAnsi="Calibri" w:cs="Arial"/>
          <w:sz w:val="18"/>
          <w:szCs w:val="18"/>
        </w:rPr>
        <w:t>ds</w:t>
      </w:r>
      <w:r w:rsidRPr="00A40B22">
        <w:rPr>
          <w:rFonts w:ascii="Calibri" w:hAnsi="Calibri" w:cs="Arial"/>
          <w:sz w:val="18"/>
          <w:szCs w:val="18"/>
        </w:rPr>
        <w:t xml:space="preserve">. 13 ust. 4 lub </w:t>
      </w:r>
      <w:r w:rsidR="007E7F4F">
        <w:rPr>
          <w:rFonts w:ascii="Calibri" w:hAnsi="Calibri" w:cs="Arial"/>
          <w:sz w:val="18"/>
          <w:szCs w:val="18"/>
        </w:rPr>
        <w:t>ds</w:t>
      </w:r>
      <w:r w:rsidRPr="00A40B22">
        <w:rPr>
          <w:rFonts w:ascii="Calibri" w:hAnsi="Calibri" w:cs="Arial"/>
          <w:sz w:val="18"/>
          <w:szCs w:val="18"/>
        </w:rPr>
        <w:t xml:space="preserve">. 14 ust. 5 RODO treści oświadczenia wykonawca nie składa (usunięcie treści oświadczenia </w:t>
      </w:r>
      <w:r w:rsidR="007E7F4F">
        <w:rPr>
          <w:rFonts w:ascii="Calibri" w:hAnsi="Calibri" w:cs="Arial"/>
          <w:sz w:val="18"/>
          <w:szCs w:val="18"/>
        </w:rPr>
        <w:t>ds</w:t>
      </w:r>
      <w:r w:rsidRPr="00A40B22">
        <w:rPr>
          <w:rFonts w:ascii="Calibri" w:hAnsi="Calibri" w:cs="Arial"/>
          <w:sz w:val="18"/>
          <w:szCs w:val="18"/>
        </w:rPr>
        <w:t>. poprzez jego wykreślenie).</w:t>
      </w:r>
    </w:p>
    <w:p w14:paraId="78556261" w14:textId="77777777" w:rsidR="006252DC" w:rsidRPr="006252DC" w:rsidRDefault="006252DC" w:rsidP="006252DC">
      <w:pPr>
        <w:suppressAutoHyphens w:val="0"/>
        <w:spacing w:line="360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p w14:paraId="6E65302C" w14:textId="7BADEE9A" w:rsidR="007E7F4F" w:rsidRDefault="007E7F4F" w:rsidP="001373F3">
      <w:pPr>
        <w:spacing w:line="360" w:lineRule="auto"/>
        <w:jc w:val="center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_______________________</w:t>
      </w:r>
      <w:r>
        <w:rPr>
          <w:rFonts w:ascii="Calibri" w:eastAsia="Times New Roman" w:hAnsi="Calibri" w:cs="Times New Roman"/>
          <w:sz w:val="22"/>
          <w:szCs w:val="22"/>
        </w:rPr>
        <w:tab/>
      </w:r>
      <w:r>
        <w:rPr>
          <w:rFonts w:ascii="Calibri" w:eastAsia="Times New Roman" w:hAnsi="Calibri" w:cs="Times New Roman"/>
          <w:sz w:val="22"/>
          <w:szCs w:val="22"/>
        </w:rPr>
        <w:tab/>
      </w:r>
      <w:r>
        <w:rPr>
          <w:rFonts w:ascii="Calibri" w:eastAsia="Times New Roman" w:hAnsi="Calibri" w:cs="Times New Roman"/>
          <w:sz w:val="22"/>
          <w:szCs w:val="22"/>
        </w:rPr>
        <w:tab/>
        <w:t>_____________________________</w:t>
      </w:r>
    </w:p>
    <w:p w14:paraId="04D58CE4" w14:textId="51924719" w:rsidR="007E7F4F" w:rsidRPr="001373F3" w:rsidRDefault="007E7F4F" w:rsidP="001373F3">
      <w:pPr>
        <w:spacing w:line="360" w:lineRule="auto"/>
        <w:jc w:val="center"/>
        <w:rPr>
          <w:rFonts w:ascii="Calibri" w:eastAsia="Times New Roman" w:hAnsi="Calibri" w:cs="Times New Roman"/>
          <w:sz w:val="22"/>
          <w:szCs w:val="22"/>
        </w:rPr>
      </w:pPr>
      <w:r w:rsidRPr="006252DC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6252DC" w:rsidRPr="006252DC">
        <w:rPr>
          <w:rFonts w:ascii="Calibri" w:eastAsia="Times New Roman" w:hAnsi="Calibri" w:cs="Times New Roman"/>
          <w:sz w:val="22"/>
          <w:szCs w:val="22"/>
        </w:rPr>
        <w:t xml:space="preserve">(miejscowość) (data)        </w:t>
      </w:r>
      <w:r w:rsidR="006252DC" w:rsidRPr="006252DC">
        <w:rPr>
          <w:rFonts w:ascii="Calibri" w:eastAsia="Times New Roman" w:hAnsi="Calibri" w:cs="Times New Roman"/>
          <w:sz w:val="22"/>
          <w:szCs w:val="22"/>
        </w:rPr>
        <w:tab/>
      </w:r>
      <w:r w:rsidR="006252DC" w:rsidRPr="006252DC">
        <w:rPr>
          <w:rFonts w:ascii="Calibri" w:eastAsia="Times New Roman" w:hAnsi="Calibri" w:cs="Times New Roman"/>
          <w:sz w:val="22"/>
          <w:szCs w:val="22"/>
        </w:rPr>
        <w:tab/>
      </w:r>
      <w:r w:rsidR="006252DC" w:rsidRPr="006252DC">
        <w:rPr>
          <w:rFonts w:ascii="Calibri" w:eastAsia="Times New Roman" w:hAnsi="Calibri" w:cs="Times New Roman"/>
          <w:sz w:val="22"/>
          <w:szCs w:val="22"/>
        </w:rPr>
        <w:tab/>
        <w:t xml:space="preserve"> (podpis oraz pieczęć Wykonawcy)</w:t>
      </w:r>
    </w:p>
    <w:p w14:paraId="56036C10" w14:textId="5C557A74" w:rsidR="007E7F4F" w:rsidRDefault="007E7F4F" w:rsidP="006252DC">
      <w:pPr>
        <w:spacing w:line="360" w:lineRule="auto"/>
        <w:rPr>
          <w:rFonts w:ascii="Verdana" w:eastAsia="Times New Roman" w:hAnsi="Verdana" w:cs="Times New Roman"/>
          <w:sz w:val="16"/>
          <w:szCs w:val="16"/>
        </w:rPr>
      </w:pPr>
    </w:p>
    <w:p w14:paraId="5BE05DA1" w14:textId="77777777" w:rsidR="006252DC" w:rsidRDefault="006252DC" w:rsidP="001373F3">
      <w:pPr>
        <w:spacing w:line="360" w:lineRule="auto"/>
        <w:jc w:val="both"/>
        <w:rPr>
          <w:rFonts w:ascii="Calibri" w:eastAsia="Arial" w:hAnsi="Calibri" w:cs="Times New Roman"/>
          <w:b/>
          <w:bCs/>
          <w:sz w:val="22"/>
          <w:szCs w:val="22"/>
        </w:rPr>
      </w:pPr>
      <w:r w:rsidRPr="006252DC">
        <w:rPr>
          <w:rFonts w:ascii="Calibri" w:eastAsia="Times New Roman" w:hAnsi="Calibri" w:cs="Times New Roman"/>
          <w:i/>
          <w:sz w:val="16"/>
          <w:szCs w:val="16"/>
        </w:rPr>
        <w:t>*/ niepotrzebne skreślić</w:t>
      </w:r>
    </w:p>
    <w:p w14:paraId="4974DBC1" w14:textId="77777777" w:rsidR="006252DC" w:rsidRPr="006252DC" w:rsidRDefault="006252DC" w:rsidP="006252DC">
      <w:pPr>
        <w:spacing w:line="360" w:lineRule="auto"/>
        <w:ind w:left="-284"/>
        <w:jc w:val="right"/>
        <w:rPr>
          <w:rFonts w:ascii="Calibri" w:eastAsia="Times New Roman" w:hAnsi="Calibri" w:cs="Times New Roman"/>
          <w:i/>
          <w:sz w:val="16"/>
          <w:szCs w:val="16"/>
        </w:rPr>
      </w:pPr>
      <w:r>
        <w:rPr>
          <w:rFonts w:ascii="Calibri" w:eastAsia="Arial" w:hAnsi="Calibri" w:cs="Times New Roman"/>
          <w:b/>
          <w:bCs/>
          <w:sz w:val="22"/>
          <w:szCs w:val="22"/>
        </w:rPr>
        <w:br w:type="page"/>
      </w:r>
      <w:r w:rsidRPr="006252DC">
        <w:rPr>
          <w:rFonts w:ascii="Calibri" w:eastAsia="Arial" w:hAnsi="Calibri" w:cs="Times New Roman"/>
          <w:b/>
          <w:bCs/>
          <w:sz w:val="22"/>
          <w:szCs w:val="22"/>
        </w:rPr>
        <w:lastRenderedPageBreak/>
        <w:t xml:space="preserve">Załącznik nr 2 do </w:t>
      </w:r>
    </w:p>
    <w:p w14:paraId="040DC630" w14:textId="0733D33D" w:rsidR="006252DC" w:rsidRPr="006252DC" w:rsidRDefault="006252DC" w:rsidP="00BF60C9">
      <w:pPr>
        <w:keepNext/>
        <w:tabs>
          <w:tab w:val="left" w:pos="567"/>
        </w:tabs>
        <w:spacing w:line="360" w:lineRule="auto"/>
        <w:ind w:left="142" w:right="-2"/>
        <w:jc w:val="right"/>
        <w:rPr>
          <w:rFonts w:ascii="Calibri" w:eastAsia="Arial" w:hAnsi="Calibri" w:cs="Times New Roman"/>
          <w:sz w:val="22"/>
          <w:szCs w:val="22"/>
        </w:rPr>
      </w:pPr>
      <w:r w:rsidRPr="006252DC">
        <w:rPr>
          <w:rFonts w:ascii="Calibri" w:eastAsia="Arial" w:hAnsi="Calibri" w:cs="Times New Roman"/>
          <w:b/>
          <w:bCs/>
          <w:sz w:val="22"/>
          <w:szCs w:val="22"/>
        </w:rPr>
        <w:t>Zapytania ofertowego</w:t>
      </w:r>
    </w:p>
    <w:p w14:paraId="1F78CE58" w14:textId="77777777" w:rsidR="006252DC" w:rsidRPr="006252DC" w:rsidRDefault="006252DC" w:rsidP="006252DC">
      <w:pPr>
        <w:tabs>
          <w:tab w:val="left" w:pos="567"/>
        </w:tabs>
        <w:spacing w:line="360" w:lineRule="auto"/>
        <w:ind w:left="142" w:right="-2"/>
        <w:rPr>
          <w:rFonts w:ascii="Calibri" w:eastAsia="Arial" w:hAnsi="Calibri" w:cs="Times New Roman"/>
          <w:b/>
          <w:sz w:val="22"/>
          <w:szCs w:val="22"/>
        </w:rPr>
      </w:pPr>
    </w:p>
    <w:p w14:paraId="7890D491" w14:textId="77777777" w:rsidR="006252DC" w:rsidRPr="006252DC" w:rsidRDefault="006252DC" w:rsidP="006252DC">
      <w:pPr>
        <w:tabs>
          <w:tab w:val="left" w:pos="567"/>
        </w:tabs>
        <w:snapToGrid w:val="0"/>
        <w:spacing w:line="360" w:lineRule="auto"/>
        <w:ind w:left="142" w:right="-2"/>
        <w:rPr>
          <w:rFonts w:ascii="Calibri" w:eastAsia="Arial" w:hAnsi="Calibri" w:cs="Times New Roman"/>
          <w:b/>
          <w:sz w:val="22"/>
          <w:szCs w:val="22"/>
        </w:rPr>
      </w:pPr>
      <w:r w:rsidRPr="006252DC">
        <w:rPr>
          <w:rFonts w:ascii="Calibri" w:eastAsia="Arial" w:hAnsi="Calibri" w:cs="Times New Roman"/>
          <w:b/>
          <w:sz w:val="22"/>
          <w:szCs w:val="22"/>
        </w:rPr>
        <w:t>(pieczęć Wykonawcy)</w:t>
      </w:r>
    </w:p>
    <w:p w14:paraId="6737AD45" w14:textId="77777777" w:rsidR="006252DC" w:rsidRPr="006252DC" w:rsidRDefault="006252DC" w:rsidP="006252DC">
      <w:pPr>
        <w:tabs>
          <w:tab w:val="left" w:pos="567"/>
        </w:tabs>
        <w:snapToGrid w:val="0"/>
        <w:spacing w:line="360" w:lineRule="auto"/>
        <w:ind w:left="142" w:right="-2"/>
        <w:jc w:val="right"/>
        <w:rPr>
          <w:rFonts w:ascii="Calibri" w:eastAsia="Arial" w:hAnsi="Calibri" w:cs="Times New Roman"/>
          <w:b/>
          <w:sz w:val="22"/>
          <w:szCs w:val="22"/>
        </w:rPr>
      </w:pPr>
    </w:p>
    <w:p w14:paraId="5DFF0DCD" w14:textId="77777777" w:rsidR="006252DC" w:rsidRPr="006252DC" w:rsidRDefault="006252DC" w:rsidP="006252DC">
      <w:pPr>
        <w:tabs>
          <w:tab w:val="left" w:pos="567"/>
        </w:tabs>
        <w:snapToGrid w:val="0"/>
        <w:spacing w:line="360" w:lineRule="auto"/>
        <w:ind w:left="142" w:right="-2"/>
        <w:jc w:val="right"/>
        <w:rPr>
          <w:rFonts w:ascii="Calibri" w:eastAsia="Arial" w:hAnsi="Calibri" w:cs="Times New Roman"/>
          <w:b/>
          <w:sz w:val="22"/>
          <w:szCs w:val="22"/>
        </w:rPr>
      </w:pPr>
      <w:r w:rsidRPr="006252DC">
        <w:rPr>
          <w:rFonts w:ascii="Calibri" w:eastAsia="Arial" w:hAnsi="Calibri" w:cs="Times New Roman"/>
          <w:b/>
          <w:sz w:val="22"/>
          <w:szCs w:val="22"/>
        </w:rPr>
        <w:t>ZAMAWIAJĄCY:</w:t>
      </w:r>
    </w:p>
    <w:p w14:paraId="1CC1543B" w14:textId="77777777" w:rsidR="006252DC" w:rsidRPr="006252DC" w:rsidRDefault="006252DC" w:rsidP="006252DC">
      <w:pPr>
        <w:tabs>
          <w:tab w:val="left" w:pos="567"/>
        </w:tabs>
        <w:autoSpaceDE w:val="0"/>
        <w:spacing w:line="360" w:lineRule="auto"/>
        <w:ind w:left="142" w:right="-2"/>
        <w:jc w:val="right"/>
        <w:rPr>
          <w:rFonts w:ascii="Calibri" w:eastAsia="Arial" w:hAnsi="Calibri" w:cs="Times New Roman"/>
          <w:b/>
          <w:i/>
          <w:sz w:val="22"/>
          <w:szCs w:val="22"/>
        </w:rPr>
      </w:pPr>
      <w:r w:rsidRPr="006252DC">
        <w:rPr>
          <w:rFonts w:ascii="Calibri" w:eastAsia="Arial" w:hAnsi="Calibri" w:cs="Times New Roman"/>
          <w:b/>
          <w:i/>
          <w:sz w:val="22"/>
          <w:szCs w:val="22"/>
        </w:rPr>
        <w:t>Samodzielny Publiczny Zakład Opieki Zdrowotnej</w:t>
      </w:r>
    </w:p>
    <w:p w14:paraId="3FC91E58" w14:textId="77777777" w:rsidR="006252DC" w:rsidRPr="006252DC" w:rsidRDefault="006252DC" w:rsidP="006252DC">
      <w:pPr>
        <w:tabs>
          <w:tab w:val="left" w:pos="567"/>
        </w:tabs>
        <w:autoSpaceDE w:val="0"/>
        <w:spacing w:line="360" w:lineRule="auto"/>
        <w:ind w:left="142" w:right="-2"/>
        <w:jc w:val="right"/>
        <w:rPr>
          <w:rFonts w:ascii="Calibri" w:eastAsia="Arial" w:hAnsi="Calibri" w:cs="Times New Roman"/>
          <w:b/>
          <w:i/>
          <w:sz w:val="22"/>
          <w:szCs w:val="22"/>
        </w:rPr>
      </w:pPr>
      <w:r w:rsidRPr="006252DC">
        <w:rPr>
          <w:rFonts w:ascii="Calibri" w:eastAsia="Arial" w:hAnsi="Calibri" w:cs="Times New Roman"/>
          <w:b/>
          <w:i/>
          <w:sz w:val="22"/>
          <w:szCs w:val="22"/>
        </w:rPr>
        <w:t xml:space="preserve">                                                                    Szpital Specjalistyczny MSWiA w Otwocku</w:t>
      </w:r>
    </w:p>
    <w:p w14:paraId="219DF7AD" w14:textId="77777777" w:rsidR="006252DC" w:rsidRPr="006252DC" w:rsidRDefault="006252DC" w:rsidP="006252DC">
      <w:pPr>
        <w:tabs>
          <w:tab w:val="left" w:pos="567"/>
        </w:tabs>
        <w:spacing w:line="360" w:lineRule="auto"/>
        <w:ind w:left="142" w:right="-2"/>
        <w:rPr>
          <w:rFonts w:ascii="Calibri" w:eastAsia="Arial" w:hAnsi="Calibri" w:cs="Times New Roman"/>
          <w:sz w:val="22"/>
          <w:szCs w:val="22"/>
        </w:rPr>
      </w:pPr>
    </w:p>
    <w:p w14:paraId="44337C4B" w14:textId="2F84D246" w:rsidR="006252DC" w:rsidRPr="006252DC" w:rsidRDefault="006252DC" w:rsidP="006252DC">
      <w:pPr>
        <w:tabs>
          <w:tab w:val="left" w:pos="567"/>
        </w:tabs>
        <w:spacing w:line="276" w:lineRule="auto"/>
        <w:ind w:left="142" w:right="-2"/>
        <w:jc w:val="both"/>
        <w:rPr>
          <w:rFonts w:ascii="Calibri" w:eastAsia="Arial" w:hAnsi="Calibri" w:cs="Arial"/>
          <w:spacing w:val="-1"/>
          <w:sz w:val="22"/>
          <w:szCs w:val="22"/>
        </w:rPr>
      </w:pPr>
      <w:r w:rsidRPr="006252DC">
        <w:rPr>
          <w:rFonts w:ascii="Calibri" w:eastAsia="Arial" w:hAnsi="Calibri" w:cs="Times New Roman"/>
          <w:sz w:val="22"/>
          <w:szCs w:val="22"/>
        </w:rPr>
        <w:t>Składając ofertę w postępowaniu na</w:t>
      </w:r>
      <w:r w:rsidRPr="006252DC">
        <w:rPr>
          <w:rFonts w:ascii="Calibri" w:eastAsia="Arial" w:hAnsi="Calibri" w:cs="Times New Roman"/>
          <w:bCs/>
          <w:sz w:val="22"/>
          <w:szCs w:val="22"/>
        </w:rPr>
        <w:t xml:space="preserve"> </w:t>
      </w:r>
      <w:r w:rsidR="00AB1B38" w:rsidRPr="00AB1B38">
        <w:rPr>
          <w:rFonts w:asciiTheme="minorHAnsi" w:hAnsiTheme="minorHAnsi" w:cs="Times New Roman"/>
          <w:b/>
          <w:bCs/>
          <w:iCs/>
          <w:sz w:val="22"/>
          <w:szCs w:val="22"/>
        </w:rPr>
        <w:t>wykonanie kompletnej dokumentacji projektowo-kosztorysowej dla robót budowlano-instalacyj</w:t>
      </w:r>
      <w:r w:rsidR="00AB1B38">
        <w:rPr>
          <w:rFonts w:asciiTheme="minorHAnsi" w:hAnsiTheme="minorHAnsi" w:cs="Times New Roman"/>
          <w:b/>
          <w:bCs/>
          <w:iCs/>
          <w:sz w:val="22"/>
          <w:szCs w:val="22"/>
        </w:rPr>
        <w:t xml:space="preserve">nych w budynkach N i B Szpitala </w:t>
      </w:r>
      <w:r w:rsidRPr="006252DC">
        <w:rPr>
          <w:rFonts w:ascii="Calibri" w:eastAsia="Arial" w:hAnsi="Calibri" w:cs="Arial"/>
          <w:spacing w:val="-1"/>
          <w:sz w:val="22"/>
          <w:szCs w:val="22"/>
        </w:rPr>
        <w:t>spełniamy warunki udziału w niniejszym postępowaniu o udzielenie zamówienia publicznego określone  w zapytaniu ofertowym i</w:t>
      </w:r>
    </w:p>
    <w:p w14:paraId="063417ED" w14:textId="77777777" w:rsidR="006252DC" w:rsidRPr="006252DC" w:rsidRDefault="006252DC" w:rsidP="006252DC">
      <w:pPr>
        <w:tabs>
          <w:tab w:val="left" w:pos="567"/>
        </w:tabs>
        <w:spacing w:line="276" w:lineRule="auto"/>
        <w:ind w:left="142" w:right="-2"/>
        <w:jc w:val="center"/>
        <w:rPr>
          <w:rFonts w:ascii="Calibri" w:eastAsia="Arial" w:hAnsi="Calibri" w:cs="Arial"/>
          <w:b/>
          <w:bCs/>
          <w:spacing w:val="-1"/>
          <w:sz w:val="22"/>
          <w:szCs w:val="22"/>
        </w:rPr>
      </w:pPr>
    </w:p>
    <w:p w14:paraId="23C85DFE" w14:textId="77777777" w:rsidR="00AB1B38" w:rsidRPr="00AB1B38" w:rsidRDefault="00AB1B38" w:rsidP="00AB1B38">
      <w:pPr>
        <w:tabs>
          <w:tab w:val="left" w:pos="567"/>
        </w:tabs>
        <w:spacing w:line="360" w:lineRule="auto"/>
        <w:ind w:right="-2"/>
        <w:jc w:val="center"/>
        <w:rPr>
          <w:rFonts w:ascii="Calibri" w:eastAsia="Arial" w:hAnsi="Calibri" w:cs="Times New Roman"/>
          <w:b/>
          <w:sz w:val="22"/>
          <w:szCs w:val="22"/>
        </w:rPr>
      </w:pPr>
      <w:r w:rsidRPr="00AB1B38">
        <w:rPr>
          <w:rFonts w:ascii="Calibri" w:eastAsia="Arial" w:hAnsi="Calibri" w:cs="Times New Roman"/>
          <w:b/>
          <w:sz w:val="22"/>
          <w:szCs w:val="22"/>
        </w:rPr>
        <w:t>OŚWIADCZAM(Y)*, ŻE:</w:t>
      </w:r>
    </w:p>
    <w:p w14:paraId="58CA9C09" w14:textId="77777777" w:rsidR="00AB1B38" w:rsidRPr="00AB1B38" w:rsidRDefault="00AB1B38" w:rsidP="00AB1B38">
      <w:pPr>
        <w:tabs>
          <w:tab w:val="left" w:pos="567"/>
        </w:tabs>
        <w:spacing w:line="360" w:lineRule="auto"/>
        <w:ind w:left="567" w:right="-2" w:hanging="567"/>
        <w:jc w:val="both"/>
        <w:rPr>
          <w:rFonts w:ascii="Calibri" w:eastAsia="Arial" w:hAnsi="Calibri" w:cs="Times New Roman"/>
          <w:b/>
          <w:sz w:val="22"/>
          <w:szCs w:val="22"/>
        </w:rPr>
      </w:pPr>
      <w:r w:rsidRPr="00AB1B38">
        <w:rPr>
          <w:rFonts w:ascii="Calibri" w:eastAsia="Arial" w:hAnsi="Calibri" w:cs="Times New Roman"/>
          <w:b/>
          <w:sz w:val="22"/>
          <w:szCs w:val="22"/>
        </w:rPr>
        <w:t>że na dzień składania ofert nie podlegam wykluczeniu z postępowania i spełniam warunki udziału w postępowaniu określone przez zamawiającego w zakresie:</w:t>
      </w:r>
    </w:p>
    <w:p w14:paraId="6FD0D909" w14:textId="77777777" w:rsidR="00AB1B38" w:rsidRPr="00AB1B38" w:rsidRDefault="00AB1B38" w:rsidP="000263BB">
      <w:pPr>
        <w:widowControl w:val="0"/>
        <w:numPr>
          <w:ilvl w:val="3"/>
          <w:numId w:val="33"/>
        </w:numPr>
        <w:tabs>
          <w:tab w:val="left" w:pos="567"/>
        </w:tabs>
        <w:spacing w:line="360" w:lineRule="auto"/>
        <w:ind w:left="567" w:right="-2" w:hanging="567"/>
        <w:jc w:val="both"/>
        <w:textAlignment w:val="baseline"/>
        <w:rPr>
          <w:rFonts w:ascii="Calibri" w:eastAsia="Arial" w:hAnsi="Calibri" w:cs="Times New Roman"/>
          <w:color w:val="000000"/>
          <w:sz w:val="22"/>
          <w:szCs w:val="22"/>
        </w:rPr>
      </w:pPr>
      <w:r w:rsidRPr="00AB1B38">
        <w:rPr>
          <w:rFonts w:ascii="Calibri" w:eastAsia="Arial" w:hAnsi="Calibri" w:cs="Times New Roman"/>
          <w:bCs/>
          <w:color w:val="000000"/>
          <w:sz w:val="22"/>
          <w:szCs w:val="22"/>
        </w:rPr>
        <w:t>sytuacji ekonomicznej lub finansowej,</w:t>
      </w:r>
    </w:p>
    <w:p w14:paraId="3A233152" w14:textId="77777777" w:rsidR="00AB1B38" w:rsidRPr="00AB1B38" w:rsidRDefault="00AB1B38" w:rsidP="000263BB">
      <w:pPr>
        <w:widowControl w:val="0"/>
        <w:numPr>
          <w:ilvl w:val="3"/>
          <w:numId w:val="33"/>
        </w:numPr>
        <w:tabs>
          <w:tab w:val="left" w:pos="567"/>
        </w:tabs>
        <w:spacing w:line="360" w:lineRule="auto"/>
        <w:ind w:left="567" w:right="-2" w:hanging="567"/>
        <w:jc w:val="both"/>
        <w:textAlignment w:val="baseline"/>
        <w:rPr>
          <w:rFonts w:ascii="Calibri" w:eastAsia="Arial" w:hAnsi="Calibri" w:cs="Times New Roman"/>
          <w:color w:val="000000"/>
          <w:sz w:val="22"/>
          <w:szCs w:val="22"/>
        </w:rPr>
      </w:pPr>
      <w:r w:rsidRPr="00AB1B38">
        <w:rPr>
          <w:rFonts w:ascii="Calibri" w:eastAsia="Arial" w:hAnsi="Calibri" w:cs="Times New Roman"/>
          <w:bCs/>
          <w:color w:val="000000"/>
          <w:sz w:val="22"/>
          <w:szCs w:val="22"/>
        </w:rPr>
        <w:t>zdolności technicznej lub zawodowej.</w:t>
      </w:r>
    </w:p>
    <w:p w14:paraId="53EB32AB" w14:textId="77777777" w:rsidR="006252DC" w:rsidRPr="006252DC" w:rsidRDefault="006252DC" w:rsidP="006252DC">
      <w:pPr>
        <w:tabs>
          <w:tab w:val="left" w:pos="567"/>
        </w:tabs>
        <w:spacing w:line="276" w:lineRule="auto"/>
        <w:ind w:left="142" w:right="-2"/>
        <w:jc w:val="both"/>
        <w:rPr>
          <w:rFonts w:ascii="Calibri" w:eastAsia="Arial" w:hAnsi="Calibri" w:cs="Times New Roman"/>
          <w:b/>
          <w:sz w:val="22"/>
          <w:szCs w:val="22"/>
        </w:rPr>
      </w:pPr>
    </w:p>
    <w:p w14:paraId="0103A563" w14:textId="77777777" w:rsidR="006252DC" w:rsidRPr="006252DC" w:rsidRDefault="006252DC" w:rsidP="006252DC">
      <w:pPr>
        <w:tabs>
          <w:tab w:val="left" w:pos="567"/>
        </w:tabs>
        <w:spacing w:line="276" w:lineRule="auto"/>
        <w:ind w:left="142" w:right="-2"/>
        <w:jc w:val="both"/>
        <w:rPr>
          <w:rFonts w:ascii="Calibri" w:eastAsia="Arial" w:hAnsi="Calibri" w:cs="Times New Roman"/>
          <w:b/>
          <w:sz w:val="22"/>
          <w:szCs w:val="22"/>
        </w:rPr>
      </w:pPr>
    </w:p>
    <w:p w14:paraId="03EC8396" w14:textId="77777777" w:rsidR="006252DC" w:rsidRPr="006252DC" w:rsidRDefault="006252DC" w:rsidP="006252DC">
      <w:pPr>
        <w:spacing w:line="360" w:lineRule="auto"/>
        <w:jc w:val="center"/>
        <w:rPr>
          <w:rFonts w:ascii="Calibri" w:eastAsia="Times New Roman" w:hAnsi="Calibri" w:cs="Times New Roman"/>
          <w:sz w:val="22"/>
          <w:szCs w:val="22"/>
        </w:rPr>
      </w:pPr>
      <w:r w:rsidRPr="006252DC">
        <w:rPr>
          <w:rFonts w:ascii="Calibri" w:eastAsia="Times New Roman" w:hAnsi="Calibri" w:cs="Times New Roman"/>
          <w:sz w:val="22"/>
          <w:szCs w:val="22"/>
        </w:rPr>
        <w:t>………………………………………….</w:t>
      </w:r>
      <w:r w:rsidRPr="006252DC">
        <w:rPr>
          <w:rFonts w:ascii="Calibri" w:eastAsia="Times New Roman" w:hAnsi="Calibri" w:cs="Times New Roman"/>
          <w:sz w:val="22"/>
          <w:szCs w:val="22"/>
        </w:rPr>
        <w:tab/>
      </w:r>
      <w:r w:rsidRPr="006252DC">
        <w:rPr>
          <w:rFonts w:ascii="Calibri" w:eastAsia="Times New Roman" w:hAnsi="Calibri" w:cs="Times New Roman"/>
          <w:sz w:val="22"/>
          <w:szCs w:val="22"/>
        </w:rPr>
        <w:tab/>
      </w:r>
      <w:r w:rsidRPr="006252DC">
        <w:rPr>
          <w:rFonts w:ascii="Calibri" w:eastAsia="Times New Roman" w:hAnsi="Calibri" w:cs="Times New Roman"/>
          <w:sz w:val="22"/>
          <w:szCs w:val="22"/>
        </w:rPr>
        <w:tab/>
        <w:t>………………………….……………………………….</w:t>
      </w:r>
    </w:p>
    <w:p w14:paraId="2380C2F3" w14:textId="77777777" w:rsidR="006252DC" w:rsidRPr="006252DC" w:rsidRDefault="006252DC" w:rsidP="006252DC">
      <w:pPr>
        <w:spacing w:line="360" w:lineRule="auto"/>
        <w:jc w:val="center"/>
        <w:rPr>
          <w:rFonts w:ascii="Calibri" w:eastAsia="Times New Roman" w:hAnsi="Calibri" w:cs="Times New Roman"/>
          <w:sz w:val="22"/>
          <w:szCs w:val="22"/>
        </w:rPr>
      </w:pPr>
      <w:r w:rsidRPr="006252DC">
        <w:rPr>
          <w:rFonts w:ascii="Calibri" w:eastAsia="Times New Roman" w:hAnsi="Calibri" w:cs="Times New Roman"/>
          <w:sz w:val="22"/>
          <w:szCs w:val="22"/>
        </w:rPr>
        <w:t xml:space="preserve">(miejscowość) (data)        </w:t>
      </w:r>
      <w:r w:rsidRPr="006252DC">
        <w:rPr>
          <w:rFonts w:ascii="Calibri" w:eastAsia="Times New Roman" w:hAnsi="Calibri" w:cs="Times New Roman"/>
          <w:sz w:val="22"/>
          <w:szCs w:val="22"/>
        </w:rPr>
        <w:tab/>
      </w:r>
      <w:r w:rsidRPr="006252DC">
        <w:rPr>
          <w:rFonts w:ascii="Calibri" w:eastAsia="Times New Roman" w:hAnsi="Calibri" w:cs="Times New Roman"/>
          <w:sz w:val="22"/>
          <w:szCs w:val="22"/>
        </w:rPr>
        <w:tab/>
      </w:r>
      <w:r w:rsidRPr="006252DC">
        <w:rPr>
          <w:rFonts w:ascii="Calibri" w:eastAsia="Times New Roman" w:hAnsi="Calibri" w:cs="Times New Roman"/>
          <w:sz w:val="22"/>
          <w:szCs w:val="22"/>
        </w:rPr>
        <w:tab/>
        <w:t xml:space="preserve"> (podpis oraz pieczęć Wykonawcy)</w:t>
      </w:r>
    </w:p>
    <w:p w14:paraId="1DC39EC2" w14:textId="77777777" w:rsidR="006252DC" w:rsidRPr="006252DC" w:rsidRDefault="006252DC" w:rsidP="006252DC">
      <w:pPr>
        <w:tabs>
          <w:tab w:val="left" w:pos="567"/>
        </w:tabs>
        <w:spacing w:line="360" w:lineRule="auto"/>
        <w:ind w:left="142" w:right="-2"/>
        <w:rPr>
          <w:rFonts w:ascii="Calibri" w:eastAsia="Arial" w:hAnsi="Calibri" w:cs="Arial"/>
          <w:sz w:val="22"/>
          <w:szCs w:val="22"/>
        </w:rPr>
      </w:pPr>
    </w:p>
    <w:p w14:paraId="74AE2EAF" w14:textId="77777777" w:rsidR="006252DC" w:rsidRPr="006252DC" w:rsidRDefault="006252DC" w:rsidP="006252DC">
      <w:pPr>
        <w:tabs>
          <w:tab w:val="left" w:pos="567"/>
        </w:tabs>
        <w:spacing w:line="360" w:lineRule="auto"/>
        <w:ind w:left="142" w:right="-2"/>
        <w:rPr>
          <w:rFonts w:ascii="Calibri" w:eastAsia="Arial" w:hAnsi="Calibri" w:cs="Arial"/>
          <w:sz w:val="22"/>
          <w:szCs w:val="22"/>
        </w:rPr>
      </w:pPr>
    </w:p>
    <w:p w14:paraId="5941EC97" w14:textId="77777777" w:rsidR="006252DC" w:rsidRPr="00A06838" w:rsidRDefault="006252DC" w:rsidP="006252DC">
      <w:pPr>
        <w:tabs>
          <w:tab w:val="left" w:pos="567"/>
        </w:tabs>
        <w:spacing w:line="360" w:lineRule="auto"/>
        <w:ind w:left="142" w:right="-2"/>
        <w:rPr>
          <w:rFonts w:ascii="Verdana" w:eastAsia="Arial" w:hAnsi="Verdana" w:cs="Arial"/>
          <w:sz w:val="18"/>
          <w:szCs w:val="18"/>
        </w:rPr>
      </w:pPr>
    </w:p>
    <w:p w14:paraId="511E4C93" w14:textId="77777777" w:rsidR="006252DC" w:rsidRPr="006252DC" w:rsidRDefault="006252DC" w:rsidP="006252DC">
      <w:pPr>
        <w:tabs>
          <w:tab w:val="left" w:pos="567"/>
        </w:tabs>
        <w:spacing w:line="360" w:lineRule="auto"/>
        <w:ind w:right="-2"/>
        <w:rPr>
          <w:rFonts w:ascii="Calibri" w:eastAsia="Arial" w:hAnsi="Calibri" w:cs="Arial"/>
          <w:sz w:val="18"/>
          <w:szCs w:val="18"/>
        </w:rPr>
      </w:pPr>
      <w:r w:rsidRPr="006252DC">
        <w:rPr>
          <w:rFonts w:ascii="Calibri" w:eastAsia="Arial" w:hAnsi="Calibri" w:cs="Arial"/>
          <w:sz w:val="18"/>
          <w:szCs w:val="18"/>
        </w:rPr>
        <w:t xml:space="preserve">*/  niepotrzebne należy skreślić </w:t>
      </w:r>
    </w:p>
    <w:p w14:paraId="126C7693" w14:textId="77777777" w:rsidR="006252DC" w:rsidRPr="006252DC" w:rsidRDefault="006252DC" w:rsidP="006252DC">
      <w:pPr>
        <w:tabs>
          <w:tab w:val="left" w:pos="321"/>
        </w:tabs>
        <w:ind w:left="-567" w:right="6"/>
        <w:jc w:val="right"/>
        <w:rPr>
          <w:rFonts w:ascii="Calibri" w:eastAsia="Times New Roman" w:hAnsi="Calibri"/>
          <w:b/>
          <w:sz w:val="22"/>
          <w:szCs w:val="22"/>
          <w:lang w:eastAsia="pl-PL"/>
        </w:rPr>
      </w:pPr>
      <w:r w:rsidRPr="00A06838">
        <w:rPr>
          <w:rFonts w:ascii="Verdana" w:eastAsia="TimesNewRomanPSMT" w:hAnsi="Verdana" w:cs="TimesNewRomanPSMT"/>
          <w:b/>
          <w:bCs/>
          <w:sz w:val="18"/>
          <w:szCs w:val="18"/>
        </w:rPr>
        <w:br w:type="page"/>
      </w:r>
      <w:r w:rsidRPr="006252DC">
        <w:rPr>
          <w:rFonts w:ascii="Calibri" w:eastAsia="Times New Roman" w:hAnsi="Calibri"/>
          <w:b/>
          <w:sz w:val="22"/>
          <w:szCs w:val="22"/>
          <w:lang w:eastAsia="pl-PL"/>
        </w:rPr>
        <w:lastRenderedPageBreak/>
        <w:t xml:space="preserve">Załącznik Nr 3 </w:t>
      </w:r>
      <w:r>
        <w:rPr>
          <w:rFonts w:ascii="Calibri" w:eastAsia="Times New Roman" w:hAnsi="Calibri"/>
          <w:b/>
          <w:sz w:val="22"/>
          <w:szCs w:val="22"/>
          <w:lang w:eastAsia="pl-PL"/>
        </w:rPr>
        <w:t>do</w:t>
      </w:r>
    </w:p>
    <w:p w14:paraId="660DB0B4" w14:textId="77777777" w:rsidR="006252DC" w:rsidRDefault="006252DC" w:rsidP="006252DC">
      <w:pPr>
        <w:keepNext/>
        <w:jc w:val="right"/>
        <w:rPr>
          <w:rFonts w:ascii="Calibri" w:eastAsia="Times New Roman" w:hAnsi="Calibri"/>
          <w:b/>
          <w:bCs/>
          <w:sz w:val="22"/>
          <w:szCs w:val="22"/>
          <w:lang w:eastAsia="pl-PL"/>
        </w:rPr>
      </w:pPr>
      <w:r w:rsidRPr="006252DC">
        <w:rPr>
          <w:rFonts w:ascii="Calibri" w:eastAsia="Times New Roman" w:hAnsi="Calibri"/>
          <w:b/>
          <w:bCs/>
          <w:sz w:val="22"/>
          <w:szCs w:val="22"/>
          <w:lang w:eastAsia="pl-PL"/>
        </w:rPr>
        <w:t>Zapytania ofertowego</w:t>
      </w:r>
    </w:p>
    <w:p w14:paraId="3640D849" w14:textId="77777777" w:rsidR="006252DC" w:rsidRPr="006252DC" w:rsidRDefault="006252DC" w:rsidP="006252DC">
      <w:pPr>
        <w:keepNext/>
        <w:jc w:val="right"/>
        <w:rPr>
          <w:rFonts w:ascii="Calibri" w:eastAsia="Times New Roman" w:hAnsi="Calibri"/>
          <w:sz w:val="22"/>
          <w:szCs w:val="22"/>
          <w:lang w:eastAsia="pl-PL"/>
        </w:rPr>
      </w:pPr>
      <w:r w:rsidRPr="006252DC">
        <w:rPr>
          <w:rFonts w:ascii="Calibri" w:eastAsia="Times New Roman" w:hAnsi="Calibri"/>
          <w:b/>
          <w:bCs/>
          <w:sz w:val="22"/>
          <w:szCs w:val="22"/>
          <w:lang w:eastAsia="pl-PL"/>
        </w:rPr>
        <w:t>Wykaz wykonanych usług</w:t>
      </w:r>
    </w:p>
    <w:p w14:paraId="70B63BC3" w14:textId="4FAD34B4" w:rsidR="006252DC" w:rsidRPr="006252DC" w:rsidRDefault="007E7F4F" w:rsidP="006252DC">
      <w:pPr>
        <w:keepNext/>
        <w:spacing w:line="360" w:lineRule="auto"/>
        <w:ind w:right="-516"/>
        <w:rPr>
          <w:rFonts w:ascii="Calibri" w:eastAsia="Times New Roman" w:hAnsi="Calibri"/>
          <w:sz w:val="22"/>
          <w:szCs w:val="22"/>
          <w:lang w:eastAsia="pl-PL"/>
        </w:rPr>
      </w:pPr>
      <w:r>
        <w:rPr>
          <w:rFonts w:ascii="Calibri" w:eastAsia="Times New Roman" w:hAnsi="Calibri"/>
          <w:sz w:val="22"/>
          <w:szCs w:val="22"/>
          <w:lang w:eastAsia="pl-PL"/>
        </w:rPr>
        <w:t>____________________________</w:t>
      </w:r>
    </w:p>
    <w:p w14:paraId="1A1FA07A" w14:textId="77777777" w:rsidR="006252DC" w:rsidRPr="006252DC" w:rsidRDefault="006252DC" w:rsidP="006252DC">
      <w:pPr>
        <w:spacing w:line="360" w:lineRule="auto"/>
        <w:ind w:right="-442"/>
        <w:rPr>
          <w:rFonts w:ascii="Calibri" w:eastAsia="Times New Roman" w:hAnsi="Calibri"/>
          <w:sz w:val="22"/>
          <w:szCs w:val="22"/>
          <w:lang w:eastAsia="pl-PL"/>
        </w:rPr>
      </w:pPr>
      <w:r w:rsidRPr="006252DC">
        <w:rPr>
          <w:rFonts w:ascii="Calibri" w:eastAsia="Times New Roman" w:hAnsi="Calibri"/>
          <w:sz w:val="22"/>
          <w:szCs w:val="22"/>
          <w:lang w:eastAsia="pl-PL"/>
        </w:rPr>
        <w:t>pieczątka firmowa Wykonawcy</w:t>
      </w:r>
    </w:p>
    <w:p w14:paraId="4A5C2CE1" w14:textId="77777777" w:rsidR="006252DC" w:rsidRPr="006252DC" w:rsidRDefault="006252DC" w:rsidP="006252DC">
      <w:pPr>
        <w:spacing w:line="360" w:lineRule="auto"/>
        <w:ind w:right="-442"/>
        <w:rPr>
          <w:rFonts w:ascii="Calibri" w:eastAsia="Times New Roman" w:hAnsi="Calibri"/>
          <w:sz w:val="22"/>
          <w:szCs w:val="22"/>
          <w:lang w:eastAsia="pl-PL"/>
        </w:rPr>
      </w:pPr>
    </w:p>
    <w:p w14:paraId="4D32954B" w14:textId="77777777" w:rsidR="006252DC" w:rsidRPr="006252DC" w:rsidRDefault="006252DC" w:rsidP="006252DC">
      <w:pPr>
        <w:spacing w:line="276" w:lineRule="auto"/>
        <w:jc w:val="center"/>
        <w:rPr>
          <w:rFonts w:ascii="Calibri" w:eastAsia="Times New Roman" w:hAnsi="Calibri"/>
          <w:sz w:val="22"/>
          <w:szCs w:val="22"/>
          <w:lang w:eastAsia="pl-PL"/>
        </w:rPr>
      </w:pPr>
      <w:r w:rsidRPr="006252DC">
        <w:rPr>
          <w:rFonts w:ascii="Calibri" w:eastAsia="Times New Roman" w:hAnsi="Calibri"/>
          <w:b/>
          <w:bCs/>
          <w:sz w:val="22"/>
          <w:szCs w:val="22"/>
          <w:lang w:eastAsia="pl-PL"/>
        </w:rPr>
        <w:t xml:space="preserve">WYKAZ WYKONANYCH USŁUG </w:t>
      </w:r>
    </w:p>
    <w:p w14:paraId="28964B1E" w14:textId="5B15411D" w:rsidR="006252DC" w:rsidRPr="006252DC" w:rsidRDefault="006252DC" w:rsidP="006252DC">
      <w:pPr>
        <w:keepNext/>
        <w:spacing w:line="276" w:lineRule="auto"/>
        <w:ind w:right="28"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6252DC">
        <w:rPr>
          <w:rFonts w:ascii="Calibri" w:eastAsia="Times New Roman" w:hAnsi="Calibri"/>
          <w:sz w:val="22"/>
          <w:szCs w:val="22"/>
          <w:lang w:eastAsia="pl-PL"/>
        </w:rPr>
        <w:t xml:space="preserve">Składając niniejszą ofertę, w imieniu reprezentowanego Wykonawcy oświadczam, że w okresie ostatnich trzech lat przed dniem wszczęcia postępowania o udzielenie zamówienia, a jeżeli okres prowadzenia działalności jest krótszy </w:t>
      </w:r>
      <w:r w:rsidR="007E7F4F">
        <w:rPr>
          <w:rFonts w:ascii="Calibri" w:eastAsia="Times New Roman" w:hAnsi="Calibri"/>
          <w:sz w:val="22"/>
          <w:szCs w:val="22"/>
          <w:lang w:eastAsia="pl-PL"/>
        </w:rPr>
        <w:t>–</w:t>
      </w:r>
      <w:r w:rsidRPr="006252DC">
        <w:rPr>
          <w:rFonts w:ascii="Calibri" w:eastAsia="Times New Roman" w:hAnsi="Calibri"/>
          <w:sz w:val="22"/>
          <w:szCs w:val="22"/>
          <w:lang w:eastAsia="pl-PL"/>
        </w:rPr>
        <w:t xml:space="preserve"> w tym okresie, Wykonawca wykonał należycie usługi odpowiadające swoim rodzajem i wartością przedmiot niniejszego zamówienia zgodnie                                              z warunkiem opisanym w Rozdziale IV ust. 16.3.1.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30"/>
        <w:gridCol w:w="1974"/>
        <w:gridCol w:w="940"/>
        <w:gridCol w:w="1680"/>
        <w:gridCol w:w="2124"/>
        <w:gridCol w:w="1766"/>
      </w:tblGrid>
      <w:tr w:rsidR="006252DC" w:rsidRPr="00A06838" w14:paraId="079C8AFD" w14:textId="77777777" w:rsidTr="006252DC">
        <w:trPr>
          <w:tblCellSpacing w:w="0" w:type="dxa"/>
        </w:trPr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CC94D1" w14:textId="77777777" w:rsidR="006252DC" w:rsidRPr="006252DC" w:rsidRDefault="006252DC" w:rsidP="005C4B83">
            <w:pPr>
              <w:spacing w:line="360" w:lineRule="auto"/>
              <w:ind w:right="-527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6252DC">
              <w:rPr>
                <w:rFonts w:ascii="Calibri" w:eastAsia="Times New Roman" w:hAnsi="Calibr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1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5E460" w14:textId="77777777" w:rsidR="006252DC" w:rsidRPr="006252DC" w:rsidRDefault="006252DC" w:rsidP="005C4B83">
            <w:pPr>
              <w:spacing w:line="360" w:lineRule="auto"/>
              <w:ind w:right="-527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6252DC">
              <w:rPr>
                <w:rFonts w:ascii="Calibri" w:eastAsia="Times New Roman" w:hAnsi="Calibri"/>
                <w:sz w:val="22"/>
                <w:szCs w:val="22"/>
                <w:lang w:eastAsia="pl-PL"/>
              </w:rPr>
              <w:t>Przedmiot</w:t>
            </w:r>
          </w:p>
          <w:p w14:paraId="04C71789" w14:textId="77777777" w:rsidR="006252DC" w:rsidRPr="006252DC" w:rsidRDefault="006252DC" w:rsidP="005C4B83">
            <w:pPr>
              <w:spacing w:line="360" w:lineRule="auto"/>
              <w:ind w:right="-527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6252DC">
              <w:rPr>
                <w:rFonts w:ascii="Calibri" w:eastAsia="Times New Roman" w:hAnsi="Calibri"/>
                <w:sz w:val="22"/>
                <w:szCs w:val="22"/>
                <w:lang w:eastAsia="pl-PL"/>
              </w:rPr>
              <w:t>usługi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DEA262" w14:textId="77777777" w:rsidR="006252DC" w:rsidRPr="006252DC" w:rsidRDefault="006252DC" w:rsidP="005C4B83">
            <w:pPr>
              <w:spacing w:line="360" w:lineRule="auto"/>
              <w:ind w:right="-527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6252DC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Wartość </w:t>
            </w:r>
          </w:p>
          <w:p w14:paraId="4C086B9B" w14:textId="77777777" w:rsidR="006252DC" w:rsidRPr="006252DC" w:rsidRDefault="006252DC" w:rsidP="005C4B83">
            <w:pPr>
              <w:spacing w:line="360" w:lineRule="auto"/>
              <w:ind w:right="-527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6252DC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usługi </w:t>
            </w:r>
          </w:p>
          <w:p w14:paraId="7A15099F" w14:textId="77777777" w:rsidR="006252DC" w:rsidRPr="006252DC" w:rsidRDefault="006252DC" w:rsidP="005C4B83">
            <w:pPr>
              <w:spacing w:line="360" w:lineRule="auto"/>
              <w:ind w:right="-527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6252DC">
              <w:rPr>
                <w:rFonts w:ascii="Calibri" w:eastAsia="Times New Roman" w:hAnsi="Calibri"/>
                <w:sz w:val="22"/>
                <w:szCs w:val="22"/>
                <w:lang w:eastAsia="pl-PL"/>
              </w:rPr>
              <w:t>brutto</w:t>
            </w: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F23AF" w14:textId="77777777" w:rsidR="006252DC" w:rsidRPr="006252DC" w:rsidRDefault="006252DC" w:rsidP="005C4B83">
            <w:pPr>
              <w:spacing w:line="360" w:lineRule="auto"/>
              <w:ind w:right="-527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6252DC">
              <w:rPr>
                <w:rFonts w:ascii="Calibri" w:eastAsia="Times New Roman" w:hAnsi="Calibri"/>
                <w:sz w:val="22"/>
                <w:szCs w:val="22"/>
                <w:lang w:eastAsia="pl-PL"/>
              </w:rPr>
              <w:t>Zamawiający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A89B10" w14:textId="77777777" w:rsidR="006252DC" w:rsidRPr="006252DC" w:rsidRDefault="006252DC" w:rsidP="005C4B83">
            <w:pPr>
              <w:spacing w:line="360" w:lineRule="auto"/>
              <w:ind w:right="-527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6252DC">
              <w:rPr>
                <w:rFonts w:ascii="Calibri" w:eastAsia="Times New Roman" w:hAnsi="Calibri"/>
                <w:sz w:val="22"/>
                <w:szCs w:val="22"/>
                <w:lang w:eastAsia="pl-PL"/>
              </w:rPr>
              <w:t>Data</w:t>
            </w:r>
          </w:p>
          <w:p w14:paraId="245167EA" w14:textId="77777777" w:rsidR="006252DC" w:rsidRPr="006252DC" w:rsidRDefault="006252DC" w:rsidP="005C4B83">
            <w:pPr>
              <w:spacing w:line="360" w:lineRule="auto"/>
              <w:ind w:right="-527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6252DC">
              <w:rPr>
                <w:rFonts w:ascii="Calibri" w:eastAsia="Times New Roman" w:hAnsi="Calibri"/>
                <w:sz w:val="22"/>
                <w:szCs w:val="22"/>
                <w:lang w:eastAsia="pl-PL"/>
              </w:rPr>
              <w:t>rozpoczęcia</w:t>
            </w:r>
          </w:p>
          <w:p w14:paraId="620C5133" w14:textId="77777777" w:rsidR="006252DC" w:rsidRPr="006252DC" w:rsidRDefault="006252DC" w:rsidP="005C4B83">
            <w:pPr>
              <w:spacing w:line="360" w:lineRule="auto"/>
              <w:ind w:right="-527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6252DC">
              <w:rPr>
                <w:rFonts w:ascii="Calibri" w:eastAsia="Times New Roman" w:hAnsi="Calibri"/>
                <w:sz w:val="22"/>
                <w:szCs w:val="22"/>
                <w:lang w:eastAsia="pl-PL"/>
              </w:rPr>
              <w:t>świadczenia usługi</w:t>
            </w:r>
          </w:p>
        </w:tc>
        <w:tc>
          <w:tcPr>
            <w:tcW w:w="1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93FF87" w14:textId="77777777" w:rsidR="006252DC" w:rsidRPr="006252DC" w:rsidRDefault="006252DC" w:rsidP="005C4B83">
            <w:pPr>
              <w:spacing w:line="360" w:lineRule="auto"/>
              <w:ind w:right="-527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6252DC">
              <w:rPr>
                <w:rFonts w:ascii="Calibri" w:eastAsia="Times New Roman" w:hAnsi="Calibri"/>
                <w:sz w:val="22"/>
                <w:szCs w:val="22"/>
                <w:lang w:eastAsia="pl-PL"/>
              </w:rPr>
              <w:t>Data</w:t>
            </w:r>
          </w:p>
          <w:p w14:paraId="01BE8409" w14:textId="77777777" w:rsidR="006252DC" w:rsidRPr="006252DC" w:rsidRDefault="006252DC" w:rsidP="005C4B83">
            <w:pPr>
              <w:spacing w:line="360" w:lineRule="auto"/>
              <w:ind w:right="-527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6252DC">
              <w:rPr>
                <w:rFonts w:ascii="Calibri" w:eastAsia="Times New Roman" w:hAnsi="Calibri"/>
                <w:sz w:val="22"/>
                <w:szCs w:val="22"/>
                <w:lang w:eastAsia="pl-PL"/>
              </w:rPr>
              <w:t>zakończenia</w:t>
            </w:r>
          </w:p>
          <w:p w14:paraId="04DC0445" w14:textId="77777777" w:rsidR="006252DC" w:rsidRPr="006252DC" w:rsidRDefault="006252DC" w:rsidP="005C4B83">
            <w:pPr>
              <w:spacing w:line="360" w:lineRule="auto"/>
              <w:ind w:right="-527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6252DC">
              <w:rPr>
                <w:rFonts w:ascii="Calibri" w:eastAsia="Times New Roman" w:hAnsi="Calibri"/>
                <w:sz w:val="22"/>
                <w:szCs w:val="22"/>
                <w:lang w:eastAsia="pl-PL"/>
              </w:rPr>
              <w:t>świadczenia usługi</w:t>
            </w:r>
          </w:p>
        </w:tc>
      </w:tr>
      <w:tr w:rsidR="006252DC" w:rsidRPr="00A06838" w14:paraId="6284762D" w14:textId="77777777" w:rsidTr="006252DC">
        <w:trPr>
          <w:trHeight w:val="495"/>
          <w:tblCellSpacing w:w="0" w:type="dxa"/>
        </w:trPr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8CADB2" w14:textId="77777777" w:rsidR="006252DC" w:rsidRPr="006252DC" w:rsidRDefault="006252DC" w:rsidP="005C4B83">
            <w:pPr>
              <w:spacing w:line="360" w:lineRule="auto"/>
              <w:ind w:right="-527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6252DC">
              <w:rPr>
                <w:rFonts w:ascii="Calibri" w:eastAsia="Times New Roman" w:hAnsi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F04D2C" w14:textId="77777777" w:rsidR="006252DC" w:rsidRPr="006252DC" w:rsidRDefault="006252DC" w:rsidP="005C4B83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  <w:p w14:paraId="63CD7D2E" w14:textId="77777777" w:rsidR="006252DC" w:rsidRPr="006252DC" w:rsidRDefault="006252DC" w:rsidP="005C4B83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  <w:p w14:paraId="5D4832A3" w14:textId="77777777" w:rsidR="006252DC" w:rsidRPr="006252DC" w:rsidRDefault="006252DC" w:rsidP="005C4B83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CB8AC1" w14:textId="77777777" w:rsidR="006252DC" w:rsidRPr="006252DC" w:rsidRDefault="006252DC" w:rsidP="005C4B83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96EB66" w14:textId="77777777" w:rsidR="006252DC" w:rsidRPr="006252DC" w:rsidRDefault="006252DC" w:rsidP="005C4B83">
            <w:pPr>
              <w:suppressAutoHyphens w:val="0"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14:paraId="24D1875E" w14:textId="77777777" w:rsidR="006252DC" w:rsidRPr="006252DC" w:rsidRDefault="006252DC" w:rsidP="005C4B83">
            <w:pPr>
              <w:suppressAutoHyphens w:val="0"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14:paraId="1542D66D" w14:textId="77777777" w:rsidR="006252DC" w:rsidRPr="006252DC" w:rsidRDefault="006252DC" w:rsidP="005C4B83">
            <w:pPr>
              <w:suppressAutoHyphens w:val="0"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14:paraId="4028CCB1" w14:textId="77777777" w:rsidR="006252DC" w:rsidRPr="006252DC" w:rsidRDefault="006252DC" w:rsidP="005C4B83">
            <w:pPr>
              <w:suppressAutoHyphens w:val="0"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418BDF" w14:textId="77777777" w:rsidR="006252DC" w:rsidRPr="006252DC" w:rsidRDefault="006252DC" w:rsidP="005C4B83">
            <w:pPr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9FE798" w14:textId="77777777" w:rsidR="006252DC" w:rsidRPr="006252DC" w:rsidRDefault="006252DC" w:rsidP="005C4B83">
            <w:pPr>
              <w:suppressAutoHyphens w:val="0"/>
              <w:spacing w:line="360" w:lineRule="auto"/>
              <w:rPr>
                <w:rFonts w:ascii="Calibri" w:eastAsia="Calibri" w:hAnsi="Calibri" w:cs="Times New Roman"/>
                <w:sz w:val="22"/>
                <w:szCs w:val="22"/>
                <w:lang w:eastAsia="pl-PL"/>
              </w:rPr>
            </w:pPr>
          </w:p>
        </w:tc>
      </w:tr>
      <w:tr w:rsidR="006252DC" w:rsidRPr="00A06838" w14:paraId="14CC43A2" w14:textId="77777777" w:rsidTr="006252DC">
        <w:trPr>
          <w:trHeight w:val="495"/>
          <w:tblCellSpacing w:w="0" w:type="dxa"/>
        </w:trPr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B692E3" w14:textId="77777777" w:rsidR="006252DC" w:rsidRPr="006252DC" w:rsidRDefault="006252DC" w:rsidP="005C4B83">
            <w:pPr>
              <w:spacing w:line="360" w:lineRule="auto"/>
              <w:ind w:right="-527"/>
              <w:rPr>
                <w:rFonts w:ascii="Calibri" w:eastAsia="Times New Roman" w:hAnsi="Calibri"/>
                <w:kern w:val="2"/>
                <w:sz w:val="22"/>
                <w:szCs w:val="22"/>
                <w:lang w:eastAsia="pl-PL"/>
              </w:rPr>
            </w:pPr>
            <w:r w:rsidRPr="006252DC">
              <w:rPr>
                <w:rFonts w:ascii="Calibri" w:eastAsia="Times New Roman" w:hAnsi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2DCF95" w14:textId="77777777" w:rsidR="006252DC" w:rsidRPr="006252DC" w:rsidRDefault="006252DC" w:rsidP="005C4B83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  <w:p w14:paraId="318134B0" w14:textId="77777777" w:rsidR="006252DC" w:rsidRPr="006252DC" w:rsidRDefault="006252DC" w:rsidP="005C4B83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  <w:p w14:paraId="44CF0832" w14:textId="77777777" w:rsidR="006252DC" w:rsidRPr="006252DC" w:rsidRDefault="006252DC" w:rsidP="005C4B83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  <w:p w14:paraId="557A5236" w14:textId="77777777" w:rsidR="006252DC" w:rsidRPr="006252DC" w:rsidRDefault="006252DC" w:rsidP="005C4B83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B0B89C" w14:textId="77777777" w:rsidR="006252DC" w:rsidRPr="006252DC" w:rsidRDefault="006252DC" w:rsidP="005C4B83">
            <w:pPr>
              <w:suppressAutoHyphens w:val="0"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A70E18" w14:textId="77777777" w:rsidR="006252DC" w:rsidRPr="006252DC" w:rsidRDefault="006252DC" w:rsidP="005C4B83">
            <w:pPr>
              <w:suppressAutoHyphens w:val="0"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14:paraId="71D464E4" w14:textId="77777777" w:rsidR="006252DC" w:rsidRPr="006252DC" w:rsidRDefault="006252DC" w:rsidP="005C4B83">
            <w:pPr>
              <w:suppressAutoHyphens w:val="0"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14:paraId="7C2F652D" w14:textId="77777777" w:rsidR="006252DC" w:rsidRPr="006252DC" w:rsidRDefault="006252DC" w:rsidP="005C4B83">
            <w:pPr>
              <w:suppressAutoHyphens w:val="0"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14:paraId="41497458" w14:textId="77777777" w:rsidR="006252DC" w:rsidRPr="006252DC" w:rsidRDefault="006252DC" w:rsidP="005C4B83">
            <w:pPr>
              <w:suppressAutoHyphens w:val="0"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14:paraId="3A013DB1" w14:textId="77777777" w:rsidR="006252DC" w:rsidRPr="006252DC" w:rsidRDefault="006252DC" w:rsidP="005C4B83">
            <w:pPr>
              <w:suppressAutoHyphens w:val="0"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A89474" w14:textId="77777777" w:rsidR="006252DC" w:rsidRPr="006252DC" w:rsidRDefault="006252DC" w:rsidP="005C4B83">
            <w:pPr>
              <w:suppressAutoHyphens w:val="0"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540839" w14:textId="77777777" w:rsidR="006252DC" w:rsidRPr="006252DC" w:rsidRDefault="006252DC" w:rsidP="005C4B83">
            <w:pPr>
              <w:suppressAutoHyphens w:val="0"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  <w:tr w:rsidR="006252DC" w:rsidRPr="00A06838" w14:paraId="6D80A275" w14:textId="77777777" w:rsidTr="006252DC">
        <w:trPr>
          <w:trHeight w:val="1197"/>
          <w:tblCellSpacing w:w="0" w:type="dxa"/>
        </w:trPr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4B57EB" w14:textId="77777777" w:rsidR="006252DC" w:rsidRPr="006252DC" w:rsidRDefault="006252DC" w:rsidP="005C4B83">
            <w:pPr>
              <w:spacing w:line="360" w:lineRule="auto"/>
              <w:ind w:right="-527"/>
              <w:rPr>
                <w:rFonts w:ascii="Calibri" w:eastAsia="Times New Roman" w:hAnsi="Calibri"/>
                <w:kern w:val="2"/>
                <w:sz w:val="22"/>
                <w:szCs w:val="22"/>
                <w:lang w:eastAsia="pl-PL"/>
              </w:rPr>
            </w:pPr>
            <w:r w:rsidRPr="006252DC">
              <w:rPr>
                <w:rFonts w:ascii="Calibri" w:eastAsia="Times New Roman" w:hAnsi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78C9CF" w14:textId="77777777" w:rsidR="006252DC" w:rsidRPr="006252DC" w:rsidRDefault="006252DC" w:rsidP="005C4B83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  <w:p w14:paraId="78E2D25A" w14:textId="77777777" w:rsidR="006252DC" w:rsidRPr="006252DC" w:rsidRDefault="006252DC" w:rsidP="005C4B83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  <w:p w14:paraId="30ACC3D4" w14:textId="77777777" w:rsidR="006252DC" w:rsidRPr="006252DC" w:rsidRDefault="006252DC" w:rsidP="005C4B83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  <w:p w14:paraId="6EE15CAD" w14:textId="77777777" w:rsidR="006252DC" w:rsidRPr="006252DC" w:rsidRDefault="006252DC" w:rsidP="005C4B83">
            <w:pPr>
              <w:spacing w:line="360" w:lineRule="auto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AD4FAF" w14:textId="77777777" w:rsidR="006252DC" w:rsidRPr="006252DC" w:rsidRDefault="006252DC" w:rsidP="005C4B83">
            <w:pPr>
              <w:suppressAutoHyphens w:val="0"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D6C9B6" w14:textId="77777777" w:rsidR="006252DC" w:rsidRPr="006252DC" w:rsidRDefault="006252DC" w:rsidP="005C4B83">
            <w:pPr>
              <w:suppressAutoHyphens w:val="0"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14:paraId="38051C7D" w14:textId="77777777" w:rsidR="006252DC" w:rsidRPr="006252DC" w:rsidRDefault="006252DC" w:rsidP="005C4B83">
            <w:pPr>
              <w:suppressAutoHyphens w:val="0"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14:paraId="3722CB4A" w14:textId="77777777" w:rsidR="006252DC" w:rsidRPr="006252DC" w:rsidRDefault="006252DC" w:rsidP="005C4B83">
            <w:pPr>
              <w:suppressAutoHyphens w:val="0"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14:paraId="4CDDB497" w14:textId="77777777" w:rsidR="006252DC" w:rsidRPr="006252DC" w:rsidRDefault="006252DC" w:rsidP="005C4B83">
            <w:pPr>
              <w:suppressAutoHyphens w:val="0"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  <w:p w14:paraId="7065F578" w14:textId="77777777" w:rsidR="006252DC" w:rsidRPr="006252DC" w:rsidRDefault="006252DC" w:rsidP="005C4B83">
            <w:pPr>
              <w:suppressAutoHyphens w:val="0"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86FD06" w14:textId="77777777" w:rsidR="006252DC" w:rsidRPr="006252DC" w:rsidRDefault="006252DC" w:rsidP="005C4B83">
            <w:pPr>
              <w:suppressAutoHyphens w:val="0"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0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A58F8B" w14:textId="77777777" w:rsidR="006252DC" w:rsidRPr="006252DC" w:rsidRDefault="006252DC" w:rsidP="005C4B83">
            <w:pPr>
              <w:suppressAutoHyphens w:val="0"/>
              <w:spacing w:line="36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</w:tr>
    </w:tbl>
    <w:p w14:paraId="7AE54FF9" w14:textId="740D7710" w:rsidR="006252DC" w:rsidRPr="006252DC" w:rsidRDefault="006252DC" w:rsidP="006252DC">
      <w:pPr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6252DC">
        <w:rPr>
          <w:rFonts w:ascii="Calibri" w:eastAsia="Times New Roman" w:hAnsi="Calibri"/>
          <w:sz w:val="22"/>
          <w:szCs w:val="22"/>
          <w:lang w:eastAsia="pl-PL"/>
        </w:rPr>
        <w:t xml:space="preserve">Do wykazu należy załączyć dokumenty potwierdzające, ze wyżej wymienione usługi zostały zrealizowane należycie (poprzez załączenie do oferty </w:t>
      </w:r>
      <w:r w:rsidR="007E7F4F">
        <w:rPr>
          <w:rFonts w:ascii="Calibri" w:eastAsia="Times New Roman" w:hAnsi="Calibri"/>
          <w:sz w:val="22"/>
          <w:szCs w:val="22"/>
          <w:lang w:eastAsia="pl-PL"/>
        </w:rPr>
        <w:t>ds</w:t>
      </w:r>
      <w:r w:rsidRPr="006252DC">
        <w:rPr>
          <w:rFonts w:ascii="Calibri" w:eastAsia="Times New Roman" w:hAnsi="Calibri"/>
          <w:sz w:val="22"/>
          <w:szCs w:val="22"/>
          <w:lang w:eastAsia="pl-PL"/>
        </w:rPr>
        <w:t>. referencji, protokołów).</w:t>
      </w:r>
    </w:p>
    <w:p w14:paraId="4A39EBD5" w14:textId="77777777" w:rsidR="006252DC" w:rsidRPr="006252DC" w:rsidRDefault="006252DC" w:rsidP="006252DC">
      <w:pPr>
        <w:spacing w:line="360" w:lineRule="auto"/>
        <w:rPr>
          <w:rFonts w:ascii="Calibri" w:eastAsia="Times New Roman" w:hAnsi="Calibri"/>
          <w:sz w:val="22"/>
          <w:szCs w:val="22"/>
          <w:lang w:eastAsia="pl-PL"/>
        </w:rPr>
      </w:pPr>
      <w:r w:rsidRPr="006252DC">
        <w:rPr>
          <w:rFonts w:ascii="Calibri" w:eastAsia="Times New Roman" w:hAnsi="Calibri"/>
          <w:sz w:val="22"/>
          <w:szCs w:val="22"/>
          <w:lang w:eastAsia="pl-PL"/>
        </w:rPr>
        <w:t>PODPIS(Y):</w:t>
      </w:r>
    </w:p>
    <w:p w14:paraId="2B192545" w14:textId="77777777" w:rsidR="006252DC" w:rsidRPr="006252DC" w:rsidRDefault="006252DC" w:rsidP="006252DC">
      <w:pPr>
        <w:spacing w:line="360" w:lineRule="auto"/>
        <w:rPr>
          <w:rFonts w:ascii="Calibri" w:eastAsia="Times New Roman" w:hAnsi="Calibri"/>
          <w:sz w:val="22"/>
          <w:szCs w:val="22"/>
          <w:lang w:eastAsia="pl-PL"/>
        </w:rPr>
      </w:pPr>
    </w:p>
    <w:p w14:paraId="7EB78834" w14:textId="35ADC257" w:rsidR="006252DC" w:rsidRPr="006252DC" w:rsidRDefault="007E7F4F" w:rsidP="007E7F4F">
      <w:pPr>
        <w:spacing w:line="360" w:lineRule="auto"/>
        <w:jc w:val="center"/>
        <w:rPr>
          <w:rFonts w:ascii="Calibri" w:eastAsia="Times New Roman" w:hAnsi="Calibri"/>
          <w:sz w:val="22"/>
          <w:szCs w:val="22"/>
          <w:lang w:eastAsia="pl-PL"/>
        </w:rPr>
      </w:pPr>
      <w:r>
        <w:rPr>
          <w:rFonts w:ascii="Calibri" w:eastAsia="Times New Roman" w:hAnsi="Calibri"/>
          <w:sz w:val="22"/>
          <w:szCs w:val="22"/>
          <w:lang w:eastAsia="pl-PL"/>
        </w:rPr>
        <w:t>_________________________</w:t>
      </w:r>
      <w:r>
        <w:rPr>
          <w:rFonts w:ascii="Calibri" w:eastAsia="Times New Roman" w:hAnsi="Calibri"/>
          <w:sz w:val="22"/>
          <w:szCs w:val="22"/>
          <w:lang w:eastAsia="pl-PL"/>
        </w:rPr>
        <w:tab/>
      </w:r>
      <w:r>
        <w:rPr>
          <w:rFonts w:ascii="Calibri" w:eastAsia="Times New Roman" w:hAnsi="Calibri"/>
          <w:sz w:val="22"/>
          <w:szCs w:val="22"/>
          <w:lang w:eastAsia="pl-PL"/>
        </w:rPr>
        <w:tab/>
      </w:r>
      <w:r>
        <w:rPr>
          <w:rFonts w:ascii="Calibri" w:eastAsia="Times New Roman" w:hAnsi="Calibri"/>
          <w:sz w:val="22"/>
          <w:szCs w:val="22"/>
          <w:lang w:eastAsia="pl-PL"/>
        </w:rPr>
        <w:tab/>
      </w:r>
      <w:r>
        <w:rPr>
          <w:rFonts w:ascii="Calibri" w:eastAsia="Times New Roman" w:hAnsi="Calibri"/>
          <w:sz w:val="22"/>
          <w:szCs w:val="22"/>
          <w:lang w:eastAsia="pl-PL"/>
        </w:rPr>
        <w:tab/>
      </w:r>
      <w:r>
        <w:rPr>
          <w:rFonts w:ascii="Calibri" w:eastAsia="Times New Roman" w:hAnsi="Calibri"/>
          <w:sz w:val="22"/>
          <w:szCs w:val="22"/>
          <w:lang w:eastAsia="pl-PL"/>
        </w:rPr>
        <w:tab/>
        <w:t>____________________________</w:t>
      </w:r>
    </w:p>
    <w:p w14:paraId="61F11F4F" w14:textId="66055354" w:rsidR="006252DC" w:rsidRPr="006252DC" w:rsidRDefault="006252DC" w:rsidP="007E7F4F">
      <w:pPr>
        <w:spacing w:line="360" w:lineRule="auto"/>
        <w:ind w:firstLine="567"/>
        <w:rPr>
          <w:rFonts w:ascii="Calibri" w:eastAsia="Times New Roman" w:hAnsi="Calibri"/>
          <w:sz w:val="22"/>
          <w:szCs w:val="22"/>
          <w:lang w:eastAsia="pl-PL"/>
        </w:rPr>
      </w:pPr>
      <w:r w:rsidRPr="006252DC">
        <w:rPr>
          <w:rFonts w:ascii="Calibri" w:eastAsia="Times New Roman" w:hAnsi="Calibri"/>
          <w:sz w:val="22"/>
          <w:szCs w:val="22"/>
          <w:lang w:eastAsia="pl-PL"/>
        </w:rPr>
        <w:t xml:space="preserve">(data, miejscowość) </w:t>
      </w:r>
      <w:r w:rsidRPr="006252DC">
        <w:rPr>
          <w:rFonts w:ascii="Calibri" w:eastAsia="Times New Roman" w:hAnsi="Calibri"/>
          <w:sz w:val="22"/>
          <w:szCs w:val="22"/>
          <w:lang w:eastAsia="pl-PL"/>
        </w:rPr>
        <w:tab/>
      </w:r>
      <w:r w:rsidRPr="006252DC">
        <w:rPr>
          <w:rFonts w:ascii="Calibri" w:eastAsia="Times New Roman" w:hAnsi="Calibri"/>
          <w:sz w:val="22"/>
          <w:szCs w:val="22"/>
          <w:lang w:eastAsia="pl-PL"/>
        </w:rPr>
        <w:tab/>
      </w:r>
      <w:r w:rsidRPr="006252DC">
        <w:rPr>
          <w:rFonts w:ascii="Calibri" w:eastAsia="Times New Roman" w:hAnsi="Calibri"/>
          <w:sz w:val="22"/>
          <w:szCs w:val="22"/>
          <w:lang w:eastAsia="pl-PL"/>
        </w:rPr>
        <w:tab/>
      </w:r>
      <w:r w:rsidRPr="006252DC">
        <w:rPr>
          <w:rFonts w:ascii="Calibri" w:eastAsia="Times New Roman" w:hAnsi="Calibri"/>
          <w:sz w:val="22"/>
          <w:szCs w:val="22"/>
          <w:lang w:eastAsia="pl-PL"/>
        </w:rPr>
        <w:tab/>
      </w:r>
      <w:r w:rsidRPr="006252DC">
        <w:rPr>
          <w:rFonts w:ascii="Calibri" w:eastAsia="Times New Roman" w:hAnsi="Calibri"/>
          <w:sz w:val="22"/>
          <w:szCs w:val="22"/>
          <w:lang w:eastAsia="pl-PL"/>
        </w:rPr>
        <w:tab/>
      </w:r>
      <w:r w:rsidRPr="006252DC">
        <w:rPr>
          <w:rFonts w:ascii="Calibri" w:eastAsia="Times New Roman" w:hAnsi="Calibri"/>
          <w:sz w:val="22"/>
          <w:szCs w:val="22"/>
          <w:lang w:eastAsia="pl-PL"/>
        </w:rPr>
        <w:tab/>
      </w:r>
      <w:r w:rsidRPr="006252DC">
        <w:rPr>
          <w:rFonts w:ascii="Calibri" w:eastAsia="Times New Roman" w:hAnsi="Calibri"/>
          <w:sz w:val="22"/>
          <w:szCs w:val="22"/>
          <w:lang w:eastAsia="pl-PL"/>
        </w:rPr>
        <w:tab/>
        <w:t>(podpisy)</w:t>
      </w:r>
    </w:p>
    <w:p w14:paraId="7A4B139B" w14:textId="77777777" w:rsidR="006252DC" w:rsidRPr="006252DC" w:rsidRDefault="006252DC" w:rsidP="006252DC">
      <w:pPr>
        <w:keepNext/>
        <w:tabs>
          <w:tab w:val="left" w:pos="-30856"/>
          <w:tab w:val="left" w:pos="-27944"/>
          <w:tab w:val="left" w:pos="-25032"/>
          <w:tab w:val="left" w:pos="-22120"/>
          <w:tab w:val="left" w:pos="-19208"/>
          <w:tab w:val="left" w:pos="-16296"/>
          <w:tab w:val="left" w:pos="-13384"/>
          <w:tab w:val="left" w:pos="-10472"/>
          <w:tab w:val="left" w:pos="-9000"/>
          <w:tab w:val="left" w:pos="-7560"/>
          <w:tab w:val="left" w:pos="-6088"/>
          <w:tab w:val="left" w:pos="-4648"/>
          <w:tab w:val="left" w:pos="567"/>
          <w:tab w:val="left" w:pos="28856"/>
          <w:tab w:val="left" w:pos="31680"/>
        </w:tabs>
        <w:ind w:left="567" w:hanging="567"/>
        <w:jc w:val="right"/>
        <w:rPr>
          <w:rFonts w:ascii="Calibri" w:hAnsi="Calibri" w:cs="Verdana"/>
          <w:b/>
          <w:bCs/>
          <w:sz w:val="22"/>
          <w:szCs w:val="22"/>
        </w:rPr>
      </w:pPr>
      <w:r w:rsidRPr="006252DC">
        <w:rPr>
          <w:rFonts w:ascii="Calibri" w:hAnsi="Calibri" w:cs="Verdana"/>
          <w:b/>
          <w:bCs/>
          <w:sz w:val="22"/>
          <w:szCs w:val="22"/>
        </w:rPr>
        <w:lastRenderedPageBreak/>
        <w:t>Załącznik Nr 4 do</w:t>
      </w:r>
    </w:p>
    <w:p w14:paraId="2D3C0F74" w14:textId="77777777" w:rsidR="006252DC" w:rsidRPr="006252DC" w:rsidRDefault="006252DC" w:rsidP="006252DC">
      <w:pPr>
        <w:keepNext/>
        <w:tabs>
          <w:tab w:val="left" w:pos="-30856"/>
          <w:tab w:val="left" w:pos="-27944"/>
          <w:tab w:val="left" w:pos="-25032"/>
          <w:tab w:val="left" w:pos="-22120"/>
          <w:tab w:val="left" w:pos="-19208"/>
          <w:tab w:val="left" w:pos="-16296"/>
          <w:tab w:val="left" w:pos="-13384"/>
          <w:tab w:val="left" w:pos="-10472"/>
          <w:tab w:val="left" w:pos="-9000"/>
          <w:tab w:val="left" w:pos="-7560"/>
          <w:tab w:val="left" w:pos="-6088"/>
          <w:tab w:val="left" w:pos="-4648"/>
          <w:tab w:val="left" w:pos="567"/>
          <w:tab w:val="left" w:pos="28856"/>
          <w:tab w:val="left" w:pos="31680"/>
        </w:tabs>
        <w:ind w:left="567" w:hanging="567"/>
        <w:jc w:val="right"/>
        <w:rPr>
          <w:rFonts w:ascii="Calibri" w:hAnsi="Calibri" w:cs="Verdana"/>
          <w:b/>
          <w:bCs/>
          <w:sz w:val="22"/>
          <w:szCs w:val="22"/>
        </w:rPr>
      </w:pPr>
      <w:r w:rsidRPr="006252DC">
        <w:rPr>
          <w:rFonts w:ascii="Calibri" w:hAnsi="Calibri" w:cs="Verdana"/>
          <w:b/>
          <w:bCs/>
          <w:sz w:val="22"/>
          <w:szCs w:val="22"/>
        </w:rPr>
        <w:t>Zapytania ofertowego</w:t>
      </w:r>
    </w:p>
    <w:p w14:paraId="7429AF94" w14:textId="77777777" w:rsidR="006252DC" w:rsidRPr="006252DC" w:rsidRDefault="006252DC" w:rsidP="006252DC">
      <w:pPr>
        <w:tabs>
          <w:tab w:val="left" w:pos="567"/>
        </w:tabs>
        <w:ind w:left="567" w:hanging="567"/>
        <w:jc w:val="right"/>
        <w:rPr>
          <w:rFonts w:ascii="Calibri" w:hAnsi="Calibri" w:cs="Verdana"/>
          <w:b/>
          <w:sz w:val="22"/>
          <w:szCs w:val="22"/>
        </w:rPr>
      </w:pPr>
      <w:r w:rsidRPr="006252DC">
        <w:rPr>
          <w:rFonts w:ascii="Calibri" w:hAnsi="Calibri" w:cs="Verdana"/>
          <w:b/>
          <w:sz w:val="22"/>
          <w:szCs w:val="22"/>
        </w:rPr>
        <w:t xml:space="preserve">Wykaz osób </w:t>
      </w:r>
    </w:p>
    <w:p w14:paraId="7E41A3D1" w14:textId="192B14D3" w:rsidR="006252DC" w:rsidRPr="006252DC" w:rsidRDefault="007E7F4F" w:rsidP="006252DC">
      <w:pPr>
        <w:tabs>
          <w:tab w:val="left" w:pos="-9000"/>
          <w:tab w:val="left" w:pos="567"/>
        </w:tabs>
        <w:spacing w:line="360" w:lineRule="auto"/>
        <w:ind w:left="567" w:hanging="567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_____________________________</w:t>
      </w:r>
    </w:p>
    <w:p w14:paraId="37368E39" w14:textId="77777777" w:rsidR="006252DC" w:rsidRPr="006252DC" w:rsidRDefault="006252DC" w:rsidP="006252DC">
      <w:pPr>
        <w:tabs>
          <w:tab w:val="left" w:pos="-9000"/>
          <w:tab w:val="left" w:pos="567"/>
        </w:tabs>
        <w:spacing w:line="360" w:lineRule="auto"/>
        <w:ind w:left="567" w:hanging="567"/>
        <w:rPr>
          <w:rFonts w:ascii="Calibri" w:hAnsi="Calibri" w:cs="Verdana"/>
          <w:sz w:val="22"/>
          <w:szCs w:val="22"/>
        </w:rPr>
      </w:pPr>
      <w:r w:rsidRPr="006252DC">
        <w:rPr>
          <w:rFonts w:ascii="Calibri" w:hAnsi="Calibri" w:cs="Verdana"/>
          <w:sz w:val="22"/>
          <w:szCs w:val="22"/>
        </w:rPr>
        <w:t>pieczątka firmowa Wykonawcy</w:t>
      </w:r>
    </w:p>
    <w:p w14:paraId="42FAFFF1" w14:textId="77777777" w:rsidR="006252DC" w:rsidRPr="006252DC" w:rsidRDefault="006252DC" w:rsidP="006252DC">
      <w:pPr>
        <w:tabs>
          <w:tab w:val="left" w:pos="-9000"/>
          <w:tab w:val="left" w:pos="567"/>
        </w:tabs>
        <w:spacing w:line="360" w:lineRule="auto"/>
        <w:ind w:left="567" w:hanging="567"/>
        <w:jc w:val="center"/>
        <w:rPr>
          <w:rFonts w:ascii="Calibri" w:hAnsi="Calibri" w:cs="Verdana"/>
          <w:b/>
          <w:bCs/>
          <w:sz w:val="22"/>
          <w:szCs w:val="22"/>
        </w:rPr>
      </w:pPr>
      <w:r w:rsidRPr="006252DC">
        <w:rPr>
          <w:rFonts w:ascii="Calibri" w:hAnsi="Calibri" w:cs="Verdana"/>
          <w:b/>
          <w:bCs/>
          <w:sz w:val="22"/>
          <w:szCs w:val="22"/>
        </w:rPr>
        <w:t>WYKAZ OSÓB</w:t>
      </w:r>
    </w:p>
    <w:p w14:paraId="32399539" w14:textId="77777777" w:rsidR="006252DC" w:rsidRPr="006252DC" w:rsidRDefault="006252DC" w:rsidP="006252DC">
      <w:pPr>
        <w:tabs>
          <w:tab w:val="left" w:pos="-9000"/>
          <w:tab w:val="left" w:pos="567"/>
        </w:tabs>
        <w:spacing w:line="360" w:lineRule="auto"/>
        <w:ind w:left="567" w:hanging="567"/>
        <w:rPr>
          <w:rFonts w:ascii="Calibri" w:hAnsi="Calibri" w:cs="Verdana"/>
          <w:sz w:val="22"/>
          <w:szCs w:val="22"/>
        </w:rPr>
      </w:pPr>
    </w:p>
    <w:p w14:paraId="661E68EC" w14:textId="77777777" w:rsidR="006252DC" w:rsidRDefault="006252DC" w:rsidP="006252DC">
      <w:pPr>
        <w:tabs>
          <w:tab w:val="left" w:pos="-9000"/>
        </w:tabs>
        <w:spacing w:line="276" w:lineRule="auto"/>
        <w:ind w:left="30" w:hanging="15"/>
        <w:jc w:val="both"/>
        <w:rPr>
          <w:rFonts w:ascii="Calibri" w:hAnsi="Calibri" w:cs="Verdana"/>
          <w:bCs/>
          <w:iCs/>
          <w:sz w:val="22"/>
          <w:szCs w:val="22"/>
        </w:rPr>
      </w:pPr>
      <w:r w:rsidRPr="006252DC">
        <w:rPr>
          <w:rFonts w:ascii="Calibri" w:hAnsi="Calibri" w:cs="Verdana"/>
          <w:bCs/>
          <w:iCs/>
          <w:sz w:val="22"/>
          <w:szCs w:val="22"/>
        </w:rPr>
        <w:t>Wykaz osób wraz z informacjami na temat ich kwalifikacji niezbędnych do wykonania zamówienia, wypełniony zgodnie z warunkiem opisanym w Rozdziale IV ust. 16.3.2.:</w:t>
      </w:r>
    </w:p>
    <w:p w14:paraId="6CFF1515" w14:textId="77777777" w:rsidR="005666BA" w:rsidRDefault="005666BA" w:rsidP="006252DC">
      <w:pPr>
        <w:tabs>
          <w:tab w:val="left" w:pos="-9000"/>
        </w:tabs>
        <w:spacing w:line="276" w:lineRule="auto"/>
        <w:ind w:left="30" w:hanging="15"/>
        <w:jc w:val="both"/>
        <w:rPr>
          <w:rFonts w:ascii="Calibri" w:hAnsi="Calibri" w:cs="Verdana"/>
          <w:bCs/>
          <w:iCs/>
          <w:sz w:val="22"/>
          <w:szCs w:val="22"/>
        </w:rPr>
      </w:pPr>
    </w:p>
    <w:tbl>
      <w:tblPr>
        <w:tblW w:w="9026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938"/>
        <w:gridCol w:w="3672"/>
        <w:gridCol w:w="2416"/>
      </w:tblGrid>
      <w:tr w:rsidR="005666BA" w:rsidRPr="005666BA" w14:paraId="489AFAE1" w14:textId="77777777" w:rsidTr="005666BA">
        <w:trPr>
          <w:trHeight w:val="758"/>
        </w:trPr>
        <w:tc>
          <w:tcPr>
            <w:tcW w:w="2938" w:type="dxa"/>
            <w:shd w:val="clear" w:color="auto" w:fill="auto"/>
            <w:vAlign w:val="center"/>
          </w:tcPr>
          <w:p w14:paraId="4D426E71" w14:textId="77777777" w:rsidR="005666BA" w:rsidRPr="005666BA" w:rsidRDefault="005666BA" w:rsidP="005666BA">
            <w:pPr>
              <w:widowControl w:val="0"/>
              <w:tabs>
                <w:tab w:val="left" w:pos="0"/>
              </w:tabs>
              <w:snapToGrid w:val="0"/>
              <w:spacing w:line="360" w:lineRule="auto"/>
              <w:ind w:left="53"/>
              <w:textAlignment w:val="baseline"/>
              <w:rPr>
                <w:rFonts w:ascii="Calibri" w:eastAsia="Lucida Sans Unicode" w:hAnsi="Calibri" w:cs="Verdana"/>
                <w:kern w:val="1"/>
              </w:rPr>
            </w:pPr>
            <w:r w:rsidRPr="005666BA">
              <w:rPr>
                <w:rFonts w:ascii="Calibri" w:eastAsia="Lucida Sans Unicode" w:hAnsi="Calibri" w:cs="Verdana"/>
                <w:kern w:val="1"/>
                <w:sz w:val="22"/>
                <w:szCs w:val="22"/>
              </w:rPr>
              <w:t>Imię i nazwisko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0893C7CF" w14:textId="77777777" w:rsidR="005666BA" w:rsidRPr="005666BA" w:rsidRDefault="005666BA" w:rsidP="005666BA">
            <w:pPr>
              <w:widowControl w:val="0"/>
              <w:tabs>
                <w:tab w:val="left" w:pos="0"/>
              </w:tabs>
              <w:snapToGrid w:val="0"/>
              <w:spacing w:line="360" w:lineRule="auto"/>
              <w:textAlignment w:val="baseline"/>
              <w:rPr>
                <w:rFonts w:ascii="Calibri" w:eastAsia="Lucida Sans Unicode" w:hAnsi="Calibri" w:cs="Verdana"/>
                <w:kern w:val="1"/>
              </w:rPr>
            </w:pPr>
            <w:r w:rsidRPr="005666BA">
              <w:rPr>
                <w:rFonts w:ascii="Calibri" w:eastAsia="Lucida Sans Unicode" w:hAnsi="Calibri" w:cs="Verdana"/>
                <w:kern w:val="1"/>
                <w:sz w:val="22"/>
                <w:szCs w:val="22"/>
              </w:rPr>
              <w:t>Kwalifikacje zawodowe –specjalność uprawnień, zakres uprawnień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2865131D" w14:textId="77777777" w:rsidR="005666BA" w:rsidRPr="005666BA" w:rsidRDefault="005666BA" w:rsidP="005666BA">
            <w:pPr>
              <w:widowControl w:val="0"/>
              <w:tabs>
                <w:tab w:val="left" w:pos="0"/>
              </w:tabs>
              <w:snapToGrid w:val="0"/>
              <w:spacing w:line="360" w:lineRule="auto"/>
              <w:textAlignment w:val="baseline"/>
              <w:rPr>
                <w:rFonts w:ascii="Calibri" w:eastAsia="Lucida Sans Unicode" w:hAnsi="Calibri" w:cs="Verdana"/>
                <w:kern w:val="1"/>
              </w:rPr>
            </w:pPr>
            <w:r w:rsidRPr="005666BA">
              <w:rPr>
                <w:rFonts w:ascii="Calibri" w:eastAsia="Lucida Sans Unicode" w:hAnsi="Calibri" w:cs="Verdana"/>
                <w:kern w:val="1"/>
                <w:sz w:val="22"/>
                <w:szCs w:val="22"/>
              </w:rPr>
              <w:t>Podstawa do dysponowania</w:t>
            </w:r>
          </w:p>
        </w:tc>
      </w:tr>
      <w:tr w:rsidR="005666BA" w:rsidRPr="005666BA" w14:paraId="2C6E4E42" w14:textId="77777777" w:rsidTr="005666BA">
        <w:trPr>
          <w:trHeight w:val="237"/>
        </w:trPr>
        <w:tc>
          <w:tcPr>
            <w:tcW w:w="2938" w:type="dxa"/>
            <w:shd w:val="clear" w:color="auto" w:fill="auto"/>
            <w:vAlign w:val="center"/>
          </w:tcPr>
          <w:p w14:paraId="7C975E2E" w14:textId="77777777" w:rsidR="005666BA" w:rsidRPr="005666BA" w:rsidRDefault="005666BA" w:rsidP="005666BA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  <w:jc w:val="center"/>
              <w:textAlignment w:val="baseline"/>
              <w:rPr>
                <w:rFonts w:ascii="Calibri" w:eastAsia="Lucida Sans Unicode" w:hAnsi="Calibri" w:cs="Verdana"/>
                <w:kern w:val="1"/>
              </w:rPr>
            </w:pPr>
          </w:p>
          <w:p w14:paraId="5604FFBF" w14:textId="77777777" w:rsidR="005666BA" w:rsidRPr="005666BA" w:rsidRDefault="005666BA" w:rsidP="005666BA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  <w:jc w:val="center"/>
              <w:textAlignment w:val="baseline"/>
              <w:rPr>
                <w:rFonts w:ascii="Calibri" w:eastAsia="Lucida Sans Unicode" w:hAnsi="Calibri" w:cs="Verdana"/>
                <w:kern w:val="1"/>
              </w:rPr>
            </w:pPr>
          </w:p>
        </w:tc>
        <w:tc>
          <w:tcPr>
            <w:tcW w:w="3672" w:type="dxa"/>
            <w:shd w:val="clear" w:color="auto" w:fill="auto"/>
          </w:tcPr>
          <w:p w14:paraId="18D4381A" w14:textId="77777777" w:rsidR="005666BA" w:rsidRPr="005666BA" w:rsidRDefault="005666BA" w:rsidP="005666BA">
            <w:pPr>
              <w:widowControl w:val="0"/>
              <w:tabs>
                <w:tab w:val="left" w:pos="567"/>
              </w:tabs>
              <w:snapToGrid w:val="0"/>
              <w:spacing w:line="360" w:lineRule="auto"/>
              <w:ind w:left="567" w:hanging="567"/>
              <w:textAlignment w:val="baseline"/>
              <w:rPr>
                <w:rFonts w:ascii="Calibri" w:eastAsia="Lucida Sans Unicode" w:hAnsi="Calibri" w:cs="Verdana"/>
                <w:kern w:val="1"/>
              </w:rPr>
            </w:pPr>
          </w:p>
          <w:p w14:paraId="2078FEA3" w14:textId="77777777" w:rsidR="005666BA" w:rsidRPr="005666BA" w:rsidRDefault="005666BA" w:rsidP="005666BA">
            <w:pPr>
              <w:widowControl w:val="0"/>
              <w:tabs>
                <w:tab w:val="left" w:pos="567"/>
              </w:tabs>
              <w:snapToGrid w:val="0"/>
              <w:spacing w:line="360" w:lineRule="auto"/>
              <w:ind w:left="567" w:hanging="567"/>
              <w:textAlignment w:val="baseline"/>
              <w:rPr>
                <w:rFonts w:ascii="Calibri" w:eastAsia="Lucida Sans Unicode" w:hAnsi="Calibri" w:cs="Verdana"/>
                <w:kern w:val="1"/>
              </w:rPr>
            </w:pPr>
            <w:r w:rsidRPr="005666BA">
              <w:rPr>
                <w:rFonts w:ascii="Calibri" w:eastAsia="Lucida Sans Unicode" w:hAnsi="Calibri" w:cs="Verdana"/>
                <w:kern w:val="1"/>
                <w:sz w:val="22"/>
                <w:szCs w:val="22"/>
              </w:rPr>
              <w:t xml:space="preserve">Specjalność – </w:t>
            </w:r>
          </w:p>
          <w:p w14:paraId="5CCD67BD" w14:textId="77777777" w:rsidR="005666BA" w:rsidRPr="005666BA" w:rsidRDefault="005666BA" w:rsidP="005666BA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  <w:textAlignment w:val="baseline"/>
              <w:rPr>
                <w:rFonts w:ascii="Calibri" w:eastAsia="Lucida Sans Unicode" w:hAnsi="Calibri" w:cs="Verdana"/>
                <w:kern w:val="1"/>
              </w:rPr>
            </w:pPr>
          </w:p>
          <w:p w14:paraId="4F11A429" w14:textId="77777777" w:rsidR="005666BA" w:rsidRPr="005666BA" w:rsidRDefault="005666BA" w:rsidP="005666BA">
            <w:pPr>
              <w:widowControl w:val="0"/>
              <w:tabs>
                <w:tab w:val="left" w:pos="567"/>
              </w:tabs>
              <w:spacing w:line="360" w:lineRule="auto"/>
              <w:ind w:left="567" w:hanging="567"/>
              <w:textAlignment w:val="baseline"/>
              <w:rPr>
                <w:rFonts w:ascii="Calibri" w:eastAsia="Lucida Sans Unicode" w:hAnsi="Calibri" w:cs="Verdana"/>
                <w:kern w:val="1"/>
              </w:rPr>
            </w:pPr>
            <w:r w:rsidRPr="005666BA">
              <w:rPr>
                <w:rFonts w:ascii="Calibri" w:eastAsia="Lucida Sans Unicode" w:hAnsi="Calibri" w:cs="Verdana"/>
                <w:kern w:val="1"/>
                <w:sz w:val="22"/>
                <w:szCs w:val="22"/>
              </w:rPr>
              <w:t xml:space="preserve">Zakres – </w:t>
            </w:r>
          </w:p>
          <w:p w14:paraId="72D3A550" w14:textId="77777777" w:rsidR="005666BA" w:rsidRPr="005666BA" w:rsidRDefault="005666BA" w:rsidP="005666BA">
            <w:pPr>
              <w:widowControl w:val="0"/>
              <w:spacing w:line="360" w:lineRule="auto"/>
              <w:ind w:left="92" w:hanging="92"/>
              <w:textAlignment w:val="baseline"/>
              <w:rPr>
                <w:rFonts w:ascii="Calibri" w:eastAsia="Lucida Sans Unicode" w:hAnsi="Calibri" w:cs="Verdana"/>
                <w:kern w:val="1"/>
                <w:sz w:val="22"/>
                <w:szCs w:val="22"/>
              </w:rPr>
            </w:pPr>
          </w:p>
          <w:p w14:paraId="3C79E7E5" w14:textId="77777777" w:rsidR="005666BA" w:rsidRPr="005666BA" w:rsidRDefault="005666BA" w:rsidP="005666BA">
            <w:pPr>
              <w:widowControl w:val="0"/>
              <w:spacing w:line="360" w:lineRule="auto"/>
              <w:ind w:left="92" w:hanging="92"/>
              <w:textAlignment w:val="baseline"/>
              <w:rPr>
                <w:rFonts w:ascii="Calibri" w:eastAsia="Lucida Sans Unicode" w:hAnsi="Calibri" w:cs="Verdana"/>
                <w:kern w:val="1"/>
                <w:sz w:val="22"/>
                <w:szCs w:val="22"/>
              </w:rPr>
            </w:pPr>
            <w:r w:rsidRPr="005666BA">
              <w:rPr>
                <w:rFonts w:ascii="Calibri" w:eastAsia="Lucida Sans Unicode" w:hAnsi="Calibri" w:cs="Verdana"/>
                <w:kern w:val="1"/>
                <w:sz w:val="22"/>
                <w:szCs w:val="22"/>
              </w:rPr>
              <w:t xml:space="preserve">Decyzja – </w:t>
            </w:r>
          </w:p>
          <w:p w14:paraId="2BC22385" w14:textId="77777777" w:rsidR="005666BA" w:rsidRPr="005666BA" w:rsidRDefault="005666BA" w:rsidP="005666BA">
            <w:pPr>
              <w:widowControl w:val="0"/>
              <w:spacing w:line="360" w:lineRule="auto"/>
              <w:ind w:left="92" w:hanging="92"/>
              <w:textAlignment w:val="baseline"/>
              <w:rPr>
                <w:rFonts w:ascii="Calibri" w:eastAsia="Lucida Sans Unicode" w:hAnsi="Calibri" w:cs="Verdana"/>
                <w:kern w:val="1"/>
                <w:sz w:val="22"/>
                <w:szCs w:val="22"/>
              </w:rPr>
            </w:pPr>
          </w:p>
          <w:p w14:paraId="51D96B4C" w14:textId="77777777" w:rsidR="005666BA" w:rsidRPr="005666BA" w:rsidRDefault="005666BA" w:rsidP="005666BA">
            <w:pPr>
              <w:widowControl w:val="0"/>
              <w:spacing w:line="360" w:lineRule="auto"/>
              <w:ind w:left="92" w:hanging="92"/>
              <w:textAlignment w:val="baseline"/>
              <w:rPr>
                <w:rFonts w:ascii="Calibri" w:eastAsia="Lucida Sans Unicode" w:hAnsi="Calibri" w:cs="Verdana"/>
                <w:kern w:val="1"/>
              </w:rPr>
            </w:pPr>
            <w:r w:rsidRPr="005666BA">
              <w:rPr>
                <w:rFonts w:ascii="Calibri" w:eastAsia="Lucida Sans Unicode" w:hAnsi="Calibri" w:cs="Verdana"/>
                <w:kern w:val="1"/>
                <w:sz w:val="22"/>
                <w:szCs w:val="22"/>
              </w:rPr>
              <w:t xml:space="preserve">Wydana przez - </w:t>
            </w:r>
          </w:p>
        </w:tc>
        <w:tc>
          <w:tcPr>
            <w:tcW w:w="2416" w:type="dxa"/>
            <w:shd w:val="clear" w:color="auto" w:fill="auto"/>
          </w:tcPr>
          <w:p w14:paraId="1CF6357A" w14:textId="77777777" w:rsidR="005666BA" w:rsidRPr="005666BA" w:rsidRDefault="005666BA" w:rsidP="005666BA">
            <w:pPr>
              <w:widowControl w:val="0"/>
              <w:tabs>
                <w:tab w:val="left" w:pos="567"/>
              </w:tabs>
              <w:snapToGrid w:val="0"/>
              <w:spacing w:line="360" w:lineRule="auto"/>
              <w:ind w:left="567" w:hanging="567"/>
              <w:textAlignment w:val="baseline"/>
              <w:rPr>
                <w:rFonts w:ascii="Calibri" w:eastAsia="Lucida Sans Unicode" w:hAnsi="Calibri" w:cs="Verdana"/>
                <w:kern w:val="1"/>
              </w:rPr>
            </w:pPr>
          </w:p>
        </w:tc>
      </w:tr>
    </w:tbl>
    <w:p w14:paraId="10D8C7BC" w14:textId="77777777" w:rsidR="005666BA" w:rsidRDefault="005666BA" w:rsidP="006252DC">
      <w:pPr>
        <w:tabs>
          <w:tab w:val="left" w:pos="-9000"/>
        </w:tabs>
        <w:spacing w:line="276" w:lineRule="auto"/>
        <w:ind w:left="30" w:hanging="15"/>
        <w:jc w:val="both"/>
        <w:rPr>
          <w:rFonts w:ascii="Calibri" w:hAnsi="Calibri" w:cs="Verdana"/>
          <w:bCs/>
          <w:iCs/>
          <w:sz w:val="22"/>
          <w:szCs w:val="22"/>
        </w:rPr>
      </w:pPr>
    </w:p>
    <w:p w14:paraId="67732992" w14:textId="77777777" w:rsidR="005666BA" w:rsidRDefault="005666BA" w:rsidP="006252DC">
      <w:pPr>
        <w:tabs>
          <w:tab w:val="left" w:pos="-9000"/>
        </w:tabs>
        <w:spacing w:line="276" w:lineRule="auto"/>
        <w:ind w:left="30" w:hanging="15"/>
        <w:jc w:val="both"/>
        <w:rPr>
          <w:rFonts w:ascii="Calibri" w:hAnsi="Calibri" w:cs="Verdana"/>
          <w:bCs/>
          <w:iCs/>
          <w:sz w:val="22"/>
          <w:szCs w:val="22"/>
        </w:rPr>
      </w:pPr>
    </w:p>
    <w:p w14:paraId="480EC1AC" w14:textId="77777777" w:rsidR="005666BA" w:rsidRPr="006252DC" w:rsidRDefault="005666BA" w:rsidP="006252DC">
      <w:pPr>
        <w:tabs>
          <w:tab w:val="left" w:pos="-9000"/>
        </w:tabs>
        <w:spacing w:line="276" w:lineRule="auto"/>
        <w:ind w:left="30" w:hanging="15"/>
        <w:jc w:val="both"/>
        <w:rPr>
          <w:rFonts w:ascii="Calibri" w:hAnsi="Calibri" w:cs="Verdana"/>
          <w:bCs/>
          <w:iCs/>
          <w:sz w:val="22"/>
          <w:szCs w:val="22"/>
        </w:rPr>
      </w:pPr>
    </w:p>
    <w:p w14:paraId="0C73D6E0" w14:textId="77777777" w:rsidR="006252DC" w:rsidRPr="006252DC" w:rsidRDefault="006252DC" w:rsidP="006252DC">
      <w:pPr>
        <w:tabs>
          <w:tab w:val="left" w:pos="567"/>
        </w:tabs>
        <w:spacing w:line="360" w:lineRule="auto"/>
        <w:ind w:left="567" w:hanging="567"/>
        <w:rPr>
          <w:rFonts w:ascii="Calibri" w:hAnsi="Calibri" w:cs="Verdana"/>
          <w:b/>
          <w:sz w:val="22"/>
          <w:szCs w:val="22"/>
        </w:rPr>
      </w:pPr>
      <w:r w:rsidRPr="006252DC">
        <w:rPr>
          <w:rFonts w:ascii="Calibri" w:hAnsi="Calibri" w:cs="Verdana"/>
          <w:b/>
          <w:sz w:val="22"/>
          <w:szCs w:val="22"/>
        </w:rPr>
        <w:t>UWAGA:</w:t>
      </w:r>
    </w:p>
    <w:p w14:paraId="53070FD0" w14:textId="573A4314" w:rsidR="006252DC" w:rsidRPr="006252DC" w:rsidRDefault="006252DC" w:rsidP="006252DC">
      <w:pPr>
        <w:autoSpaceDE w:val="0"/>
        <w:spacing w:line="276" w:lineRule="auto"/>
        <w:ind w:left="15" w:firstLine="15"/>
        <w:jc w:val="both"/>
        <w:rPr>
          <w:rFonts w:ascii="Calibri" w:hAnsi="Calibri" w:cs="Verdana"/>
          <w:sz w:val="22"/>
          <w:szCs w:val="22"/>
        </w:rPr>
      </w:pPr>
      <w:r w:rsidRPr="006252DC">
        <w:rPr>
          <w:rFonts w:ascii="Calibri" w:hAnsi="Calibri" w:cs="Verdana"/>
          <w:sz w:val="22"/>
          <w:szCs w:val="22"/>
        </w:rPr>
        <w:t xml:space="preserve">W kolumnie </w:t>
      </w:r>
      <w:r w:rsidRPr="006252DC">
        <w:rPr>
          <w:rFonts w:ascii="Calibri" w:hAnsi="Calibri" w:cs="Verdana"/>
          <w:b/>
          <w:bCs/>
          <w:sz w:val="22"/>
          <w:szCs w:val="22"/>
        </w:rPr>
        <w:t xml:space="preserve">„Podstawa do dysponowania” </w:t>
      </w:r>
      <w:r w:rsidRPr="006252DC">
        <w:rPr>
          <w:rFonts w:ascii="Calibri" w:hAnsi="Calibri" w:cs="Verdana"/>
          <w:sz w:val="22"/>
          <w:szCs w:val="22"/>
        </w:rPr>
        <w:t>wykonawca winien wykaza</w:t>
      </w:r>
      <w:r w:rsidRPr="006252DC">
        <w:rPr>
          <w:rFonts w:ascii="Calibri" w:eastAsia="TimesNewRoman" w:hAnsi="Calibri" w:cs="Verdana"/>
          <w:sz w:val="22"/>
          <w:szCs w:val="22"/>
        </w:rPr>
        <w:t xml:space="preserve">ć podstawę </w:t>
      </w:r>
      <w:r w:rsidRPr="006252DC">
        <w:rPr>
          <w:rFonts w:ascii="Calibri" w:hAnsi="Calibri" w:cs="Verdana"/>
          <w:sz w:val="22"/>
          <w:szCs w:val="22"/>
        </w:rPr>
        <w:t>dysponowania odpowiednimi osobami do realizacji zamówienia. Je</w:t>
      </w:r>
      <w:r w:rsidRPr="006252DC">
        <w:rPr>
          <w:rFonts w:ascii="Calibri" w:eastAsia="TimesNewRoman" w:hAnsi="Calibri" w:cs="Verdana"/>
          <w:sz w:val="22"/>
          <w:szCs w:val="22"/>
        </w:rPr>
        <w:t>ż</w:t>
      </w:r>
      <w:r w:rsidRPr="006252DC">
        <w:rPr>
          <w:rFonts w:ascii="Calibri" w:hAnsi="Calibri" w:cs="Verdana"/>
          <w:sz w:val="22"/>
          <w:szCs w:val="22"/>
        </w:rPr>
        <w:t>eli wskazana osoba jest pracownikiem Wykonawcy wówczas Wykonawca wpisuje „</w:t>
      </w:r>
      <w:r w:rsidRPr="006252DC">
        <w:rPr>
          <w:rFonts w:ascii="Calibri" w:hAnsi="Calibri" w:cs="Verdana"/>
          <w:b/>
          <w:bCs/>
          <w:sz w:val="22"/>
          <w:szCs w:val="22"/>
        </w:rPr>
        <w:t xml:space="preserve">Pracownik” (umowa o pracę, umowa zlecenie </w:t>
      </w:r>
      <w:r w:rsidR="007E7F4F">
        <w:rPr>
          <w:rFonts w:ascii="Calibri" w:hAnsi="Calibri" w:cs="Verdana"/>
          <w:b/>
          <w:bCs/>
          <w:sz w:val="22"/>
          <w:szCs w:val="22"/>
        </w:rPr>
        <w:t>ds</w:t>
      </w:r>
      <w:r w:rsidRPr="006252DC">
        <w:rPr>
          <w:rFonts w:ascii="Calibri" w:hAnsi="Calibri" w:cs="Verdana"/>
          <w:b/>
          <w:bCs/>
          <w:sz w:val="22"/>
          <w:szCs w:val="22"/>
        </w:rPr>
        <w:t>.)</w:t>
      </w:r>
      <w:r w:rsidRPr="006252DC">
        <w:rPr>
          <w:rFonts w:ascii="Calibri" w:hAnsi="Calibri" w:cs="Verdana"/>
          <w:sz w:val="22"/>
          <w:szCs w:val="22"/>
        </w:rPr>
        <w:t>. Je</w:t>
      </w:r>
      <w:r w:rsidRPr="006252DC">
        <w:rPr>
          <w:rFonts w:ascii="Calibri" w:eastAsia="TimesNewRoman" w:hAnsi="Calibri" w:cs="Verdana"/>
          <w:sz w:val="22"/>
          <w:szCs w:val="22"/>
        </w:rPr>
        <w:t>ż</w:t>
      </w:r>
      <w:r w:rsidRPr="006252DC">
        <w:rPr>
          <w:rFonts w:ascii="Calibri" w:hAnsi="Calibri" w:cs="Verdana"/>
          <w:sz w:val="22"/>
          <w:szCs w:val="22"/>
        </w:rPr>
        <w:t>eli wskazana osoba nie jest pracownikiem Wykonawcy i zostanie udost</w:t>
      </w:r>
      <w:r w:rsidRPr="006252DC">
        <w:rPr>
          <w:rFonts w:ascii="Calibri" w:eastAsia="TimesNewRoman" w:hAnsi="Calibri" w:cs="Verdana"/>
          <w:sz w:val="22"/>
          <w:szCs w:val="22"/>
        </w:rPr>
        <w:t>ę</w:t>
      </w:r>
      <w:r w:rsidRPr="006252DC">
        <w:rPr>
          <w:rFonts w:ascii="Calibri" w:hAnsi="Calibri" w:cs="Verdana"/>
          <w:sz w:val="22"/>
          <w:szCs w:val="22"/>
        </w:rPr>
        <w:t>pniona przez inny podmiot do realizacji zamówienia to Wykonawca wpisuje „</w:t>
      </w:r>
      <w:r w:rsidRPr="006252DC">
        <w:rPr>
          <w:rFonts w:ascii="Calibri" w:hAnsi="Calibri" w:cs="Verdana"/>
          <w:b/>
          <w:bCs/>
          <w:sz w:val="22"/>
          <w:szCs w:val="22"/>
        </w:rPr>
        <w:t xml:space="preserve">Udostępnione przez inny podmiot” </w:t>
      </w:r>
      <w:r w:rsidR="002D062A">
        <w:rPr>
          <w:rFonts w:ascii="Calibri" w:hAnsi="Calibri" w:cs="Verdana"/>
          <w:b/>
          <w:bCs/>
          <w:sz w:val="22"/>
          <w:szCs w:val="22"/>
        </w:rPr>
        <w:br/>
      </w:r>
      <w:r w:rsidRPr="006252DC">
        <w:rPr>
          <w:rFonts w:ascii="Calibri" w:hAnsi="Calibri" w:cs="Verdana"/>
          <w:sz w:val="22"/>
          <w:szCs w:val="22"/>
        </w:rPr>
        <w:t>i doł</w:t>
      </w:r>
      <w:r w:rsidRPr="006252DC">
        <w:rPr>
          <w:rFonts w:ascii="Calibri" w:eastAsia="TimesNewRoman" w:hAnsi="Calibri" w:cs="Verdana"/>
          <w:sz w:val="22"/>
          <w:szCs w:val="22"/>
        </w:rPr>
        <w:t>ą</w:t>
      </w:r>
      <w:r w:rsidRPr="006252DC">
        <w:rPr>
          <w:rFonts w:ascii="Calibri" w:hAnsi="Calibri" w:cs="Verdana"/>
          <w:sz w:val="22"/>
          <w:szCs w:val="22"/>
        </w:rPr>
        <w:t xml:space="preserve">cza do </w:t>
      </w:r>
      <w:r w:rsidRPr="006252DC">
        <w:rPr>
          <w:rFonts w:ascii="Calibri" w:hAnsi="Calibri" w:cs="Verdana"/>
          <w:b/>
          <w:bCs/>
          <w:i/>
          <w:iCs/>
          <w:sz w:val="22"/>
          <w:szCs w:val="22"/>
        </w:rPr>
        <w:t xml:space="preserve">Wykazu Osób </w:t>
      </w:r>
      <w:r w:rsidRPr="006252DC">
        <w:rPr>
          <w:rFonts w:ascii="Calibri" w:hAnsi="Calibri" w:cs="Verdana"/>
          <w:sz w:val="22"/>
          <w:szCs w:val="22"/>
        </w:rPr>
        <w:t xml:space="preserve">pisemne </w:t>
      </w:r>
      <w:r w:rsidRPr="006252DC">
        <w:rPr>
          <w:rFonts w:ascii="Calibri" w:hAnsi="Calibri" w:cs="Verdana"/>
          <w:b/>
          <w:bCs/>
          <w:sz w:val="22"/>
          <w:szCs w:val="22"/>
        </w:rPr>
        <w:t xml:space="preserve">zobowiązanie </w:t>
      </w:r>
      <w:r w:rsidRPr="006252DC">
        <w:rPr>
          <w:rFonts w:ascii="Calibri" w:hAnsi="Calibri"/>
          <w:sz w:val="22"/>
          <w:szCs w:val="22"/>
        </w:rPr>
        <w:t>podmiotu udost</w:t>
      </w:r>
      <w:r w:rsidRPr="006252DC">
        <w:rPr>
          <w:rFonts w:ascii="Calibri" w:eastAsia="TimesNewRoman" w:hAnsi="Calibri"/>
          <w:sz w:val="22"/>
          <w:szCs w:val="22"/>
        </w:rPr>
        <w:t>ę</w:t>
      </w:r>
      <w:r w:rsidRPr="006252DC">
        <w:rPr>
          <w:rFonts w:ascii="Calibri" w:hAnsi="Calibri"/>
          <w:sz w:val="22"/>
          <w:szCs w:val="22"/>
        </w:rPr>
        <w:t>pniaj</w:t>
      </w:r>
      <w:r w:rsidRPr="006252DC">
        <w:rPr>
          <w:rFonts w:ascii="Calibri" w:eastAsia="TimesNewRoman" w:hAnsi="Calibri"/>
          <w:sz w:val="22"/>
          <w:szCs w:val="22"/>
        </w:rPr>
        <w:t>ą</w:t>
      </w:r>
      <w:r w:rsidRPr="006252DC">
        <w:rPr>
          <w:rFonts w:ascii="Calibri" w:hAnsi="Calibri"/>
          <w:sz w:val="22"/>
          <w:szCs w:val="22"/>
        </w:rPr>
        <w:t xml:space="preserve">cego </w:t>
      </w:r>
      <w:r w:rsidRPr="006252DC">
        <w:rPr>
          <w:rFonts w:ascii="Calibri" w:hAnsi="Calibri" w:cs="Arial"/>
          <w:sz w:val="22"/>
          <w:szCs w:val="22"/>
        </w:rPr>
        <w:t>do oddania Wykonawcy do dyspozycji osoby zdolnej do</w:t>
      </w:r>
      <w:r w:rsidRPr="006252DC">
        <w:rPr>
          <w:rStyle w:val="txt-new"/>
          <w:rFonts w:ascii="Calibri" w:hAnsi="Calibri" w:cs="Arial"/>
          <w:sz w:val="22"/>
          <w:szCs w:val="22"/>
        </w:rPr>
        <w:t xml:space="preserve"> wykonania</w:t>
      </w:r>
      <w:r w:rsidRPr="006252DC">
        <w:rPr>
          <w:rFonts w:ascii="Calibri" w:hAnsi="Calibri" w:cs="Arial"/>
          <w:sz w:val="22"/>
          <w:szCs w:val="22"/>
        </w:rPr>
        <w:t xml:space="preserve"> </w:t>
      </w:r>
      <w:r w:rsidRPr="006252DC">
        <w:rPr>
          <w:rStyle w:val="luchili"/>
          <w:rFonts w:ascii="Calibri" w:hAnsi="Calibri" w:cs="Arial"/>
          <w:sz w:val="22"/>
          <w:szCs w:val="22"/>
        </w:rPr>
        <w:t>zamówienia.</w:t>
      </w:r>
    </w:p>
    <w:p w14:paraId="50F6807E" w14:textId="77777777" w:rsidR="006252DC" w:rsidRPr="00455BF9" w:rsidRDefault="006252DC" w:rsidP="006252DC">
      <w:pPr>
        <w:tabs>
          <w:tab w:val="left" w:pos="567"/>
        </w:tabs>
        <w:spacing w:line="360" w:lineRule="auto"/>
        <w:ind w:left="567" w:hanging="567"/>
        <w:rPr>
          <w:rFonts w:ascii="Verdana" w:hAnsi="Verdana" w:cs="Verdana"/>
          <w:sz w:val="18"/>
          <w:szCs w:val="18"/>
        </w:rPr>
      </w:pPr>
    </w:p>
    <w:p w14:paraId="1BAC4B20" w14:textId="77777777" w:rsidR="006252DC" w:rsidRPr="006252DC" w:rsidRDefault="006252DC" w:rsidP="006252DC">
      <w:pPr>
        <w:spacing w:line="360" w:lineRule="auto"/>
        <w:rPr>
          <w:rFonts w:ascii="Calibri" w:hAnsi="Calibri"/>
          <w:sz w:val="22"/>
          <w:szCs w:val="22"/>
        </w:rPr>
      </w:pPr>
      <w:r w:rsidRPr="006252DC">
        <w:rPr>
          <w:rFonts w:ascii="Calibri" w:hAnsi="Calibri"/>
          <w:sz w:val="22"/>
          <w:szCs w:val="22"/>
        </w:rPr>
        <w:t>PODPIS(Y):</w:t>
      </w:r>
    </w:p>
    <w:p w14:paraId="7193A6F1" w14:textId="77777777" w:rsidR="007E7F4F" w:rsidRDefault="007E7F4F" w:rsidP="006252DC">
      <w:pPr>
        <w:spacing w:line="360" w:lineRule="auto"/>
        <w:rPr>
          <w:rFonts w:ascii="Calibri" w:hAnsi="Calibri"/>
          <w:sz w:val="22"/>
          <w:szCs w:val="22"/>
        </w:rPr>
      </w:pPr>
    </w:p>
    <w:p w14:paraId="4EE47B9F" w14:textId="72D2BD35" w:rsidR="007E7F4F" w:rsidRDefault="007E7F4F" w:rsidP="007E7F4F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</w:t>
      </w:r>
    </w:p>
    <w:p w14:paraId="6E24E382" w14:textId="69535C3E" w:rsidR="006252DC" w:rsidRPr="00455BF9" w:rsidRDefault="007E7F4F" w:rsidP="007E7F4F">
      <w:pPr>
        <w:spacing w:line="360" w:lineRule="auto"/>
        <w:ind w:firstLine="708"/>
        <w:rPr>
          <w:rFonts w:ascii="Verdana" w:hAnsi="Verdana" w:cs="Verdana"/>
          <w:sz w:val="16"/>
          <w:szCs w:val="16"/>
        </w:rPr>
      </w:pPr>
      <w:r w:rsidRPr="006252DC">
        <w:rPr>
          <w:rFonts w:ascii="Calibri" w:hAnsi="Calibri"/>
          <w:sz w:val="22"/>
          <w:szCs w:val="22"/>
        </w:rPr>
        <w:t xml:space="preserve"> </w:t>
      </w:r>
      <w:r w:rsidR="006252DC" w:rsidRPr="006252DC">
        <w:rPr>
          <w:rFonts w:ascii="Calibri" w:hAnsi="Calibri"/>
          <w:sz w:val="22"/>
          <w:szCs w:val="22"/>
        </w:rPr>
        <w:t>(data, miejscowość)</w:t>
      </w:r>
      <w:r w:rsidR="006252DC" w:rsidRPr="006252D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6252DC" w:rsidRPr="006252DC">
        <w:rPr>
          <w:rFonts w:ascii="Calibri" w:hAnsi="Calibri"/>
          <w:sz w:val="22"/>
          <w:szCs w:val="22"/>
        </w:rPr>
        <w:tab/>
      </w:r>
      <w:r w:rsidR="006252DC" w:rsidRPr="006252DC">
        <w:rPr>
          <w:rFonts w:ascii="Calibri" w:hAnsi="Calibri"/>
          <w:sz w:val="22"/>
          <w:szCs w:val="22"/>
        </w:rPr>
        <w:tab/>
      </w:r>
      <w:r w:rsidR="006252DC" w:rsidRPr="006252DC">
        <w:rPr>
          <w:rFonts w:ascii="Calibri" w:hAnsi="Calibri"/>
          <w:sz w:val="22"/>
          <w:szCs w:val="22"/>
        </w:rPr>
        <w:tab/>
      </w:r>
      <w:r w:rsidR="006252DC" w:rsidRPr="006252DC">
        <w:rPr>
          <w:rFonts w:ascii="Calibri" w:hAnsi="Calibri"/>
          <w:sz w:val="22"/>
          <w:szCs w:val="22"/>
        </w:rPr>
        <w:tab/>
      </w:r>
      <w:r w:rsidR="006252DC" w:rsidRPr="006252DC">
        <w:rPr>
          <w:rFonts w:ascii="Calibri" w:hAnsi="Calibri"/>
          <w:sz w:val="22"/>
          <w:szCs w:val="22"/>
        </w:rPr>
        <w:tab/>
        <w:t>(podpisy)</w:t>
      </w:r>
    </w:p>
    <w:p w14:paraId="1838E7A4" w14:textId="18119D9F" w:rsidR="00696647" w:rsidRPr="006252DC" w:rsidRDefault="006252DC" w:rsidP="00696647">
      <w:pPr>
        <w:suppressAutoHyphens w:val="0"/>
        <w:spacing w:after="160"/>
        <w:jc w:val="right"/>
      </w:pPr>
      <w:r w:rsidRPr="006252DC">
        <w:rPr>
          <w:rFonts w:ascii="Calibri" w:eastAsia="Times New Roman" w:hAnsi="Calibri"/>
          <w:b/>
          <w:sz w:val="22"/>
          <w:szCs w:val="22"/>
          <w:lang w:eastAsia="pl-PL"/>
        </w:rPr>
        <w:br w:type="page"/>
      </w:r>
    </w:p>
    <w:p w14:paraId="0B0910CC" w14:textId="56096E77" w:rsidR="00CE4C30" w:rsidRPr="006252DC" w:rsidRDefault="00CE4C30" w:rsidP="00B87DF1">
      <w:pPr>
        <w:suppressAutoHyphens w:val="0"/>
        <w:spacing w:line="276" w:lineRule="auto"/>
        <w:jc w:val="center"/>
      </w:pPr>
    </w:p>
    <w:sectPr w:rsidR="00CE4C30" w:rsidRPr="006252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276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2B67D" w14:textId="77777777" w:rsidR="002627D0" w:rsidRDefault="002627D0">
      <w:r>
        <w:separator/>
      </w:r>
    </w:p>
  </w:endnote>
  <w:endnote w:type="continuationSeparator" w:id="0">
    <w:p w14:paraId="4824A9DD" w14:textId="77777777" w:rsidR="002627D0" w:rsidRDefault="0026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311C3" w14:textId="77777777" w:rsidR="008D5F83" w:rsidRDefault="008D5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92E90" w14:textId="6BF50081" w:rsidR="00EF619E" w:rsidRDefault="00FF6FDA" w:rsidP="00A306B5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6CEE53EA" wp14:editId="318239ED">
          <wp:extent cx="6210300" cy="533400"/>
          <wp:effectExtent l="0" t="0" r="0" b="0"/>
          <wp:docPr id="2" name="Obraz 2" descr="dół pi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 pi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EBBCA" w14:textId="77777777" w:rsidR="008D5F83" w:rsidRDefault="008D5F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19376" w14:textId="77777777" w:rsidR="002627D0" w:rsidRDefault="002627D0">
      <w:r>
        <w:separator/>
      </w:r>
    </w:p>
  </w:footnote>
  <w:footnote w:type="continuationSeparator" w:id="0">
    <w:p w14:paraId="442F7EE2" w14:textId="77777777" w:rsidR="002627D0" w:rsidRDefault="00262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16410" w14:textId="77777777" w:rsidR="008D5F83" w:rsidRDefault="008D5F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F202C" w14:textId="684A57C3" w:rsidR="00EF619E" w:rsidRDefault="00FF6FDA" w:rsidP="00972604">
    <w:pPr>
      <w:pStyle w:val="Nagwek"/>
      <w:tabs>
        <w:tab w:val="right" w:pos="9923"/>
      </w:tabs>
      <w:ind w:right="-857"/>
      <w:jc w:val="righ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3A118AF" wp14:editId="672096E9">
              <wp:simplePos x="0" y="0"/>
              <wp:positionH relativeFrom="page">
                <wp:posOffset>6724650</wp:posOffset>
              </wp:positionH>
              <wp:positionV relativeFrom="page">
                <wp:posOffset>7526020</wp:posOffset>
              </wp:positionV>
              <wp:extent cx="532765" cy="2183130"/>
              <wp:effectExtent l="0" t="127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61EE3" w14:textId="77777777" w:rsidR="006252DC" w:rsidRPr="006252DC" w:rsidRDefault="006252DC">
                          <w:pPr>
                            <w:pStyle w:val="Stopka"/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</w:pPr>
                          <w:r w:rsidRPr="006252DC">
                            <w:rPr>
                              <w:rFonts w:ascii="Calibri Light" w:eastAsia="Times New Roman" w:hAnsi="Calibri Light" w:cs="Times New Roman"/>
                              <w:lang w:val="pl-PL"/>
                            </w:rPr>
                            <w:t>Strona</w:t>
                          </w:r>
                          <w:r w:rsidRPr="006252DC">
                            <w:rPr>
                              <w:rFonts w:ascii="Calibri" w:eastAsia="Times New Roman" w:hAnsi="Calibri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6252DC">
                            <w:rPr>
                              <w:rFonts w:ascii="Calibri" w:eastAsia="Times New Roman" w:hAnsi="Calibri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6647" w:rsidRPr="00696647">
                            <w:rPr>
                              <w:rFonts w:ascii="Calibri Light" w:eastAsia="Times New Roman" w:hAnsi="Calibri Light" w:cs="Times New Roman"/>
                              <w:noProof/>
                              <w:sz w:val="44"/>
                              <w:szCs w:val="44"/>
                              <w:lang w:val="pl-PL"/>
                            </w:rPr>
                            <w:t>3</w:t>
                          </w:r>
                          <w:r w:rsidRPr="006252DC"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A118AF" id="Rectangle 1" o:spid="_x0000_s1026" style="position:absolute;left:0;text-align:left;margin-left:529.5pt;margin-top:592.6pt;width:41.9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0E161EE3" w14:textId="77777777" w:rsidR="006252DC" w:rsidRPr="006252DC" w:rsidRDefault="006252DC">
                    <w:pPr>
                      <w:pStyle w:val="Stopka"/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</w:pPr>
                    <w:r w:rsidRPr="006252DC">
                      <w:rPr>
                        <w:rFonts w:ascii="Calibri Light" w:eastAsia="Times New Roman" w:hAnsi="Calibri Light" w:cs="Times New Roman"/>
                        <w:lang w:val="pl-PL"/>
                      </w:rPr>
                      <w:t>Strona</w:t>
                    </w:r>
                    <w:r w:rsidRPr="006252DC">
                      <w:rPr>
                        <w:rFonts w:ascii="Calibri" w:eastAsia="Times New Roman" w:hAnsi="Calibri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6252DC">
                      <w:rPr>
                        <w:rFonts w:ascii="Calibri" w:eastAsia="Times New Roman" w:hAnsi="Calibri" w:cs="Times New Roman"/>
                        <w:sz w:val="22"/>
                        <w:szCs w:val="22"/>
                      </w:rPr>
                      <w:fldChar w:fldCharType="separate"/>
                    </w:r>
                    <w:r w:rsidR="00696647" w:rsidRPr="00696647">
                      <w:rPr>
                        <w:rFonts w:ascii="Calibri Light" w:eastAsia="Times New Roman" w:hAnsi="Calibri Light" w:cs="Times New Roman"/>
                        <w:noProof/>
                        <w:sz w:val="44"/>
                        <w:szCs w:val="44"/>
                        <w:lang w:val="pl-PL"/>
                      </w:rPr>
                      <w:t>3</w:t>
                    </w:r>
                    <w:r w:rsidRPr="006252DC"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pl-PL" w:eastAsia="pl-PL"/>
      </w:rPr>
      <w:drawing>
        <wp:inline distT="0" distB="0" distL="0" distR="0" wp14:anchorId="563C935E" wp14:editId="55785FDD">
          <wp:extent cx="4191000" cy="600075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47B26" w14:textId="77777777" w:rsidR="008D5F83" w:rsidRDefault="008D5F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13C6FDD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rFonts w:ascii="Calibri" w:eastAsia="Calibri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</w:lvl>
    <w:lvl w:ilvl="4">
      <w:start w:val="1"/>
      <w:numFmt w:val="decimal"/>
      <w:lvlText w:val="%5."/>
      <w:lvlJc w:val="left"/>
      <w:pPr>
        <w:tabs>
          <w:tab w:val="num" w:pos="2445"/>
        </w:tabs>
        <w:ind w:left="2445" w:hanging="360"/>
      </w:pPr>
    </w:lvl>
    <w:lvl w:ilvl="5">
      <w:start w:val="1"/>
      <w:numFmt w:val="decimal"/>
      <w:lvlText w:val="%6."/>
      <w:lvlJc w:val="left"/>
      <w:pPr>
        <w:tabs>
          <w:tab w:val="num" w:pos="2805"/>
        </w:tabs>
        <w:ind w:left="2805" w:hanging="36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360"/>
      </w:pPr>
    </w:lvl>
    <w:lvl w:ilvl="7">
      <w:start w:val="1"/>
      <w:numFmt w:val="decimal"/>
      <w:lvlText w:val="%8."/>
      <w:lvlJc w:val="left"/>
      <w:pPr>
        <w:tabs>
          <w:tab w:val="num" w:pos="3525"/>
        </w:tabs>
        <w:ind w:left="3525" w:hanging="360"/>
      </w:pPr>
    </w:lvl>
    <w:lvl w:ilvl="8">
      <w:start w:val="1"/>
      <w:numFmt w:val="decimal"/>
      <w:lvlText w:val="%9."/>
      <w:lvlJc w:val="left"/>
      <w:pPr>
        <w:tabs>
          <w:tab w:val="num" w:pos="3885"/>
        </w:tabs>
        <w:ind w:left="3885" w:hanging="360"/>
      </w:p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eastAsia="TimesNewRomanPSMT" w:hAnsi="Symbol" w:cs="TimesNewRomanPS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Symbol" w:eastAsia="TimesNewRomanPSMT" w:hAnsi="Symbol" w:cs="TimesNewRomanPSM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0"/>
    <w:multiLevelType w:val="multilevel"/>
    <w:tmpl w:val="505893DE"/>
    <w:name w:val="WW8Num29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pStyle w:val="Nagwek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61C0A93"/>
    <w:multiLevelType w:val="hybridMultilevel"/>
    <w:tmpl w:val="9B4C38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D01193"/>
    <w:multiLevelType w:val="hybridMultilevel"/>
    <w:tmpl w:val="CDE2E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97365"/>
    <w:multiLevelType w:val="hybridMultilevel"/>
    <w:tmpl w:val="5AB2EDA6"/>
    <w:lvl w:ilvl="0" w:tplc="0F84B72A">
      <w:start w:val="1"/>
      <w:numFmt w:val="decimal"/>
      <w:lvlText w:val="%1."/>
      <w:lvlJc w:val="left"/>
      <w:pPr>
        <w:ind w:left="-17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  <w:rPr>
        <w:rFonts w:cs="Times New Roman"/>
      </w:rPr>
    </w:lvl>
  </w:abstractNum>
  <w:abstractNum w:abstractNumId="8" w15:restartNumberingAfterBreak="0">
    <w:nsid w:val="10FB3047"/>
    <w:multiLevelType w:val="hybridMultilevel"/>
    <w:tmpl w:val="9B4C38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891B20"/>
    <w:multiLevelType w:val="hybridMultilevel"/>
    <w:tmpl w:val="CDE2E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22471"/>
    <w:multiLevelType w:val="hybridMultilevel"/>
    <w:tmpl w:val="F4168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20410"/>
    <w:multiLevelType w:val="hybridMultilevel"/>
    <w:tmpl w:val="423EA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542F4"/>
    <w:multiLevelType w:val="hybridMultilevel"/>
    <w:tmpl w:val="570614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79D0937"/>
    <w:multiLevelType w:val="hybridMultilevel"/>
    <w:tmpl w:val="88DC01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F4071A"/>
    <w:multiLevelType w:val="hybridMultilevel"/>
    <w:tmpl w:val="5DFE4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1F7D33"/>
    <w:multiLevelType w:val="hybridMultilevel"/>
    <w:tmpl w:val="BA46B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34049"/>
    <w:multiLevelType w:val="hybridMultilevel"/>
    <w:tmpl w:val="F4920A14"/>
    <w:lvl w:ilvl="0" w:tplc="14AA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D764B"/>
    <w:multiLevelType w:val="hybridMultilevel"/>
    <w:tmpl w:val="697C4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6E3DFA"/>
    <w:multiLevelType w:val="multilevel"/>
    <w:tmpl w:val="D0A4B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2903114"/>
    <w:multiLevelType w:val="hybridMultilevel"/>
    <w:tmpl w:val="C27CA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F464D3"/>
    <w:multiLevelType w:val="hybridMultilevel"/>
    <w:tmpl w:val="A24A6E22"/>
    <w:lvl w:ilvl="0" w:tplc="BCC0A4F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E6FBA"/>
    <w:multiLevelType w:val="hybridMultilevel"/>
    <w:tmpl w:val="7B443D1C"/>
    <w:lvl w:ilvl="0" w:tplc="C8EC7F3A">
      <w:start w:val="1"/>
      <w:numFmt w:val="decimal"/>
      <w:lvlText w:val="%1."/>
      <w:lvlJc w:val="left"/>
      <w:pPr>
        <w:ind w:left="720" w:hanging="360"/>
      </w:pPr>
      <w:rPr>
        <w:rFonts w:asciiTheme="minorHAnsi" w:eastAsia="Verdana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A6C7A"/>
    <w:multiLevelType w:val="hybridMultilevel"/>
    <w:tmpl w:val="7890D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25289"/>
    <w:multiLevelType w:val="hybridMultilevel"/>
    <w:tmpl w:val="7890D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81466"/>
    <w:multiLevelType w:val="hybridMultilevel"/>
    <w:tmpl w:val="D1926974"/>
    <w:lvl w:ilvl="0" w:tplc="8F80A1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CB1E1E"/>
    <w:multiLevelType w:val="hybridMultilevel"/>
    <w:tmpl w:val="FD60D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C41CC"/>
    <w:multiLevelType w:val="hybridMultilevel"/>
    <w:tmpl w:val="F58A6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E75AB7"/>
    <w:multiLevelType w:val="hybridMultilevel"/>
    <w:tmpl w:val="DC3A3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347EF3"/>
    <w:multiLevelType w:val="multilevel"/>
    <w:tmpl w:val="536E2E1C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2" w:hanging="1800"/>
      </w:pPr>
      <w:rPr>
        <w:rFonts w:hint="default"/>
      </w:rPr>
    </w:lvl>
  </w:abstractNum>
  <w:abstractNum w:abstractNumId="29" w15:restartNumberingAfterBreak="0">
    <w:nsid w:val="4359728B"/>
    <w:multiLevelType w:val="hybridMultilevel"/>
    <w:tmpl w:val="FD60D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AB4BB5"/>
    <w:multiLevelType w:val="hybridMultilevel"/>
    <w:tmpl w:val="BA46B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E73CD"/>
    <w:multiLevelType w:val="hybridMultilevel"/>
    <w:tmpl w:val="2DD8179C"/>
    <w:lvl w:ilvl="0" w:tplc="58D69276">
      <w:start w:val="1"/>
      <w:numFmt w:val="decimal"/>
      <w:lvlText w:val="%1)"/>
      <w:lvlJc w:val="left"/>
      <w:pPr>
        <w:ind w:left="720" w:hanging="360"/>
      </w:pPr>
      <w:rPr>
        <w:rFonts w:eastAsia="Lucida Sans Unicode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C5145"/>
    <w:multiLevelType w:val="hybridMultilevel"/>
    <w:tmpl w:val="C27CA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B4389"/>
    <w:multiLevelType w:val="hybridMultilevel"/>
    <w:tmpl w:val="75A47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75F2A"/>
    <w:multiLevelType w:val="hybridMultilevel"/>
    <w:tmpl w:val="657E0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62B89"/>
    <w:multiLevelType w:val="multilevel"/>
    <w:tmpl w:val="158AA12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B17955"/>
    <w:multiLevelType w:val="multilevel"/>
    <w:tmpl w:val="D7462B40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eastAsia="TimesNewRomanPSMT" w:hAnsi="Symbol" w:cs="TimesNewRomanPSMT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Symbol" w:eastAsia="TimesNewRomanPSMT" w:hAnsi="Symbol" w:cs="TimesNewRomanPSMT"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FE76CA7"/>
    <w:multiLevelType w:val="hybridMultilevel"/>
    <w:tmpl w:val="98989A10"/>
    <w:lvl w:ilvl="0" w:tplc="3740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60B43"/>
    <w:multiLevelType w:val="hybridMultilevel"/>
    <w:tmpl w:val="570614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9215E5A"/>
    <w:multiLevelType w:val="hybridMultilevel"/>
    <w:tmpl w:val="F58A6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93FAF"/>
    <w:multiLevelType w:val="hybridMultilevel"/>
    <w:tmpl w:val="423EA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AB6928"/>
    <w:multiLevelType w:val="hybridMultilevel"/>
    <w:tmpl w:val="88DC01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930D37"/>
    <w:multiLevelType w:val="hybridMultilevel"/>
    <w:tmpl w:val="9BD25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94539"/>
    <w:multiLevelType w:val="multilevel"/>
    <w:tmpl w:val="CDBE6DC0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2439B8"/>
    <w:multiLevelType w:val="hybridMultilevel"/>
    <w:tmpl w:val="F4168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B1CE5"/>
    <w:multiLevelType w:val="multilevel"/>
    <w:tmpl w:val="84B824BA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2" w:hanging="1440"/>
      </w:pPr>
      <w:rPr>
        <w:rFonts w:hint="default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43"/>
  </w:num>
  <w:num w:numId="6">
    <w:abstractNumId w:val="24"/>
  </w:num>
  <w:num w:numId="7">
    <w:abstractNumId w:val="41"/>
  </w:num>
  <w:num w:numId="8">
    <w:abstractNumId w:val="29"/>
  </w:num>
  <w:num w:numId="9">
    <w:abstractNumId w:val="39"/>
  </w:num>
  <w:num w:numId="10">
    <w:abstractNumId w:val="44"/>
  </w:num>
  <w:num w:numId="11">
    <w:abstractNumId w:val="33"/>
  </w:num>
  <w:num w:numId="12">
    <w:abstractNumId w:val="37"/>
  </w:num>
  <w:num w:numId="13">
    <w:abstractNumId w:val="28"/>
  </w:num>
  <w:num w:numId="14">
    <w:abstractNumId w:val="7"/>
  </w:num>
  <w:num w:numId="15">
    <w:abstractNumId w:val="16"/>
  </w:num>
  <w:num w:numId="16">
    <w:abstractNumId w:val="14"/>
  </w:num>
  <w:num w:numId="17">
    <w:abstractNumId w:val="17"/>
  </w:num>
  <w:num w:numId="18">
    <w:abstractNumId w:val="21"/>
  </w:num>
  <w:num w:numId="19">
    <w:abstractNumId w:val="31"/>
  </w:num>
  <w:num w:numId="20">
    <w:abstractNumId w:val="45"/>
  </w:num>
  <w:num w:numId="21">
    <w:abstractNumId w:val="27"/>
  </w:num>
  <w:num w:numId="22">
    <w:abstractNumId w:val="18"/>
  </w:num>
  <w:num w:numId="23">
    <w:abstractNumId w:val="6"/>
  </w:num>
  <w:num w:numId="24">
    <w:abstractNumId w:val="15"/>
  </w:num>
  <w:num w:numId="25">
    <w:abstractNumId w:val="32"/>
  </w:num>
  <w:num w:numId="26">
    <w:abstractNumId w:val="5"/>
  </w:num>
  <w:num w:numId="27">
    <w:abstractNumId w:val="38"/>
  </w:num>
  <w:num w:numId="28">
    <w:abstractNumId w:val="22"/>
  </w:num>
  <w:num w:numId="29">
    <w:abstractNumId w:val="40"/>
  </w:num>
  <w:num w:numId="30">
    <w:abstractNumId w:val="34"/>
  </w:num>
  <w:num w:numId="31">
    <w:abstractNumId w:val="42"/>
  </w:num>
  <w:num w:numId="32">
    <w:abstractNumId w:val="35"/>
  </w:num>
  <w:num w:numId="33">
    <w:abstractNumId w:val="3"/>
  </w:num>
  <w:num w:numId="34">
    <w:abstractNumId w:val="36"/>
  </w:num>
  <w:num w:numId="35">
    <w:abstractNumId w:val="9"/>
  </w:num>
  <w:num w:numId="36">
    <w:abstractNumId w:val="30"/>
  </w:num>
  <w:num w:numId="37">
    <w:abstractNumId w:val="19"/>
  </w:num>
  <w:num w:numId="38">
    <w:abstractNumId w:val="8"/>
  </w:num>
  <w:num w:numId="39">
    <w:abstractNumId w:val="12"/>
  </w:num>
  <w:num w:numId="40">
    <w:abstractNumId w:val="13"/>
  </w:num>
  <w:num w:numId="41">
    <w:abstractNumId w:val="25"/>
  </w:num>
  <w:num w:numId="42">
    <w:abstractNumId w:val="10"/>
  </w:num>
  <w:num w:numId="43">
    <w:abstractNumId w:val="23"/>
  </w:num>
  <w:num w:numId="44">
    <w:abstractNumId w:val="11"/>
  </w:num>
  <w:num w:numId="45">
    <w:abstractNumId w:val="2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88"/>
    <w:rsid w:val="000248A1"/>
    <w:rsid w:val="00025ABA"/>
    <w:rsid w:val="000263BB"/>
    <w:rsid w:val="000924BC"/>
    <w:rsid w:val="000D5679"/>
    <w:rsid w:val="000D6C37"/>
    <w:rsid w:val="00130B23"/>
    <w:rsid w:val="001373F3"/>
    <w:rsid w:val="001641B9"/>
    <w:rsid w:val="00173756"/>
    <w:rsid w:val="001772EC"/>
    <w:rsid w:val="001818E9"/>
    <w:rsid w:val="00184BBE"/>
    <w:rsid w:val="001914AA"/>
    <w:rsid w:val="001B03C6"/>
    <w:rsid w:val="001C0F62"/>
    <w:rsid w:val="001C30EA"/>
    <w:rsid w:val="001F79BC"/>
    <w:rsid w:val="00240427"/>
    <w:rsid w:val="002627D0"/>
    <w:rsid w:val="002926A0"/>
    <w:rsid w:val="002A182C"/>
    <w:rsid w:val="002D062A"/>
    <w:rsid w:val="002E43C3"/>
    <w:rsid w:val="00345ABE"/>
    <w:rsid w:val="00347208"/>
    <w:rsid w:val="00383CED"/>
    <w:rsid w:val="003C3620"/>
    <w:rsid w:val="003C51CC"/>
    <w:rsid w:val="00423EA6"/>
    <w:rsid w:val="0043130F"/>
    <w:rsid w:val="0043375A"/>
    <w:rsid w:val="00454874"/>
    <w:rsid w:val="004752B0"/>
    <w:rsid w:val="0049050A"/>
    <w:rsid w:val="004A0F1A"/>
    <w:rsid w:val="004E208B"/>
    <w:rsid w:val="004E51C2"/>
    <w:rsid w:val="004E7BDF"/>
    <w:rsid w:val="0051037C"/>
    <w:rsid w:val="00520D0D"/>
    <w:rsid w:val="00534289"/>
    <w:rsid w:val="005529B7"/>
    <w:rsid w:val="0055323D"/>
    <w:rsid w:val="005666BA"/>
    <w:rsid w:val="0057311E"/>
    <w:rsid w:val="00582CEC"/>
    <w:rsid w:val="00583426"/>
    <w:rsid w:val="005B4B60"/>
    <w:rsid w:val="005C4B83"/>
    <w:rsid w:val="005C697A"/>
    <w:rsid w:val="005F4419"/>
    <w:rsid w:val="006252DC"/>
    <w:rsid w:val="00642FB4"/>
    <w:rsid w:val="00643790"/>
    <w:rsid w:val="0064747D"/>
    <w:rsid w:val="00663660"/>
    <w:rsid w:val="00696647"/>
    <w:rsid w:val="006A1CEB"/>
    <w:rsid w:val="006A7315"/>
    <w:rsid w:val="006B75C9"/>
    <w:rsid w:val="0071268F"/>
    <w:rsid w:val="0071455F"/>
    <w:rsid w:val="00723C79"/>
    <w:rsid w:val="00766D9E"/>
    <w:rsid w:val="007718C9"/>
    <w:rsid w:val="0077708C"/>
    <w:rsid w:val="00780D05"/>
    <w:rsid w:val="00790565"/>
    <w:rsid w:val="00791C88"/>
    <w:rsid w:val="007A63DD"/>
    <w:rsid w:val="007E5D6D"/>
    <w:rsid w:val="007E7F4F"/>
    <w:rsid w:val="008115E9"/>
    <w:rsid w:val="0087217F"/>
    <w:rsid w:val="00872E02"/>
    <w:rsid w:val="008D5F83"/>
    <w:rsid w:val="008F48AC"/>
    <w:rsid w:val="00926CB5"/>
    <w:rsid w:val="00935166"/>
    <w:rsid w:val="00940910"/>
    <w:rsid w:val="00952511"/>
    <w:rsid w:val="009528CA"/>
    <w:rsid w:val="009543CB"/>
    <w:rsid w:val="00957588"/>
    <w:rsid w:val="00966372"/>
    <w:rsid w:val="00972604"/>
    <w:rsid w:val="00980C9A"/>
    <w:rsid w:val="009A4DFF"/>
    <w:rsid w:val="009B6F1E"/>
    <w:rsid w:val="009F3650"/>
    <w:rsid w:val="00A0755A"/>
    <w:rsid w:val="00A102F1"/>
    <w:rsid w:val="00A306B5"/>
    <w:rsid w:val="00A56B67"/>
    <w:rsid w:val="00A65012"/>
    <w:rsid w:val="00A67122"/>
    <w:rsid w:val="00A703A6"/>
    <w:rsid w:val="00A71689"/>
    <w:rsid w:val="00A745DB"/>
    <w:rsid w:val="00A76548"/>
    <w:rsid w:val="00A82CA7"/>
    <w:rsid w:val="00A9789A"/>
    <w:rsid w:val="00AB1B38"/>
    <w:rsid w:val="00AC0E20"/>
    <w:rsid w:val="00AC35B0"/>
    <w:rsid w:val="00AF23D9"/>
    <w:rsid w:val="00B108BF"/>
    <w:rsid w:val="00B175E2"/>
    <w:rsid w:val="00B558F3"/>
    <w:rsid w:val="00B728AB"/>
    <w:rsid w:val="00B87DF1"/>
    <w:rsid w:val="00BA55F1"/>
    <w:rsid w:val="00BF60C9"/>
    <w:rsid w:val="00C26831"/>
    <w:rsid w:val="00C40EB3"/>
    <w:rsid w:val="00C70625"/>
    <w:rsid w:val="00C732F9"/>
    <w:rsid w:val="00C77599"/>
    <w:rsid w:val="00C93CA9"/>
    <w:rsid w:val="00C95AB9"/>
    <w:rsid w:val="00CB1FC1"/>
    <w:rsid w:val="00CE4C30"/>
    <w:rsid w:val="00CF6C77"/>
    <w:rsid w:val="00D52E39"/>
    <w:rsid w:val="00D72E39"/>
    <w:rsid w:val="00D82D69"/>
    <w:rsid w:val="00DB130F"/>
    <w:rsid w:val="00DB2C17"/>
    <w:rsid w:val="00DC175F"/>
    <w:rsid w:val="00DD6E70"/>
    <w:rsid w:val="00E266EA"/>
    <w:rsid w:val="00E479C2"/>
    <w:rsid w:val="00E55602"/>
    <w:rsid w:val="00E56F71"/>
    <w:rsid w:val="00E80B2F"/>
    <w:rsid w:val="00E85DC1"/>
    <w:rsid w:val="00EA517C"/>
    <w:rsid w:val="00EC3CDF"/>
    <w:rsid w:val="00EF619E"/>
    <w:rsid w:val="00F629A4"/>
    <w:rsid w:val="00F701F2"/>
    <w:rsid w:val="00F84E2F"/>
    <w:rsid w:val="00F86316"/>
    <w:rsid w:val="00F92D40"/>
    <w:rsid w:val="00FA49F2"/>
    <w:rsid w:val="00FB44A2"/>
    <w:rsid w:val="00FD0D4B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C5F946"/>
  <w15:docId w15:val="{48CC4860-A806-4F4A-83EC-0F560106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Geneva" w:eastAsia="MS Mincho" w:hAnsi="Geneva" w:cs="Cambria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252DC"/>
    <w:pPr>
      <w:keepNext/>
      <w:numPr>
        <w:ilvl w:val="2"/>
        <w:numId w:val="2"/>
      </w:numPr>
      <w:ind w:left="0" w:firstLine="708"/>
      <w:jc w:val="center"/>
      <w:outlineLvl w:val="2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80" w:after="280"/>
      <w:outlineLvl w:val="4"/>
    </w:pPr>
    <w:rPr>
      <w:rFonts w:ascii="Times" w:hAnsi="Times" w:cs="Times"/>
      <w:b/>
      <w:bCs/>
      <w:sz w:val="20"/>
      <w:szCs w:val="20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Geneva" w:eastAsia="Times New Roman" w:hAnsi="Geneva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Lucida Grande CE" w:hAnsi="Lucida Grande CE" w:cs="Lucida Grande CE"/>
      <w:sz w:val="18"/>
      <w:szCs w:val="18"/>
    </w:rPr>
  </w:style>
  <w:style w:type="character" w:customStyle="1" w:styleId="st">
    <w:name w:val="st"/>
    <w:basedOn w:val="Domylnaczcionkaakapitu1"/>
  </w:style>
  <w:style w:type="character" w:customStyle="1" w:styleId="Nagwek5Znak">
    <w:name w:val="Nagłówek 5 Znak"/>
    <w:rPr>
      <w:rFonts w:ascii="Times" w:hAnsi="Times" w:cs="Times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rPr>
      <w:rFonts w:ascii="Cambria" w:hAnsi="Cambria"/>
      <w:lang w:val="cs-CZ"/>
    </w:rPr>
  </w:style>
  <w:style w:type="paragraph" w:styleId="Stopka">
    <w:name w:val="footer"/>
    <w:basedOn w:val="Normalny"/>
    <w:uiPriority w:val="99"/>
    <w:rPr>
      <w:rFonts w:ascii="Cambria" w:hAnsi="Cambria"/>
      <w:lang w:val="cs-CZ"/>
    </w:rPr>
  </w:style>
  <w:style w:type="paragraph" w:styleId="Tekstdymka">
    <w:name w:val="Balloon Text"/>
    <w:basedOn w:val="Normalny"/>
    <w:rPr>
      <w:rFonts w:ascii="Lucida Grande CE" w:hAnsi="Lucida Grande CE" w:cs="Lucida Grande CE"/>
      <w:sz w:val="18"/>
      <w:szCs w:val="18"/>
      <w:lang w:val="cs-CZ"/>
    </w:rPr>
  </w:style>
  <w:style w:type="paragraph" w:styleId="Akapitzlist">
    <w:name w:val="List Paragraph"/>
    <w:basedOn w:val="Normalny"/>
    <w:link w:val="AkapitzlistZnak"/>
    <w:uiPriority w:val="99"/>
    <w:qFormat/>
    <w:pPr>
      <w:ind w:left="720"/>
    </w:pPr>
  </w:style>
  <w:style w:type="paragraph" w:customStyle="1" w:styleId="Akapitzlist1">
    <w:name w:val="Akapit z listą1"/>
    <w:basedOn w:val="Normalny"/>
    <w:pPr>
      <w:ind w:left="720"/>
    </w:pPr>
  </w:style>
  <w:style w:type="character" w:styleId="Hipercze">
    <w:name w:val="Hyperlink"/>
    <w:uiPriority w:val="99"/>
    <w:unhideWhenUsed/>
    <w:rsid w:val="000D6C37"/>
    <w:rPr>
      <w:color w:val="0000FF"/>
      <w:u w:val="single"/>
    </w:rPr>
  </w:style>
  <w:style w:type="paragraph" w:customStyle="1" w:styleId="Standard">
    <w:name w:val="Standard"/>
    <w:rsid w:val="00C70625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C70625"/>
    <w:pPr>
      <w:spacing w:after="283"/>
    </w:pPr>
  </w:style>
  <w:style w:type="character" w:customStyle="1" w:styleId="Nagwek3Znak">
    <w:name w:val="Nagłówek 3 Znak"/>
    <w:link w:val="Nagwek3"/>
    <w:rsid w:val="006252DC"/>
    <w:rPr>
      <w:sz w:val="28"/>
      <w:szCs w:val="24"/>
      <w:lang w:val="x-none" w:eastAsia="ar-SA"/>
    </w:rPr>
  </w:style>
  <w:style w:type="character" w:customStyle="1" w:styleId="WW-Domylnaczcionkaakapitu">
    <w:name w:val="WW-Domyślna czcionka akapitu"/>
    <w:rsid w:val="006252DC"/>
  </w:style>
  <w:style w:type="paragraph" w:customStyle="1" w:styleId="Tekstpodstawowywcity21">
    <w:name w:val="Tekst podstawowy wcięty 21"/>
    <w:basedOn w:val="Normalny"/>
    <w:rsid w:val="006252DC"/>
    <w:pPr>
      <w:widowControl w:val="0"/>
      <w:spacing w:line="360" w:lineRule="auto"/>
      <w:ind w:left="-425"/>
      <w:jc w:val="both"/>
      <w:textAlignment w:val="baseline"/>
    </w:pPr>
    <w:rPr>
      <w:rFonts w:ascii="Verdana" w:eastAsia="Lucida Sans Unicode" w:hAnsi="Verdana" w:cs="Tahoma"/>
      <w:kern w:val="1"/>
      <w:sz w:val="20"/>
    </w:rPr>
  </w:style>
  <w:style w:type="paragraph" w:customStyle="1" w:styleId="Textbodyuser">
    <w:name w:val="Text body (user)"/>
    <w:basedOn w:val="Normalny"/>
    <w:rsid w:val="006252DC"/>
    <w:pPr>
      <w:jc w:val="both"/>
    </w:pPr>
    <w:rPr>
      <w:rFonts w:ascii="Times New Roman" w:eastAsia="Arial" w:hAnsi="Times New Roman" w:cs="Calibri"/>
      <w:kern w:val="2"/>
      <w:sz w:val="22"/>
      <w:szCs w:val="20"/>
    </w:rPr>
  </w:style>
  <w:style w:type="paragraph" w:styleId="NormalnyWeb">
    <w:name w:val="Normal (Web)"/>
    <w:basedOn w:val="Standard"/>
    <w:uiPriority w:val="99"/>
    <w:rsid w:val="006252DC"/>
    <w:pPr>
      <w:spacing w:before="280" w:after="119"/>
    </w:pPr>
    <w:rPr>
      <w:rFonts w:ascii="Arial Unicode MS" w:eastAsia="Arial Unicode MS" w:hAnsi="Arial Unicode MS" w:cs="Arial Unicode MS"/>
      <w:color w:val="auto"/>
      <w:lang w:val="pl-PL" w:eastAsia="pl-PL" w:bidi="ar-SA"/>
    </w:rPr>
  </w:style>
  <w:style w:type="character" w:customStyle="1" w:styleId="luchili">
    <w:name w:val="luc_hili"/>
    <w:rsid w:val="006252DC"/>
  </w:style>
  <w:style w:type="character" w:customStyle="1" w:styleId="txt-new">
    <w:name w:val="txt-new"/>
    <w:rsid w:val="006252DC"/>
  </w:style>
  <w:style w:type="paragraph" w:styleId="Tekstprzypisudolnego">
    <w:name w:val="footnote text"/>
    <w:aliases w:val="Tekst przypisu, Znak2"/>
    <w:basedOn w:val="Normalny"/>
    <w:link w:val="TekstprzypisudolnegoZnak"/>
    <w:uiPriority w:val="99"/>
    <w:unhideWhenUsed/>
    <w:rsid w:val="006252DC"/>
    <w:pPr>
      <w:widowControl w:val="0"/>
      <w:textAlignment w:val="baseline"/>
    </w:pPr>
    <w:rPr>
      <w:rFonts w:ascii="Times New Roman" w:eastAsia="Lucida Sans Unicode" w:hAnsi="Times New Roman" w:cs="Tahoma"/>
      <w:kern w:val="1"/>
      <w:sz w:val="20"/>
      <w:szCs w:val="20"/>
    </w:rPr>
  </w:style>
  <w:style w:type="character" w:customStyle="1" w:styleId="TekstprzypisudolnegoZnak">
    <w:name w:val="Tekst przypisu dolnego Znak"/>
    <w:aliases w:val="Tekst przypisu Znak, Znak2 Znak"/>
    <w:link w:val="Tekstprzypisudolnego"/>
    <w:uiPriority w:val="99"/>
    <w:rsid w:val="006252DC"/>
    <w:rPr>
      <w:rFonts w:eastAsia="Lucida Sans Unicode" w:cs="Tahoma"/>
      <w:kern w:val="1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6252DC"/>
    <w:rPr>
      <w:rFonts w:ascii="Geneva" w:eastAsia="MS Mincho" w:hAnsi="Geneva" w:cs="Cambria"/>
      <w:sz w:val="24"/>
      <w:szCs w:val="24"/>
      <w:lang w:eastAsia="ar-SA"/>
    </w:rPr>
  </w:style>
  <w:style w:type="character" w:styleId="Pogrubienie">
    <w:name w:val="Strong"/>
    <w:uiPriority w:val="22"/>
    <w:qFormat/>
    <w:rsid w:val="006252D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F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F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FDA"/>
    <w:rPr>
      <w:rFonts w:ascii="Geneva" w:eastAsia="MS Mincho" w:hAnsi="Geneva" w:cs="Cambri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F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FDA"/>
    <w:rPr>
      <w:rFonts w:ascii="Geneva" w:eastAsia="MS Mincho" w:hAnsi="Geneva" w:cs="Cambria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6FD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E7F4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A703A6"/>
    <w:pPr>
      <w:suppressAutoHyphens w:val="0"/>
    </w:pPr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03A6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4C9F0-AF01-4FE8-8916-4FFF5F4E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Links>
    <vt:vector size="18" baseType="variant">
      <vt:variant>
        <vt:i4>6029373</vt:i4>
      </vt:variant>
      <vt:variant>
        <vt:i4>6</vt:i4>
      </vt:variant>
      <vt:variant>
        <vt:i4>0</vt:i4>
      </vt:variant>
      <vt:variant>
        <vt:i4>5</vt:i4>
      </vt:variant>
      <vt:variant>
        <vt:lpwstr>mailto:m.jedynak@zozmswia.pl</vt:lpwstr>
      </vt:variant>
      <vt:variant>
        <vt:lpwstr/>
      </vt:variant>
      <vt:variant>
        <vt:i4>1572883</vt:i4>
      </vt:variant>
      <vt:variant>
        <vt:i4>3</vt:i4>
      </vt:variant>
      <vt:variant>
        <vt:i4>0</vt:i4>
      </vt:variant>
      <vt:variant>
        <vt:i4>5</vt:i4>
      </vt:variant>
      <vt:variant>
        <vt:lpwstr>http://prod.ceidg.gov.pl/</vt:lpwstr>
      </vt:variant>
      <vt:variant>
        <vt:lpwstr/>
      </vt:variant>
      <vt:variant>
        <vt:i4>2424908</vt:i4>
      </vt:variant>
      <vt:variant>
        <vt:i4>0</vt:i4>
      </vt:variant>
      <vt:variant>
        <vt:i4>0</vt:i4>
      </vt:variant>
      <vt:variant>
        <vt:i4>5</vt:i4>
      </vt:variant>
      <vt:variant>
        <vt:lpwstr>mailto:k.gasowska@zozmswia.pl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Bardońska</dc:creator>
  <cp:lastModifiedBy>Marta Przybylska</cp:lastModifiedBy>
  <cp:revision>2</cp:revision>
  <cp:lastPrinted>2022-06-15T09:32:00Z</cp:lastPrinted>
  <dcterms:created xsi:type="dcterms:W3CDTF">2022-06-15T09:33:00Z</dcterms:created>
  <dcterms:modified xsi:type="dcterms:W3CDTF">2022-06-15T09:33:00Z</dcterms:modified>
</cp:coreProperties>
</file>