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1B5B7C0" w14:textId="530E431B" w:rsidR="006252DC" w:rsidRPr="006252DC" w:rsidRDefault="006252DC" w:rsidP="006252DC">
      <w:pPr>
        <w:pStyle w:val="Akapitzlist"/>
        <w:spacing w:line="360" w:lineRule="auto"/>
        <w:ind w:left="0"/>
        <w:jc w:val="right"/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  <w:r w:rsidRPr="006252DC">
        <w:rPr>
          <w:rFonts w:ascii="Calibri" w:hAnsi="Calibri"/>
          <w:b/>
          <w:bCs/>
          <w:sz w:val="22"/>
          <w:szCs w:val="22"/>
        </w:rPr>
        <w:t xml:space="preserve">Załącznik nr 1 do </w:t>
      </w:r>
    </w:p>
    <w:p w14:paraId="4357156B" w14:textId="77777777" w:rsidR="006252DC" w:rsidRPr="00A06838" w:rsidRDefault="006252DC" w:rsidP="006252DC">
      <w:pPr>
        <w:suppressAutoHyphens w:val="0"/>
        <w:spacing w:after="160" w:line="259" w:lineRule="auto"/>
        <w:jc w:val="right"/>
        <w:rPr>
          <w:rFonts w:ascii="Verdana" w:hAnsi="Verdana"/>
          <w:b/>
          <w:bCs/>
          <w:sz w:val="18"/>
          <w:szCs w:val="18"/>
        </w:rPr>
      </w:pPr>
      <w:r w:rsidRPr="006252DC">
        <w:rPr>
          <w:rFonts w:ascii="Calibri" w:hAnsi="Calibri"/>
          <w:b/>
          <w:bCs/>
          <w:sz w:val="22"/>
          <w:szCs w:val="22"/>
        </w:rPr>
        <w:t>Zapytania ofertowego</w:t>
      </w:r>
    </w:p>
    <w:p w14:paraId="7EDD8D73" w14:textId="77777777" w:rsidR="006252DC" w:rsidRPr="00A06838" w:rsidRDefault="006252DC" w:rsidP="006252DC">
      <w:pPr>
        <w:autoSpaceDE w:val="0"/>
        <w:spacing w:line="360" w:lineRule="auto"/>
        <w:ind w:right="7"/>
        <w:rPr>
          <w:rFonts w:ascii="Verdana" w:hAnsi="Verdana"/>
          <w:b/>
          <w:bCs/>
          <w:sz w:val="18"/>
          <w:szCs w:val="18"/>
        </w:rPr>
      </w:pPr>
    </w:p>
    <w:p w14:paraId="14885DFB" w14:textId="77777777" w:rsidR="006252DC" w:rsidRPr="006252DC" w:rsidRDefault="006252DC" w:rsidP="006252DC">
      <w:pPr>
        <w:autoSpaceDE w:val="0"/>
        <w:spacing w:line="360" w:lineRule="auto"/>
        <w:ind w:right="7"/>
        <w:rPr>
          <w:rFonts w:ascii="Calibri" w:hAnsi="Calibri"/>
          <w:sz w:val="22"/>
          <w:szCs w:val="22"/>
        </w:rPr>
      </w:pPr>
      <w:r w:rsidRPr="006252DC">
        <w:rPr>
          <w:rFonts w:ascii="Calibri" w:hAnsi="Calibri"/>
          <w:sz w:val="22"/>
          <w:szCs w:val="22"/>
        </w:rPr>
        <w:t>(pieczęć Wykonawcy)</w:t>
      </w:r>
    </w:p>
    <w:p w14:paraId="4E8A1A8F" w14:textId="77777777" w:rsidR="006252DC" w:rsidRPr="006252DC" w:rsidRDefault="006252DC" w:rsidP="006252DC">
      <w:pPr>
        <w:pStyle w:val="Akapitzlist"/>
        <w:spacing w:line="360" w:lineRule="auto"/>
        <w:ind w:left="0"/>
        <w:jc w:val="both"/>
        <w:rPr>
          <w:rFonts w:ascii="Calibri" w:hAnsi="Calibri"/>
          <w:sz w:val="22"/>
          <w:szCs w:val="22"/>
        </w:rPr>
      </w:pPr>
    </w:p>
    <w:p w14:paraId="2329B884" w14:textId="77777777" w:rsidR="006252DC" w:rsidRPr="006252DC" w:rsidRDefault="006252DC" w:rsidP="006252DC">
      <w:pPr>
        <w:pStyle w:val="Akapitzlist"/>
        <w:spacing w:line="360" w:lineRule="auto"/>
        <w:ind w:left="0"/>
        <w:jc w:val="center"/>
        <w:rPr>
          <w:rFonts w:ascii="Calibri" w:hAnsi="Calibri"/>
          <w:b/>
          <w:sz w:val="22"/>
          <w:szCs w:val="22"/>
        </w:rPr>
      </w:pPr>
      <w:r w:rsidRPr="006252DC">
        <w:rPr>
          <w:rFonts w:ascii="Calibri" w:hAnsi="Calibri"/>
          <w:b/>
          <w:sz w:val="22"/>
          <w:szCs w:val="22"/>
        </w:rPr>
        <w:t>FORMULARZ OFERTOWY</w:t>
      </w:r>
    </w:p>
    <w:p w14:paraId="12986E42" w14:textId="77777777" w:rsidR="006252DC" w:rsidRPr="006252DC" w:rsidRDefault="006252DC" w:rsidP="006252DC">
      <w:pPr>
        <w:pStyle w:val="Akapitzlist"/>
        <w:spacing w:line="360" w:lineRule="auto"/>
        <w:ind w:left="0"/>
        <w:jc w:val="center"/>
        <w:rPr>
          <w:rFonts w:ascii="Calibri" w:hAnsi="Calibri"/>
          <w:b/>
          <w:sz w:val="22"/>
          <w:szCs w:val="22"/>
        </w:rPr>
      </w:pPr>
    </w:p>
    <w:p w14:paraId="7CCA8655" w14:textId="6E3C03FC" w:rsidR="006252DC" w:rsidRPr="006252DC" w:rsidRDefault="006252DC" w:rsidP="006252DC">
      <w:pPr>
        <w:spacing w:line="276" w:lineRule="auto"/>
        <w:jc w:val="both"/>
        <w:rPr>
          <w:rFonts w:ascii="Calibri" w:hAnsi="Calibri" w:cs="Times New Roman"/>
          <w:b/>
          <w:sz w:val="22"/>
          <w:szCs w:val="22"/>
        </w:rPr>
      </w:pPr>
      <w:r w:rsidRPr="006252DC">
        <w:rPr>
          <w:rFonts w:ascii="Calibri" w:hAnsi="Calibri"/>
          <w:sz w:val="22"/>
          <w:szCs w:val="22"/>
        </w:rPr>
        <w:t>W odpowiedzi na zaproszenie do złożenia oferty na</w:t>
      </w:r>
      <w:r w:rsidRPr="006252DC">
        <w:rPr>
          <w:rFonts w:ascii="Calibri" w:hAnsi="Calibri"/>
          <w:b/>
          <w:sz w:val="22"/>
          <w:szCs w:val="22"/>
        </w:rPr>
        <w:t xml:space="preserve"> </w:t>
      </w:r>
      <w:r w:rsidR="00F92E37" w:rsidRPr="00F92E37">
        <w:rPr>
          <w:rFonts w:ascii="Calibri" w:hAnsi="Calibri" w:cs="Times New Roman"/>
          <w:b/>
          <w:sz w:val="22"/>
          <w:szCs w:val="22"/>
        </w:rPr>
        <w:t>Pełnienie funkcji Inspektora Nadzoru Inwestorskiego nad realizacją robót budowlanych w branży budowlanej i elektrycznej w ramach zadania inwestycyjnego pn. „Wykonanie dokumentacji projektowo-kosztorysowej oraz budowa budynku z pomieszczeniem przeznaczonym do dezynfekcji, mycia i przechowywania środków transportu wewnętrznego odpadów medycznych i p</w:t>
      </w:r>
      <w:r w:rsidR="00F92E37">
        <w:rPr>
          <w:rFonts w:ascii="Calibri" w:hAnsi="Calibri" w:cs="Times New Roman"/>
          <w:b/>
          <w:sz w:val="22"/>
          <w:szCs w:val="22"/>
        </w:rPr>
        <w:t>ojemników wielokrotnego użycia”</w:t>
      </w:r>
      <w:r w:rsidRPr="006252DC">
        <w:rPr>
          <w:rFonts w:ascii="Calibri" w:hAnsi="Calibri" w:cs="Times New Roman"/>
          <w:b/>
          <w:sz w:val="22"/>
          <w:szCs w:val="22"/>
        </w:rPr>
        <w:t xml:space="preserve"> </w:t>
      </w:r>
      <w:r w:rsidRPr="006252DC">
        <w:rPr>
          <w:rFonts w:ascii="Calibri" w:hAnsi="Calibri"/>
          <w:sz w:val="22"/>
          <w:szCs w:val="22"/>
        </w:rPr>
        <w:t>składamy niniejszą ofertę oświadczając, że akceptujemy w całości wszystkie warunki zawarte w zapytaniu ofertowym.</w:t>
      </w:r>
    </w:p>
    <w:p w14:paraId="0090591A" w14:textId="77777777" w:rsidR="006252DC" w:rsidRPr="006252DC" w:rsidRDefault="006252DC" w:rsidP="006252DC">
      <w:pPr>
        <w:pStyle w:val="Akapitzlist"/>
        <w:spacing w:line="276" w:lineRule="auto"/>
        <w:ind w:left="0"/>
        <w:jc w:val="center"/>
        <w:rPr>
          <w:rFonts w:ascii="Calibri" w:hAnsi="Calibri"/>
          <w:b/>
          <w:sz w:val="22"/>
          <w:szCs w:val="22"/>
        </w:rPr>
      </w:pPr>
    </w:p>
    <w:p w14:paraId="3CB6F56A" w14:textId="1220BAB9" w:rsidR="006252DC" w:rsidRPr="006252DC" w:rsidRDefault="006252DC" w:rsidP="006252DC">
      <w:pPr>
        <w:pStyle w:val="Akapitzlist"/>
        <w:spacing w:line="276" w:lineRule="auto"/>
        <w:ind w:left="0"/>
        <w:rPr>
          <w:rFonts w:ascii="Calibri" w:hAnsi="Calibri"/>
          <w:sz w:val="22"/>
          <w:szCs w:val="22"/>
        </w:rPr>
      </w:pPr>
      <w:r w:rsidRPr="006252DC">
        <w:rPr>
          <w:rFonts w:ascii="Calibri" w:hAnsi="Calibri"/>
          <w:sz w:val="22"/>
          <w:szCs w:val="22"/>
        </w:rPr>
        <w:t>Nazwa Wykonawcy:</w:t>
      </w:r>
      <w:r w:rsidR="007E7F4F">
        <w:rPr>
          <w:rFonts w:ascii="Calibri" w:hAnsi="Calibri"/>
          <w:sz w:val="22"/>
          <w:szCs w:val="22"/>
        </w:rPr>
        <w:tab/>
        <w:t>_____________________________________________________________</w:t>
      </w:r>
    </w:p>
    <w:p w14:paraId="51F1BB79" w14:textId="44DD32C1" w:rsidR="006252DC" w:rsidRDefault="006252DC" w:rsidP="006252DC">
      <w:pPr>
        <w:pStyle w:val="Akapitzlist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 w:rsidRPr="006252DC">
        <w:rPr>
          <w:rFonts w:ascii="Calibri" w:hAnsi="Calibri"/>
          <w:sz w:val="22"/>
          <w:szCs w:val="22"/>
        </w:rPr>
        <w:t xml:space="preserve">Adres: </w:t>
      </w:r>
      <w:r w:rsidR="007E7F4F">
        <w:rPr>
          <w:rFonts w:ascii="Calibri" w:hAnsi="Calibri"/>
          <w:sz w:val="22"/>
          <w:szCs w:val="22"/>
        </w:rPr>
        <w:tab/>
      </w:r>
      <w:r w:rsidR="007E7F4F">
        <w:rPr>
          <w:rFonts w:ascii="Calibri" w:hAnsi="Calibri"/>
          <w:sz w:val="22"/>
          <w:szCs w:val="22"/>
        </w:rPr>
        <w:tab/>
      </w:r>
      <w:r w:rsidR="007E7F4F">
        <w:rPr>
          <w:rFonts w:ascii="Calibri" w:hAnsi="Calibri"/>
          <w:sz w:val="22"/>
          <w:szCs w:val="22"/>
        </w:rPr>
        <w:tab/>
        <w:t>_____________________________________________________________</w:t>
      </w:r>
    </w:p>
    <w:p w14:paraId="74F0F4BF" w14:textId="71C9CCCF" w:rsidR="007E7F4F" w:rsidRPr="00A703A6" w:rsidRDefault="007E7F4F" w:rsidP="006252DC">
      <w:pPr>
        <w:pStyle w:val="Akapitzlist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A703A6">
        <w:rPr>
          <w:rFonts w:ascii="Calibri" w:hAnsi="Calibri"/>
          <w:sz w:val="22"/>
          <w:szCs w:val="22"/>
        </w:rPr>
        <w:t>_____________________________________________________________</w:t>
      </w:r>
    </w:p>
    <w:p w14:paraId="41B1FFB4" w14:textId="779872B8" w:rsidR="006252DC" w:rsidRPr="00A703A6" w:rsidRDefault="006252DC" w:rsidP="006252DC">
      <w:pPr>
        <w:pStyle w:val="Akapitzlist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 w:rsidRPr="00A703A6">
        <w:rPr>
          <w:rFonts w:ascii="Calibri" w:hAnsi="Calibri"/>
          <w:sz w:val="22"/>
          <w:szCs w:val="22"/>
        </w:rPr>
        <w:t>Tel/ Fax:</w:t>
      </w:r>
      <w:r w:rsidR="007E7F4F" w:rsidRPr="00A703A6">
        <w:rPr>
          <w:rFonts w:ascii="Calibri" w:hAnsi="Calibri"/>
          <w:sz w:val="22"/>
          <w:szCs w:val="22"/>
        </w:rPr>
        <w:tab/>
      </w:r>
      <w:r w:rsidR="007E7F4F" w:rsidRPr="00A703A6">
        <w:rPr>
          <w:rFonts w:ascii="Calibri" w:hAnsi="Calibri"/>
          <w:sz w:val="22"/>
          <w:szCs w:val="22"/>
        </w:rPr>
        <w:tab/>
        <w:t>_____________________________________________________________</w:t>
      </w:r>
    </w:p>
    <w:p w14:paraId="64AB61B3" w14:textId="58617F05" w:rsidR="006252DC" w:rsidRPr="007E7F4F" w:rsidRDefault="006252DC" w:rsidP="006252DC">
      <w:pPr>
        <w:pStyle w:val="Akapitzlist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 w:rsidRPr="007E7F4F">
        <w:rPr>
          <w:rFonts w:ascii="Calibri" w:hAnsi="Calibri"/>
          <w:sz w:val="22"/>
          <w:szCs w:val="22"/>
        </w:rPr>
        <w:t xml:space="preserve">e-mail: </w:t>
      </w:r>
      <w:r w:rsidR="007E7F4F" w:rsidRPr="007E7F4F">
        <w:rPr>
          <w:rFonts w:ascii="Calibri" w:hAnsi="Calibri"/>
          <w:sz w:val="22"/>
          <w:szCs w:val="22"/>
        </w:rPr>
        <w:tab/>
      </w:r>
      <w:r w:rsidR="007E7F4F" w:rsidRPr="007E7F4F">
        <w:rPr>
          <w:rFonts w:ascii="Calibri" w:hAnsi="Calibri"/>
          <w:sz w:val="22"/>
          <w:szCs w:val="22"/>
        </w:rPr>
        <w:tab/>
      </w:r>
      <w:r w:rsidR="007E7F4F" w:rsidRPr="007E7F4F">
        <w:rPr>
          <w:rFonts w:ascii="Calibri" w:hAnsi="Calibri"/>
          <w:sz w:val="22"/>
          <w:szCs w:val="22"/>
        </w:rPr>
        <w:tab/>
        <w:t>_____________________________________________________________</w:t>
      </w:r>
    </w:p>
    <w:p w14:paraId="10143C55" w14:textId="77777777" w:rsidR="007E7F4F" w:rsidRPr="007E7F4F" w:rsidRDefault="006252DC" w:rsidP="006252DC">
      <w:pPr>
        <w:pStyle w:val="Akapitzlist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 w:rsidRPr="007E7F4F">
        <w:rPr>
          <w:rFonts w:ascii="Calibri" w:hAnsi="Calibri"/>
          <w:sz w:val="22"/>
          <w:szCs w:val="22"/>
        </w:rPr>
        <w:t xml:space="preserve">REGON: </w:t>
      </w:r>
      <w:r w:rsidR="007E7F4F" w:rsidRPr="007E7F4F">
        <w:rPr>
          <w:rFonts w:ascii="Calibri" w:hAnsi="Calibri"/>
          <w:sz w:val="22"/>
          <w:szCs w:val="22"/>
        </w:rPr>
        <w:tab/>
      </w:r>
      <w:r w:rsidR="007E7F4F" w:rsidRPr="007E7F4F">
        <w:rPr>
          <w:rFonts w:ascii="Calibri" w:hAnsi="Calibri"/>
          <w:sz w:val="22"/>
          <w:szCs w:val="22"/>
        </w:rPr>
        <w:tab/>
        <w:t>______________________________</w:t>
      </w:r>
    </w:p>
    <w:p w14:paraId="1DCFEA8B" w14:textId="59BE9ED6" w:rsidR="006252DC" w:rsidRPr="007E7F4F" w:rsidRDefault="006252DC" w:rsidP="006252DC">
      <w:pPr>
        <w:pStyle w:val="Akapitzlist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 w:rsidRPr="007E7F4F">
        <w:rPr>
          <w:rFonts w:ascii="Calibri" w:hAnsi="Calibri"/>
          <w:sz w:val="22"/>
          <w:szCs w:val="22"/>
        </w:rPr>
        <w:t>NIP:</w:t>
      </w:r>
      <w:r w:rsidR="007E7F4F" w:rsidRPr="007E7F4F">
        <w:rPr>
          <w:rFonts w:ascii="Calibri" w:hAnsi="Calibri"/>
          <w:sz w:val="22"/>
          <w:szCs w:val="22"/>
        </w:rPr>
        <w:tab/>
      </w:r>
      <w:r w:rsidR="007E7F4F" w:rsidRPr="007E7F4F">
        <w:rPr>
          <w:rFonts w:ascii="Calibri" w:hAnsi="Calibri"/>
          <w:sz w:val="22"/>
          <w:szCs w:val="22"/>
        </w:rPr>
        <w:tab/>
      </w:r>
      <w:r w:rsidR="007E7F4F" w:rsidRPr="007E7F4F">
        <w:rPr>
          <w:rFonts w:ascii="Calibri" w:hAnsi="Calibri"/>
          <w:sz w:val="22"/>
          <w:szCs w:val="22"/>
        </w:rPr>
        <w:tab/>
        <w:t>______________________________</w:t>
      </w:r>
      <w:r w:rsidRPr="007E7F4F">
        <w:rPr>
          <w:rFonts w:ascii="Calibri" w:hAnsi="Calibri"/>
          <w:sz w:val="22"/>
          <w:szCs w:val="22"/>
        </w:rPr>
        <w:t xml:space="preserve"> </w:t>
      </w:r>
    </w:p>
    <w:p w14:paraId="4C659A28" w14:textId="77777777" w:rsidR="006252DC" w:rsidRPr="007E7F4F" w:rsidRDefault="006252DC" w:rsidP="006252DC">
      <w:pPr>
        <w:pStyle w:val="Tekstpodstawowy"/>
        <w:spacing w:after="0" w:line="276" w:lineRule="auto"/>
        <w:jc w:val="both"/>
        <w:rPr>
          <w:rFonts w:ascii="Calibri" w:hAnsi="Calibri"/>
          <w:sz w:val="22"/>
          <w:szCs w:val="22"/>
        </w:rPr>
      </w:pPr>
    </w:p>
    <w:p w14:paraId="22AB4224" w14:textId="77777777" w:rsidR="007E7F4F" w:rsidRDefault="006252DC" w:rsidP="006252DC">
      <w:pPr>
        <w:pStyle w:val="Tekstpodstawowy"/>
        <w:spacing w:after="0" w:line="276" w:lineRule="auto"/>
        <w:jc w:val="both"/>
        <w:rPr>
          <w:rFonts w:ascii="Calibri" w:hAnsi="Calibri"/>
          <w:sz w:val="22"/>
          <w:szCs w:val="22"/>
        </w:rPr>
      </w:pPr>
      <w:r w:rsidRPr="006252DC">
        <w:rPr>
          <w:rFonts w:ascii="Calibri" w:hAnsi="Calibri"/>
          <w:sz w:val="22"/>
          <w:szCs w:val="22"/>
        </w:rPr>
        <w:t xml:space="preserve">Oferujemy/oferuję wykonanie ww. przedmiotu zamówienia zgodnie z warunkami zapytania ofertowego za kwotę: </w:t>
      </w:r>
      <w:r w:rsidR="007E7F4F">
        <w:rPr>
          <w:rFonts w:ascii="Calibri" w:hAnsi="Calibri"/>
          <w:sz w:val="22"/>
          <w:szCs w:val="22"/>
        </w:rPr>
        <w:t>_______________________________________________</w:t>
      </w:r>
      <w:r w:rsidRPr="006252DC">
        <w:rPr>
          <w:rFonts w:ascii="Calibri" w:hAnsi="Calibri"/>
          <w:sz w:val="22"/>
          <w:szCs w:val="22"/>
        </w:rPr>
        <w:t xml:space="preserve"> netto</w:t>
      </w:r>
      <w:r w:rsidR="007E7F4F">
        <w:rPr>
          <w:rFonts w:ascii="Calibri" w:hAnsi="Calibri"/>
          <w:sz w:val="22"/>
          <w:szCs w:val="22"/>
        </w:rPr>
        <w:t xml:space="preserve"> ____ </w:t>
      </w:r>
      <w:r w:rsidRPr="006252DC">
        <w:rPr>
          <w:rFonts w:ascii="Calibri" w:hAnsi="Calibri"/>
          <w:sz w:val="22"/>
          <w:szCs w:val="22"/>
        </w:rPr>
        <w:t xml:space="preserve">% VAT, brutto </w:t>
      </w:r>
      <w:r w:rsidR="007E7F4F">
        <w:rPr>
          <w:rFonts w:ascii="Calibri" w:hAnsi="Calibri"/>
          <w:sz w:val="22"/>
          <w:szCs w:val="22"/>
        </w:rPr>
        <w:t>__________________________________________________</w:t>
      </w:r>
      <w:r w:rsidRPr="006252DC">
        <w:rPr>
          <w:rFonts w:ascii="Calibri" w:hAnsi="Calibri"/>
          <w:sz w:val="22"/>
          <w:szCs w:val="22"/>
        </w:rPr>
        <w:t xml:space="preserve"> słownie ( </w:t>
      </w:r>
      <w:r w:rsidR="007E7F4F">
        <w:rPr>
          <w:rFonts w:ascii="Calibri" w:hAnsi="Calibri"/>
          <w:sz w:val="22"/>
          <w:szCs w:val="22"/>
        </w:rPr>
        <w:t>_______________</w:t>
      </w:r>
    </w:p>
    <w:p w14:paraId="70D7CB31" w14:textId="2C934E21" w:rsidR="006252DC" w:rsidRPr="006252DC" w:rsidRDefault="007E7F4F" w:rsidP="006252DC">
      <w:pPr>
        <w:pStyle w:val="Tekstpodstawowy"/>
        <w:spacing w:after="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</w:t>
      </w:r>
      <w:r w:rsidR="006252DC" w:rsidRPr="006252DC">
        <w:rPr>
          <w:rFonts w:ascii="Calibri" w:hAnsi="Calibri"/>
          <w:sz w:val="22"/>
          <w:szCs w:val="22"/>
        </w:rPr>
        <w:t>).</w:t>
      </w:r>
    </w:p>
    <w:p w14:paraId="219B0EC3" w14:textId="77777777" w:rsidR="006252DC" w:rsidRPr="006252DC" w:rsidRDefault="006252DC" w:rsidP="006252DC">
      <w:pPr>
        <w:pStyle w:val="Tekstpodstawowy"/>
        <w:spacing w:after="0" w:line="276" w:lineRule="auto"/>
        <w:jc w:val="both"/>
        <w:rPr>
          <w:rFonts w:ascii="Calibri" w:hAnsi="Calibri"/>
          <w:sz w:val="22"/>
          <w:szCs w:val="22"/>
        </w:rPr>
      </w:pPr>
    </w:p>
    <w:p w14:paraId="54922156" w14:textId="77777777" w:rsidR="006252DC" w:rsidRPr="006252DC" w:rsidRDefault="006252DC" w:rsidP="006252DC">
      <w:pPr>
        <w:suppressAutoHyphens w:val="0"/>
        <w:spacing w:line="276" w:lineRule="auto"/>
        <w:rPr>
          <w:rFonts w:ascii="Calibri" w:eastAsia="Calibri" w:hAnsi="Calibri" w:cs="Times New Roman"/>
          <w:b/>
          <w:sz w:val="22"/>
          <w:szCs w:val="22"/>
          <w:u w:val="single"/>
        </w:rPr>
      </w:pPr>
      <w:r w:rsidRPr="006252DC">
        <w:rPr>
          <w:rFonts w:ascii="Calibri" w:eastAsia="Calibri" w:hAnsi="Calibri" w:cs="Times New Roman"/>
          <w:b/>
          <w:sz w:val="22"/>
          <w:szCs w:val="22"/>
          <w:u w:val="single"/>
        </w:rPr>
        <w:t>Oświadczenia i informacje dla Wykonawcy:</w:t>
      </w:r>
    </w:p>
    <w:p w14:paraId="0515B990" w14:textId="77777777" w:rsidR="006252DC" w:rsidRDefault="006252DC" w:rsidP="006252DC">
      <w:pPr>
        <w:numPr>
          <w:ilvl w:val="0"/>
          <w:numId w:val="5"/>
        </w:numPr>
        <w:tabs>
          <w:tab w:val="clear" w:pos="720"/>
          <w:tab w:val="left" w:pos="142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 w:rsidRPr="006252DC">
        <w:rPr>
          <w:rFonts w:ascii="Calibri" w:eastAsia="Calibri" w:hAnsi="Calibri" w:cs="Times New Roman"/>
          <w:sz w:val="22"/>
          <w:szCs w:val="22"/>
        </w:rPr>
        <w:t>W przypadku niezgodności ceny napisanej cyfrowo i ceny napisanej słownie rozstrzygająca będzie cena napisana słownie.</w:t>
      </w:r>
    </w:p>
    <w:p w14:paraId="2D7C6A35" w14:textId="1C4F9DA1" w:rsidR="006252DC" w:rsidRDefault="006252DC" w:rsidP="006252DC">
      <w:pPr>
        <w:numPr>
          <w:ilvl w:val="0"/>
          <w:numId w:val="5"/>
        </w:numPr>
        <w:tabs>
          <w:tab w:val="clear" w:pos="720"/>
          <w:tab w:val="left" w:pos="142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 w:rsidRPr="006252DC">
        <w:rPr>
          <w:rFonts w:ascii="Calibri" w:eastAsia="Calibri" w:hAnsi="Calibri" w:cs="Times New Roman"/>
          <w:sz w:val="22"/>
          <w:szCs w:val="22"/>
        </w:rPr>
        <w:t xml:space="preserve">Formularz ofertowy musi być podpisany przez osobę lub osoby upoważnione </w:t>
      </w:r>
      <w:r w:rsidR="002D062A">
        <w:rPr>
          <w:rFonts w:ascii="Calibri" w:eastAsia="Calibri" w:hAnsi="Calibri" w:cs="Times New Roman"/>
          <w:sz w:val="22"/>
          <w:szCs w:val="22"/>
        </w:rPr>
        <w:br/>
      </w:r>
      <w:r w:rsidRPr="006252DC">
        <w:rPr>
          <w:rFonts w:ascii="Calibri" w:eastAsia="Calibri" w:hAnsi="Calibri" w:cs="Times New Roman"/>
          <w:sz w:val="22"/>
          <w:szCs w:val="22"/>
        </w:rPr>
        <w:t xml:space="preserve">do reprezentowania Wykonawcy. </w:t>
      </w:r>
    </w:p>
    <w:p w14:paraId="19034321" w14:textId="77777777" w:rsidR="006252DC" w:rsidRPr="006252DC" w:rsidRDefault="006252DC" w:rsidP="006252DC">
      <w:pPr>
        <w:numPr>
          <w:ilvl w:val="0"/>
          <w:numId w:val="5"/>
        </w:numPr>
        <w:tabs>
          <w:tab w:val="clear" w:pos="720"/>
          <w:tab w:val="left" w:pos="142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 w:rsidRPr="006252DC">
        <w:rPr>
          <w:rFonts w:ascii="Calibri" w:eastAsia="Calibri" w:hAnsi="Calibri" w:cs="Times New Roman"/>
          <w:sz w:val="22"/>
          <w:szCs w:val="22"/>
        </w:rPr>
        <w:t>Oświadczamy, że:</w:t>
      </w:r>
    </w:p>
    <w:p w14:paraId="2D331498" w14:textId="77777777" w:rsidR="006252DC" w:rsidRPr="006252DC" w:rsidRDefault="006252DC" w:rsidP="006252DC">
      <w:pPr>
        <w:numPr>
          <w:ilvl w:val="1"/>
          <w:numId w:val="5"/>
        </w:numPr>
        <w:tabs>
          <w:tab w:val="left" w:pos="142"/>
          <w:tab w:val="left" w:pos="567"/>
        </w:tabs>
        <w:suppressAutoHyphens w:val="0"/>
        <w:spacing w:line="276" w:lineRule="auto"/>
        <w:ind w:left="567" w:hanging="567"/>
        <w:jc w:val="both"/>
        <w:rPr>
          <w:rFonts w:ascii="Calibri" w:eastAsia="Calibri" w:hAnsi="Calibri" w:cs="Times New Roman"/>
          <w:sz w:val="22"/>
          <w:szCs w:val="22"/>
        </w:rPr>
      </w:pPr>
      <w:r w:rsidRPr="006252DC">
        <w:rPr>
          <w:rFonts w:ascii="Calibri" w:eastAsia="Calibri" w:hAnsi="Calibri" w:cs="Times New Roman"/>
          <w:sz w:val="22"/>
          <w:szCs w:val="22"/>
        </w:rPr>
        <w:t>powyższe ceny zawierają wszystkie koszty jakie ponosi Zamawiający w przypadku wyboru niniejszej oferty;</w:t>
      </w:r>
    </w:p>
    <w:p w14:paraId="1BA9C943" w14:textId="77777777" w:rsidR="006252DC" w:rsidRPr="006252DC" w:rsidRDefault="006252DC" w:rsidP="006252DC">
      <w:pPr>
        <w:numPr>
          <w:ilvl w:val="1"/>
          <w:numId w:val="5"/>
        </w:numPr>
        <w:tabs>
          <w:tab w:val="left" w:pos="142"/>
          <w:tab w:val="left" w:pos="567"/>
        </w:tabs>
        <w:suppressAutoHyphens w:val="0"/>
        <w:spacing w:line="276" w:lineRule="auto"/>
        <w:ind w:left="567" w:hanging="567"/>
        <w:jc w:val="both"/>
        <w:rPr>
          <w:rFonts w:ascii="Calibri" w:eastAsia="Calibri" w:hAnsi="Calibri" w:cs="Times New Roman"/>
          <w:sz w:val="22"/>
          <w:szCs w:val="22"/>
        </w:rPr>
      </w:pPr>
      <w:r w:rsidRPr="006252DC">
        <w:rPr>
          <w:rFonts w:ascii="Calibri" w:eastAsia="Calibri" w:hAnsi="Calibri" w:cs="Times New Roman"/>
          <w:sz w:val="22"/>
          <w:szCs w:val="22"/>
        </w:rPr>
        <w:t>w cenie oferty zostały uwzględnione wszystkie koszty wykonania zamówienia;</w:t>
      </w:r>
    </w:p>
    <w:p w14:paraId="5B9AD219" w14:textId="77777777" w:rsidR="006252DC" w:rsidRPr="006252DC" w:rsidRDefault="006252DC" w:rsidP="006252DC">
      <w:pPr>
        <w:numPr>
          <w:ilvl w:val="1"/>
          <w:numId w:val="5"/>
        </w:numPr>
        <w:tabs>
          <w:tab w:val="left" w:pos="142"/>
          <w:tab w:val="left" w:pos="567"/>
        </w:tabs>
        <w:suppressAutoHyphens w:val="0"/>
        <w:spacing w:line="276" w:lineRule="auto"/>
        <w:ind w:left="567" w:hanging="567"/>
        <w:jc w:val="both"/>
        <w:rPr>
          <w:rFonts w:ascii="Calibri" w:eastAsia="Calibri" w:hAnsi="Calibri" w:cs="Times New Roman"/>
          <w:sz w:val="22"/>
          <w:szCs w:val="22"/>
        </w:rPr>
      </w:pPr>
      <w:r w:rsidRPr="006252DC">
        <w:rPr>
          <w:rFonts w:ascii="Calibri" w:eastAsia="Calibri" w:hAnsi="Calibri" w:cs="Times New Roman"/>
          <w:sz w:val="22"/>
          <w:szCs w:val="22"/>
        </w:rPr>
        <w:t>dysponuje/my* środkami finansowymi niezbędnymi do realizacji całego zamówienia;</w:t>
      </w:r>
    </w:p>
    <w:p w14:paraId="5D7B0337" w14:textId="77777777" w:rsidR="006252DC" w:rsidRPr="006252DC" w:rsidRDefault="006252DC" w:rsidP="006252DC">
      <w:pPr>
        <w:numPr>
          <w:ilvl w:val="1"/>
          <w:numId w:val="5"/>
        </w:numPr>
        <w:tabs>
          <w:tab w:val="left" w:pos="142"/>
          <w:tab w:val="left" w:pos="567"/>
        </w:tabs>
        <w:suppressAutoHyphens w:val="0"/>
        <w:spacing w:line="276" w:lineRule="auto"/>
        <w:ind w:left="567" w:hanging="567"/>
        <w:jc w:val="both"/>
        <w:rPr>
          <w:rFonts w:ascii="Calibri" w:eastAsia="Calibri" w:hAnsi="Calibri" w:cs="Times New Roman"/>
          <w:sz w:val="22"/>
          <w:szCs w:val="22"/>
        </w:rPr>
      </w:pPr>
      <w:r w:rsidRPr="006252DC">
        <w:rPr>
          <w:rFonts w:ascii="Calibri" w:eastAsia="Calibri" w:hAnsi="Calibri" w:cs="Times New Roman"/>
          <w:sz w:val="22"/>
          <w:szCs w:val="22"/>
        </w:rPr>
        <w:t>zdobyłem/liśmy* konieczne informacje do przygotowania oferty;</w:t>
      </w:r>
    </w:p>
    <w:p w14:paraId="533731AA" w14:textId="77777777" w:rsidR="006252DC" w:rsidRPr="006252DC" w:rsidRDefault="006252DC" w:rsidP="006252DC">
      <w:pPr>
        <w:numPr>
          <w:ilvl w:val="1"/>
          <w:numId w:val="5"/>
        </w:numPr>
        <w:tabs>
          <w:tab w:val="left" w:pos="142"/>
          <w:tab w:val="left" w:pos="567"/>
        </w:tabs>
        <w:suppressAutoHyphens w:val="0"/>
        <w:spacing w:line="276" w:lineRule="auto"/>
        <w:ind w:left="567" w:hanging="567"/>
        <w:jc w:val="both"/>
        <w:rPr>
          <w:rFonts w:ascii="Calibri" w:eastAsia="Calibri" w:hAnsi="Calibri" w:cs="Times New Roman"/>
          <w:sz w:val="22"/>
          <w:szCs w:val="22"/>
        </w:rPr>
      </w:pPr>
      <w:r w:rsidRPr="006252DC">
        <w:rPr>
          <w:rFonts w:ascii="Calibri" w:eastAsia="Calibri" w:hAnsi="Calibri" w:cs="Times New Roman"/>
          <w:sz w:val="22"/>
          <w:szCs w:val="22"/>
        </w:rPr>
        <w:t>zapoznałem(y)* się z treścią zapytania ofertowego, wzoru umowy i nie wnoszę/imy * do nich zastrzeżeń;</w:t>
      </w:r>
    </w:p>
    <w:p w14:paraId="07793B0D" w14:textId="77777777" w:rsidR="006252DC" w:rsidRPr="006252DC" w:rsidRDefault="006252DC" w:rsidP="006252DC">
      <w:pPr>
        <w:numPr>
          <w:ilvl w:val="1"/>
          <w:numId w:val="5"/>
        </w:numPr>
        <w:tabs>
          <w:tab w:val="left" w:pos="142"/>
          <w:tab w:val="left" w:pos="567"/>
        </w:tabs>
        <w:suppressAutoHyphens w:val="0"/>
        <w:spacing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252DC">
        <w:rPr>
          <w:rFonts w:ascii="Calibri" w:hAnsi="Calibri" w:cs="Arial"/>
          <w:spacing w:val="-6"/>
          <w:sz w:val="22"/>
          <w:szCs w:val="22"/>
        </w:rPr>
        <w:lastRenderedPageBreak/>
        <w:t xml:space="preserve">zapoznaliśmy się </w:t>
      </w:r>
      <w:r w:rsidRPr="006252DC">
        <w:rPr>
          <w:rFonts w:ascii="Calibri" w:hAnsi="Calibri" w:cs="Arial"/>
          <w:bCs/>
          <w:spacing w:val="-6"/>
          <w:sz w:val="22"/>
          <w:szCs w:val="22"/>
        </w:rPr>
        <w:t xml:space="preserve">z </w:t>
      </w:r>
      <w:r w:rsidRPr="006252DC">
        <w:rPr>
          <w:rFonts w:ascii="Calibri" w:hAnsi="Calibri" w:cs="Arial"/>
          <w:spacing w:val="-6"/>
          <w:sz w:val="22"/>
          <w:szCs w:val="22"/>
        </w:rPr>
        <w:t xml:space="preserve">lokalnymi warunkami realizacji przedmiotu zamówienia oraz zdobyliśmy wszelkie </w:t>
      </w:r>
      <w:r w:rsidRPr="006252DC">
        <w:rPr>
          <w:rFonts w:ascii="Calibri" w:hAnsi="Calibri" w:cs="Arial"/>
          <w:sz w:val="22"/>
          <w:szCs w:val="22"/>
        </w:rPr>
        <w:t>informacje konieczne do właściwego przygotowania niniejszej oferty;</w:t>
      </w:r>
    </w:p>
    <w:p w14:paraId="50DB119A" w14:textId="77777777" w:rsidR="006252DC" w:rsidRPr="006252DC" w:rsidRDefault="006252DC" w:rsidP="006252DC">
      <w:pPr>
        <w:numPr>
          <w:ilvl w:val="1"/>
          <w:numId w:val="5"/>
        </w:numPr>
        <w:tabs>
          <w:tab w:val="left" w:pos="142"/>
          <w:tab w:val="left" w:pos="567"/>
        </w:tabs>
        <w:suppressAutoHyphens w:val="0"/>
        <w:spacing w:line="276" w:lineRule="auto"/>
        <w:ind w:left="567" w:hanging="567"/>
        <w:jc w:val="both"/>
        <w:rPr>
          <w:rFonts w:ascii="Calibri" w:eastAsia="Calibri" w:hAnsi="Calibri" w:cs="Times New Roman"/>
          <w:sz w:val="22"/>
          <w:szCs w:val="22"/>
        </w:rPr>
      </w:pPr>
      <w:r w:rsidRPr="006252DC">
        <w:rPr>
          <w:rFonts w:ascii="Calibri" w:eastAsia="Calibri" w:hAnsi="Calibri" w:cs="Times New Roman"/>
          <w:sz w:val="22"/>
          <w:szCs w:val="22"/>
        </w:rPr>
        <w:t>oferujemy wykonanie w całości przedmiotu zamówienia w terminie wskazanym w zapytaniu ofertowym.</w:t>
      </w:r>
    </w:p>
    <w:p w14:paraId="7F3F1D67" w14:textId="77777777" w:rsidR="006252DC" w:rsidRPr="006252DC" w:rsidRDefault="006252DC" w:rsidP="006252DC">
      <w:pPr>
        <w:pStyle w:val="Textbodyuser"/>
        <w:numPr>
          <w:ilvl w:val="1"/>
          <w:numId w:val="5"/>
        </w:numPr>
        <w:tabs>
          <w:tab w:val="left" w:pos="142"/>
          <w:tab w:val="left" w:pos="567"/>
        </w:tabs>
        <w:spacing w:line="276" w:lineRule="auto"/>
        <w:ind w:left="567" w:hanging="567"/>
        <w:rPr>
          <w:rFonts w:ascii="Calibri" w:hAnsi="Calibri" w:cs="Arial"/>
          <w:szCs w:val="22"/>
        </w:rPr>
      </w:pPr>
      <w:r w:rsidRPr="006252DC">
        <w:rPr>
          <w:rFonts w:ascii="Calibri" w:hAnsi="Calibri" w:cs="Arial"/>
          <w:szCs w:val="22"/>
        </w:rPr>
        <w:t>faktury VAT/rachunki* będą płatne w terminie 30 dni od daty wpływu prawidłowo wystawionej faktury VAT/rachunku* do siedziby Zamawiającego:</w:t>
      </w:r>
    </w:p>
    <w:p w14:paraId="3357FE2B" w14:textId="77777777" w:rsidR="006252DC" w:rsidRPr="006252DC" w:rsidRDefault="006252DC" w:rsidP="006252DC">
      <w:pPr>
        <w:pStyle w:val="Textbodyuser"/>
        <w:numPr>
          <w:ilvl w:val="0"/>
          <w:numId w:val="5"/>
        </w:numPr>
        <w:tabs>
          <w:tab w:val="left" w:pos="142"/>
        </w:tabs>
        <w:spacing w:line="276" w:lineRule="auto"/>
        <w:ind w:left="426" w:hanging="426"/>
        <w:rPr>
          <w:rFonts w:ascii="Calibri" w:hAnsi="Calibri" w:cs="Arial"/>
          <w:szCs w:val="22"/>
        </w:rPr>
      </w:pPr>
      <w:r w:rsidRPr="006252DC">
        <w:rPr>
          <w:rFonts w:ascii="Calibri" w:hAnsi="Calibri" w:cs="Arial"/>
          <w:szCs w:val="22"/>
        </w:rPr>
        <w:t>Integralną część oferty stanowią następujące dokumenty :</w:t>
      </w:r>
    </w:p>
    <w:p w14:paraId="51BE73F0" w14:textId="08CB9109" w:rsidR="006252DC" w:rsidRPr="006252DC" w:rsidRDefault="006252DC" w:rsidP="006252DC">
      <w:pPr>
        <w:tabs>
          <w:tab w:val="left" w:pos="567"/>
        </w:tabs>
        <w:spacing w:line="276" w:lineRule="auto"/>
        <w:ind w:left="567" w:hanging="567"/>
        <w:rPr>
          <w:rFonts w:ascii="Calibri" w:hAnsi="Calibri"/>
          <w:sz w:val="22"/>
          <w:szCs w:val="22"/>
        </w:rPr>
      </w:pPr>
      <w:r w:rsidRPr="006252DC">
        <w:rPr>
          <w:rFonts w:ascii="Calibri" w:hAnsi="Calibri"/>
          <w:sz w:val="22"/>
          <w:szCs w:val="22"/>
        </w:rPr>
        <w:t xml:space="preserve">1)    </w:t>
      </w:r>
      <w:r w:rsidR="007E7F4F">
        <w:rPr>
          <w:rFonts w:ascii="Calibri" w:hAnsi="Calibri"/>
          <w:sz w:val="22"/>
          <w:szCs w:val="22"/>
        </w:rPr>
        <w:t>____________________________________________________________________________</w:t>
      </w:r>
      <w:r w:rsidRPr="006252DC">
        <w:rPr>
          <w:rFonts w:ascii="Calibri" w:hAnsi="Calibri"/>
          <w:sz w:val="22"/>
          <w:szCs w:val="22"/>
        </w:rPr>
        <w:t xml:space="preserve"> ;</w:t>
      </w:r>
    </w:p>
    <w:p w14:paraId="1272A07F" w14:textId="0AAA5C27" w:rsidR="006252DC" w:rsidRPr="006252DC" w:rsidRDefault="006252DC" w:rsidP="006252DC">
      <w:pPr>
        <w:tabs>
          <w:tab w:val="left" w:pos="142"/>
        </w:tabs>
        <w:spacing w:line="276" w:lineRule="auto"/>
        <w:ind w:left="567" w:hanging="567"/>
        <w:rPr>
          <w:rFonts w:ascii="Calibri" w:hAnsi="Calibri"/>
          <w:sz w:val="22"/>
          <w:szCs w:val="22"/>
        </w:rPr>
      </w:pPr>
      <w:r w:rsidRPr="006252DC">
        <w:rPr>
          <w:rFonts w:ascii="Calibri" w:hAnsi="Calibri"/>
          <w:sz w:val="22"/>
          <w:szCs w:val="22"/>
        </w:rPr>
        <w:t xml:space="preserve">2)    </w:t>
      </w:r>
      <w:r w:rsidR="007E7F4F">
        <w:rPr>
          <w:rFonts w:ascii="Calibri" w:hAnsi="Calibri"/>
          <w:sz w:val="22"/>
          <w:szCs w:val="22"/>
        </w:rPr>
        <w:t>____________________________________________________________________________</w:t>
      </w:r>
      <w:r w:rsidRPr="006252DC">
        <w:rPr>
          <w:rFonts w:ascii="Calibri" w:hAnsi="Calibri"/>
          <w:sz w:val="22"/>
          <w:szCs w:val="22"/>
        </w:rPr>
        <w:t xml:space="preserve"> .</w:t>
      </w:r>
    </w:p>
    <w:p w14:paraId="5283E79A" w14:textId="789D7226" w:rsidR="006252DC" w:rsidRPr="006252DC" w:rsidRDefault="006252DC" w:rsidP="006252DC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6252DC">
        <w:rPr>
          <w:rFonts w:ascii="Calibri" w:hAnsi="Calibri" w:cs="Arial"/>
          <w:color w:val="000000"/>
          <w:sz w:val="22"/>
          <w:szCs w:val="22"/>
        </w:rPr>
        <w:t xml:space="preserve">Oświadczamy, że wypełniliśmy obowiązki informacyjne przewidziane w </w:t>
      </w:r>
      <w:r w:rsidR="007E7F4F">
        <w:rPr>
          <w:rFonts w:ascii="Calibri" w:hAnsi="Calibri" w:cs="Arial"/>
          <w:color w:val="000000"/>
          <w:sz w:val="22"/>
          <w:szCs w:val="22"/>
        </w:rPr>
        <w:t>ds</w:t>
      </w:r>
      <w:r w:rsidRPr="006252DC">
        <w:rPr>
          <w:rFonts w:ascii="Calibri" w:hAnsi="Calibri" w:cs="Arial"/>
          <w:color w:val="000000"/>
          <w:sz w:val="22"/>
          <w:szCs w:val="22"/>
        </w:rPr>
        <w:t xml:space="preserve">. 13 lub </w:t>
      </w:r>
      <w:r w:rsidR="007E7F4F">
        <w:rPr>
          <w:rFonts w:ascii="Calibri" w:hAnsi="Calibri" w:cs="Arial"/>
          <w:color w:val="000000"/>
          <w:sz w:val="22"/>
          <w:szCs w:val="22"/>
        </w:rPr>
        <w:t>ds</w:t>
      </w:r>
      <w:r w:rsidRPr="006252DC">
        <w:rPr>
          <w:rFonts w:ascii="Calibri" w:hAnsi="Calibri" w:cs="Arial"/>
          <w:color w:val="000000"/>
          <w:sz w:val="22"/>
          <w:szCs w:val="22"/>
        </w:rPr>
        <w:t>. 14 RODO</w:t>
      </w:r>
      <w:r w:rsidRPr="006252DC">
        <w:rPr>
          <w:rFonts w:ascii="Calibri" w:hAnsi="Calibri" w:cs="Arial"/>
          <w:color w:val="000000"/>
          <w:sz w:val="22"/>
          <w:szCs w:val="22"/>
          <w:vertAlign w:val="superscript"/>
        </w:rPr>
        <w:t>1)</w:t>
      </w:r>
      <w:r w:rsidRPr="006252DC">
        <w:rPr>
          <w:rFonts w:ascii="Calibri" w:hAnsi="Calibri" w:cs="Arial"/>
          <w:color w:val="000000"/>
          <w:sz w:val="22"/>
          <w:szCs w:val="22"/>
        </w:rPr>
        <w:t xml:space="preserve"> wobec osób fizycznych, </w:t>
      </w:r>
      <w:r w:rsidRPr="006252DC">
        <w:rPr>
          <w:rFonts w:ascii="Calibri" w:hAnsi="Calibri" w:cs="Arial"/>
          <w:sz w:val="22"/>
          <w:szCs w:val="22"/>
        </w:rPr>
        <w:t>od których dane osobowe bezpośrednio lub pośrednio pozyskaliśmy</w:t>
      </w:r>
      <w:r w:rsidRPr="006252DC"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252DC">
        <w:rPr>
          <w:rFonts w:ascii="Calibri" w:hAnsi="Calibri" w:cs="Arial"/>
          <w:sz w:val="22"/>
          <w:szCs w:val="22"/>
        </w:rPr>
        <w:t>.**</w:t>
      </w:r>
    </w:p>
    <w:p w14:paraId="2958D304" w14:textId="77777777" w:rsidR="006252DC" w:rsidRPr="006252DC" w:rsidRDefault="006252DC" w:rsidP="006252DC">
      <w:pPr>
        <w:spacing w:line="360" w:lineRule="auto"/>
        <w:jc w:val="right"/>
        <w:rPr>
          <w:rFonts w:ascii="Calibri" w:hAnsi="Calibri" w:cs="Tahoma"/>
        </w:rPr>
      </w:pPr>
    </w:p>
    <w:p w14:paraId="4FA412A6" w14:textId="77777777" w:rsidR="006252DC" w:rsidRDefault="006252DC" w:rsidP="006252DC">
      <w:pPr>
        <w:pStyle w:val="Tekstprzypisudolnego"/>
        <w:widowControl/>
        <w:numPr>
          <w:ilvl w:val="0"/>
          <w:numId w:val="15"/>
        </w:numPr>
        <w:ind w:left="284" w:hanging="284"/>
        <w:jc w:val="both"/>
        <w:textAlignment w:val="auto"/>
        <w:rPr>
          <w:rFonts w:ascii="Calibri" w:hAnsi="Calibri" w:cs="Arial"/>
          <w:sz w:val="18"/>
          <w:szCs w:val="18"/>
        </w:rPr>
      </w:pPr>
      <w:r w:rsidRPr="00A40B22">
        <w:rPr>
          <w:rFonts w:ascii="Calibri" w:hAnsi="Calibri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46C4E1B" w14:textId="77777777" w:rsidR="006252DC" w:rsidRPr="00A40B22" w:rsidRDefault="006252DC" w:rsidP="006252DC">
      <w:pPr>
        <w:pStyle w:val="Tekstprzypisudolnego"/>
        <w:jc w:val="both"/>
        <w:rPr>
          <w:rFonts w:ascii="Calibri" w:hAnsi="Calibri" w:cs="Arial"/>
          <w:sz w:val="18"/>
          <w:szCs w:val="18"/>
        </w:rPr>
      </w:pPr>
    </w:p>
    <w:p w14:paraId="29FD5FEA" w14:textId="38C3DBC7" w:rsidR="006252DC" w:rsidRPr="006252DC" w:rsidRDefault="006252DC" w:rsidP="006252DC">
      <w:pPr>
        <w:pStyle w:val="NormalnyWeb"/>
        <w:spacing w:line="276" w:lineRule="auto"/>
        <w:ind w:left="142" w:hanging="142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Arial"/>
          <w:color w:val="000000"/>
          <w:sz w:val="18"/>
          <w:szCs w:val="18"/>
        </w:rPr>
        <w:t>**</w:t>
      </w:r>
      <w:r w:rsidRPr="00A40B22">
        <w:rPr>
          <w:rFonts w:ascii="Calibri" w:hAnsi="Calibri" w:cs="Arial"/>
          <w:color w:val="000000"/>
          <w:sz w:val="18"/>
          <w:szCs w:val="18"/>
        </w:rPr>
        <w:t xml:space="preserve">W przypadku gdy wykonawca </w:t>
      </w:r>
      <w:r w:rsidRPr="00A40B22">
        <w:rPr>
          <w:rFonts w:ascii="Calibri" w:hAnsi="Calibri" w:cs="Arial"/>
          <w:sz w:val="18"/>
          <w:szCs w:val="18"/>
        </w:rPr>
        <w:t xml:space="preserve">nie przekazuje danych osobowych innych niż bezpośrednio jego dotyczących lub zachodzi wyłączenie stosowania obowiązku informacyjnego, stosownie do </w:t>
      </w:r>
      <w:r w:rsidR="007E7F4F">
        <w:rPr>
          <w:rFonts w:ascii="Calibri" w:hAnsi="Calibri" w:cs="Arial"/>
          <w:sz w:val="18"/>
          <w:szCs w:val="18"/>
        </w:rPr>
        <w:t>ds</w:t>
      </w:r>
      <w:r w:rsidRPr="00A40B22">
        <w:rPr>
          <w:rFonts w:ascii="Calibri" w:hAnsi="Calibri" w:cs="Arial"/>
          <w:sz w:val="18"/>
          <w:szCs w:val="18"/>
        </w:rPr>
        <w:t xml:space="preserve">. 13 ust. 4 lub </w:t>
      </w:r>
      <w:r w:rsidR="007E7F4F">
        <w:rPr>
          <w:rFonts w:ascii="Calibri" w:hAnsi="Calibri" w:cs="Arial"/>
          <w:sz w:val="18"/>
          <w:szCs w:val="18"/>
        </w:rPr>
        <w:t>ds</w:t>
      </w:r>
      <w:r w:rsidRPr="00A40B22">
        <w:rPr>
          <w:rFonts w:ascii="Calibri" w:hAnsi="Calibri" w:cs="Arial"/>
          <w:sz w:val="18"/>
          <w:szCs w:val="18"/>
        </w:rPr>
        <w:t xml:space="preserve">. 14 ust. 5 RODO treści oświadczenia wykonawca nie składa (usunięcie treści oświadczenia </w:t>
      </w:r>
      <w:r w:rsidR="007E7F4F">
        <w:rPr>
          <w:rFonts w:ascii="Calibri" w:hAnsi="Calibri" w:cs="Arial"/>
          <w:sz w:val="18"/>
          <w:szCs w:val="18"/>
        </w:rPr>
        <w:t>ds</w:t>
      </w:r>
      <w:r w:rsidRPr="00A40B22">
        <w:rPr>
          <w:rFonts w:ascii="Calibri" w:hAnsi="Calibri" w:cs="Arial"/>
          <w:sz w:val="18"/>
          <w:szCs w:val="18"/>
        </w:rPr>
        <w:t>. poprzez jego wykreślenie).</w:t>
      </w:r>
    </w:p>
    <w:p w14:paraId="78556261" w14:textId="77777777" w:rsidR="006252DC" w:rsidRPr="006252DC" w:rsidRDefault="006252DC" w:rsidP="006252DC">
      <w:pPr>
        <w:suppressAutoHyphens w:val="0"/>
        <w:spacing w:line="360" w:lineRule="auto"/>
        <w:jc w:val="center"/>
        <w:rPr>
          <w:rFonts w:ascii="Calibri" w:eastAsia="Calibri" w:hAnsi="Calibri" w:cs="Times New Roman"/>
          <w:sz w:val="22"/>
          <w:szCs w:val="22"/>
        </w:rPr>
      </w:pPr>
    </w:p>
    <w:p w14:paraId="7EAC234A" w14:textId="77777777" w:rsidR="006252DC" w:rsidRPr="006252DC" w:rsidRDefault="006252DC" w:rsidP="006252DC">
      <w:pPr>
        <w:suppressAutoHyphens w:val="0"/>
        <w:spacing w:line="360" w:lineRule="auto"/>
        <w:jc w:val="center"/>
        <w:rPr>
          <w:rFonts w:ascii="Calibri" w:eastAsia="Calibri" w:hAnsi="Calibri" w:cs="Times New Roman"/>
          <w:sz w:val="22"/>
          <w:szCs w:val="22"/>
        </w:rPr>
      </w:pPr>
    </w:p>
    <w:p w14:paraId="2CD2B80F" w14:textId="77777777" w:rsidR="006252DC" w:rsidRPr="006252DC" w:rsidRDefault="006252DC" w:rsidP="006252DC">
      <w:pPr>
        <w:suppressAutoHyphens w:val="0"/>
        <w:spacing w:line="360" w:lineRule="auto"/>
        <w:jc w:val="center"/>
        <w:rPr>
          <w:rFonts w:ascii="Calibri" w:eastAsia="Calibri" w:hAnsi="Calibri" w:cs="Times New Roman"/>
          <w:sz w:val="22"/>
          <w:szCs w:val="22"/>
        </w:rPr>
      </w:pPr>
    </w:p>
    <w:p w14:paraId="6E65302C" w14:textId="7BADEE9A" w:rsidR="007E7F4F" w:rsidRDefault="007E7F4F" w:rsidP="006252DC">
      <w:pPr>
        <w:spacing w:line="360" w:lineRule="auto"/>
        <w:jc w:val="center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_______________________</w:t>
      </w:r>
      <w:r>
        <w:rPr>
          <w:rFonts w:ascii="Calibri" w:eastAsia="Times New Roman" w:hAnsi="Calibri" w:cs="Times New Roman"/>
          <w:sz w:val="22"/>
          <w:szCs w:val="22"/>
        </w:rPr>
        <w:tab/>
      </w:r>
      <w:r>
        <w:rPr>
          <w:rFonts w:ascii="Calibri" w:eastAsia="Times New Roman" w:hAnsi="Calibri" w:cs="Times New Roman"/>
          <w:sz w:val="22"/>
          <w:szCs w:val="22"/>
        </w:rPr>
        <w:tab/>
      </w:r>
      <w:r>
        <w:rPr>
          <w:rFonts w:ascii="Calibri" w:eastAsia="Times New Roman" w:hAnsi="Calibri" w:cs="Times New Roman"/>
          <w:sz w:val="22"/>
          <w:szCs w:val="22"/>
        </w:rPr>
        <w:tab/>
        <w:t>_____________________________</w:t>
      </w:r>
    </w:p>
    <w:p w14:paraId="350DDE2A" w14:textId="7B0448AE" w:rsidR="006252DC" w:rsidRPr="006252DC" w:rsidRDefault="007E7F4F" w:rsidP="006252DC">
      <w:pPr>
        <w:spacing w:line="360" w:lineRule="auto"/>
        <w:jc w:val="center"/>
        <w:rPr>
          <w:rFonts w:ascii="Calibri" w:eastAsia="Times New Roman" w:hAnsi="Calibri" w:cs="Times New Roman"/>
          <w:sz w:val="22"/>
          <w:szCs w:val="22"/>
        </w:rPr>
      </w:pPr>
      <w:r w:rsidRPr="006252DC"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6252DC" w:rsidRPr="006252DC">
        <w:rPr>
          <w:rFonts w:ascii="Calibri" w:eastAsia="Times New Roman" w:hAnsi="Calibri" w:cs="Times New Roman"/>
          <w:sz w:val="22"/>
          <w:szCs w:val="22"/>
        </w:rPr>
        <w:t xml:space="preserve">(miejscowość) (data)        </w:t>
      </w:r>
      <w:r w:rsidR="006252DC" w:rsidRPr="006252DC">
        <w:rPr>
          <w:rFonts w:ascii="Calibri" w:eastAsia="Times New Roman" w:hAnsi="Calibri" w:cs="Times New Roman"/>
          <w:sz w:val="22"/>
          <w:szCs w:val="22"/>
        </w:rPr>
        <w:tab/>
      </w:r>
      <w:r w:rsidR="006252DC" w:rsidRPr="006252DC">
        <w:rPr>
          <w:rFonts w:ascii="Calibri" w:eastAsia="Times New Roman" w:hAnsi="Calibri" w:cs="Times New Roman"/>
          <w:sz w:val="22"/>
          <w:szCs w:val="22"/>
        </w:rPr>
        <w:tab/>
      </w:r>
      <w:r w:rsidR="006252DC" w:rsidRPr="006252DC">
        <w:rPr>
          <w:rFonts w:ascii="Calibri" w:eastAsia="Times New Roman" w:hAnsi="Calibri" w:cs="Times New Roman"/>
          <w:sz w:val="22"/>
          <w:szCs w:val="22"/>
        </w:rPr>
        <w:tab/>
        <w:t xml:space="preserve"> (podpis oraz pieczęć Wykonawcy)</w:t>
      </w:r>
    </w:p>
    <w:p w14:paraId="7010C04E" w14:textId="77777777" w:rsidR="006252DC" w:rsidRPr="006252DC" w:rsidRDefault="006252DC" w:rsidP="006252DC">
      <w:pPr>
        <w:spacing w:line="360" w:lineRule="auto"/>
        <w:jc w:val="center"/>
        <w:rPr>
          <w:rFonts w:ascii="Calibri" w:eastAsia="Times New Roman" w:hAnsi="Calibri" w:cs="Times New Roman"/>
          <w:sz w:val="22"/>
          <w:szCs w:val="22"/>
        </w:rPr>
      </w:pPr>
    </w:p>
    <w:p w14:paraId="4DAE6260" w14:textId="5AA782BA" w:rsidR="006252DC" w:rsidRDefault="006252DC" w:rsidP="006252DC">
      <w:pPr>
        <w:spacing w:line="360" w:lineRule="auto"/>
        <w:rPr>
          <w:rFonts w:ascii="Verdana" w:eastAsia="Times New Roman" w:hAnsi="Verdana" w:cs="Times New Roman"/>
          <w:sz w:val="15"/>
          <w:szCs w:val="15"/>
        </w:rPr>
      </w:pPr>
    </w:p>
    <w:p w14:paraId="674F1247" w14:textId="5F7D1F88" w:rsidR="007E7F4F" w:rsidRDefault="007E7F4F" w:rsidP="006252DC">
      <w:pPr>
        <w:spacing w:line="360" w:lineRule="auto"/>
        <w:rPr>
          <w:rFonts w:ascii="Verdana" w:eastAsia="Times New Roman" w:hAnsi="Verdana" w:cs="Times New Roman"/>
          <w:sz w:val="15"/>
          <w:szCs w:val="15"/>
        </w:rPr>
      </w:pPr>
    </w:p>
    <w:p w14:paraId="5E2F9A44" w14:textId="633E1830" w:rsidR="007E7F4F" w:rsidRDefault="007E7F4F" w:rsidP="006252DC">
      <w:pPr>
        <w:spacing w:line="360" w:lineRule="auto"/>
        <w:rPr>
          <w:rFonts w:ascii="Verdana" w:eastAsia="Times New Roman" w:hAnsi="Verdana" w:cs="Times New Roman"/>
          <w:sz w:val="15"/>
          <w:szCs w:val="15"/>
        </w:rPr>
      </w:pPr>
    </w:p>
    <w:p w14:paraId="6032E272" w14:textId="77777777" w:rsidR="007E7F4F" w:rsidRPr="00A06838" w:rsidRDefault="007E7F4F" w:rsidP="006252DC">
      <w:pPr>
        <w:spacing w:line="360" w:lineRule="auto"/>
        <w:rPr>
          <w:rFonts w:ascii="Verdana" w:eastAsia="Times New Roman" w:hAnsi="Verdana" w:cs="Times New Roman"/>
          <w:sz w:val="15"/>
          <w:szCs w:val="15"/>
        </w:rPr>
      </w:pPr>
    </w:p>
    <w:p w14:paraId="3600E866" w14:textId="1B2616AB" w:rsidR="006252DC" w:rsidRDefault="006252DC" w:rsidP="006252DC">
      <w:pPr>
        <w:spacing w:line="360" w:lineRule="auto"/>
        <w:rPr>
          <w:rFonts w:ascii="Verdana" w:eastAsia="Times New Roman" w:hAnsi="Verdana" w:cs="Times New Roman"/>
          <w:sz w:val="16"/>
          <w:szCs w:val="16"/>
        </w:rPr>
      </w:pPr>
    </w:p>
    <w:p w14:paraId="1F405D23" w14:textId="0341D857" w:rsidR="007E7F4F" w:rsidRDefault="007E7F4F" w:rsidP="006252DC">
      <w:pPr>
        <w:spacing w:line="360" w:lineRule="auto"/>
        <w:rPr>
          <w:rFonts w:ascii="Verdana" w:eastAsia="Times New Roman" w:hAnsi="Verdana" w:cs="Times New Roman"/>
          <w:sz w:val="16"/>
          <w:szCs w:val="16"/>
        </w:rPr>
      </w:pPr>
    </w:p>
    <w:p w14:paraId="1015462B" w14:textId="1B319AD2" w:rsidR="007E7F4F" w:rsidRDefault="007E7F4F" w:rsidP="006252DC">
      <w:pPr>
        <w:spacing w:line="360" w:lineRule="auto"/>
        <w:rPr>
          <w:rFonts w:ascii="Verdana" w:eastAsia="Times New Roman" w:hAnsi="Verdana" w:cs="Times New Roman"/>
          <w:sz w:val="16"/>
          <w:szCs w:val="16"/>
        </w:rPr>
      </w:pPr>
    </w:p>
    <w:p w14:paraId="590D216F" w14:textId="67C89389" w:rsidR="007E7F4F" w:rsidRDefault="007E7F4F" w:rsidP="006252DC">
      <w:pPr>
        <w:spacing w:line="360" w:lineRule="auto"/>
        <w:rPr>
          <w:rFonts w:ascii="Verdana" w:eastAsia="Times New Roman" w:hAnsi="Verdana" w:cs="Times New Roman"/>
          <w:sz w:val="16"/>
          <w:szCs w:val="16"/>
        </w:rPr>
      </w:pPr>
    </w:p>
    <w:p w14:paraId="14D0E469" w14:textId="2CD74A5E" w:rsidR="007E7F4F" w:rsidRDefault="007E7F4F" w:rsidP="006252DC">
      <w:pPr>
        <w:spacing w:line="360" w:lineRule="auto"/>
        <w:rPr>
          <w:rFonts w:ascii="Verdana" w:eastAsia="Times New Roman" w:hAnsi="Verdana" w:cs="Times New Roman"/>
          <w:sz w:val="16"/>
          <w:szCs w:val="16"/>
        </w:rPr>
      </w:pPr>
    </w:p>
    <w:p w14:paraId="5A4CB0CB" w14:textId="4B2741DF" w:rsidR="007E7F4F" w:rsidRDefault="007E7F4F" w:rsidP="006252DC">
      <w:pPr>
        <w:spacing w:line="360" w:lineRule="auto"/>
        <w:rPr>
          <w:rFonts w:ascii="Verdana" w:eastAsia="Times New Roman" w:hAnsi="Verdana" w:cs="Times New Roman"/>
          <w:sz w:val="16"/>
          <w:szCs w:val="16"/>
        </w:rPr>
      </w:pPr>
    </w:p>
    <w:p w14:paraId="3C16F7F5" w14:textId="583333B7" w:rsidR="007E7F4F" w:rsidRDefault="007E7F4F" w:rsidP="006252DC">
      <w:pPr>
        <w:spacing w:line="360" w:lineRule="auto"/>
        <w:rPr>
          <w:rFonts w:ascii="Verdana" w:eastAsia="Times New Roman" w:hAnsi="Verdana" w:cs="Times New Roman"/>
          <w:sz w:val="16"/>
          <w:szCs w:val="16"/>
        </w:rPr>
      </w:pPr>
    </w:p>
    <w:p w14:paraId="1F799588" w14:textId="166A3D3A" w:rsidR="007E7F4F" w:rsidRDefault="007E7F4F" w:rsidP="006252DC">
      <w:pPr>
        <w:spacing w:line="360" w:lineRule="auto"/>
        <w:rPr>
          <w:rFonts w:ascii="Verdana" w:eastAsia="Times New Roman" w:hAnsi="Verdana" w:cs="Times New Roman"/>
          <w:sz w:val="16"/>
          <w:szCs w:val="16"/>
        </w:rPr>
      </w:pPr>
    </w:p>
    <w:p w14:paraId="04BBA41A" w14:textId="2D933E9B" w:rsidR="007E7F4F" w:rsidRDefault="007E7F4F" w:rsidP="006252DC">
      <w:pPr>
        <w:spacing w:line="360" w:lineRule="auto"/>
        <w:rPr>
          <w:rFonts w:ascii="Verdana" w:eastAsia="Times New Roman" w:hAnsi="Verdana" w:cs="Times New Roman"/>
          <w:sz w:val="16"/>
          <w:szCs w:val="16"/>
        </w:rPr>
      </w:pPr>
    </w:p>
    <w:p w14:paraId="04D58CE4" w14:textId="0F8AAC5F" w:rsidR="007E7F4F" w:rsidRDefault="007E7F4F" w:rsidP="006252DC">
      <w:pPr>
        <w:spacing w:line="360" w:lineRule="auto"/>
        <w:rPr>
          <w:rFonts w:ascii="Verdana" w:eastAsia="Times New Roman" w:hAnsi="Verdana" w:cs="Times New Roman"/>
          <w:sz w:val="16"/>
          <w:szCs w:val="16"/>
        </w:rPr>
      </w:pPr>
    </w:p>
    <w:p w14:paraId="56036C10" w14:textId="5C557A74" w:rsidR="007E7F4F" w:rsidRDefault="007E7F4F" w:rsidP="006252DC">
      <w:pPr>
        <w:spacing w:line="360" w:lineRule="auto"/>
        <w:rPr>
          <w:rFonts w:ascii="Verdana" w:eastAsia="Times New Roman" w:hAnsi="Verdana" w:cs="Times New Roman"/>
          <w:sz w:val="16"/>
          <w:szCs w:val="16"/>
        </w:rPr>
      </w:pPr>
    </w:p>
    <w:p w14:paraId="56478968" w14:textId="77777777" w:rsidR="007E7F4F" w:rsidRPr="006252DC" w:rsidRDefault="007E7F4F" w:rsidP="006252DC">
      <w:pPr>
        <w:spacing w:line="360" w:lineRule="auto"/>
        <w:rPr>
          <w:rFonts w:ascii="Verdana" w:eastAsia="Times New Roman" w:hAnsi="Verdana" w:cs="Times New Roman"/>
          <w:sz w:val="16"/>
          <w:szCs w:val="16"/>
        </w:rPr>
      </w:pPr>
    </w:p>
    <w:p w14:paraId="5BE05DA1" w14:textId="77777777" w:rsidR="006252DC" w:rsidRDefault="006252DC" w:rsidP="006252DC">
      <w:pPr>
        <w:spacing w:line="360" w:lineRule="auto"/>
        <w:ind w:left="-284"/>
        <w:jc w:val="both"/>
        <w:rPr>
          <w:rFonts w:ascii="Calibri" w:eastAsia="Arial" w:hAnsi="Calibri" w:cs="Times New Roman"/>
          <w:b/>
          <w:bCs/>
          <w:sz w:val="22"/>
          <w:szCs w:val="22"/>
        </w:rPr>
      </w:pPr>
      <w:r w:rsidRPr="006252DC">
        <w:rPr>
          <w:rFonts w:ascii="Calibri" w:eastAsia="Times New Roman" w:hAnsi="Calibri" w:cs="Times New Roman"/>
          <w:i/>
          <w:sz w:val="16"/>
          <w:szCs w:val="16"/>
        </w:rPr>
        <w:t>*/ niepotrzebne skreślić</w:t>
      </w:r>
    </w:p>
    <w:p w14:paraId="2187DF1C" w14:textId="77777777" w:rsidR="00E25F4D" w:rsidRPr="00E25F4D" w:rsidRDefault="006252DC" w:rsidP="00E25F4D">
      <w:pPr>
        <w:keepNext/>
        <w:tabs>
          <w:tab w:val="left" w:pos="567"/>
        </w:tabs>
        <w:spacing w:line="360" w:lineRule="auto"/>
        <w:ind w:right="-2"/>
        <w:jc w:val="right"/>
        <w:rPr>
          <w:rFonts w:ascii="Calibri" w:eastAsia="Arial" w:hAnsi="Calibri" w:cs="Times New Roman"/>
          <w:b/>
          <w:bCs/>
          <w:sz w:val="22"/>
          <w:szCs w:val="22"/>
        </w:rPr>
      </w:pPr>
      <w:r>
        <w:rPr>
          <w:rFonts w:ascii="Calibri" w:eastAsia="Arial" w:hAnsi="Calibri" w:cs="Times New Roman"/>
          <w:b/>
          <w:bCs/>
          <w:sz w:val="22"/>
          <w:szCs w:val="22"/>
        </w:rPr>
        <w:br w:type="page"/>
      </w:r>
      <w:r w:rsidR="00E25F4D" w:rsidRPr="00E25F4D">
        <w:rPr>
          <w:rFonts w:ascii="Calibri" w:eastAsia="Arial" w:hAnsi="Calibri" w:cs="Times New Roman"/>
          <w:b/>
          <w:bCs/>
          <w:sz w:val="22"/>
          <w:szCs w:val="22"/>
        </w:rPr>
        <w:lastRenderedPageBreak/>
        <w:t xml:space="preserve">Załącznik nr 2 do </w:t>
      </w:r>
    </w:p>
    <w:p w14:paraId="7487081D" w14:textId="77777777" w:rsidR="00E25F4D" w:rsidRPr="00E25F4D" w:rsidRDefault="00E25F4D" w:rsidP="00E25F4D">
      <w:pPr>
        <w:keepNext/>
        <w:tabs>
          <w:tab w:val="left" w:pos="567"/>
        </w:tabs>
        <w:spacing w:line="360" w:lineRule="auto"/>
        <w:ind w:left="142" w:right="-2"/>
        <w:jc w:val="right"/>
        <w:rPr>
          <w:rFonts w:ascii="Calibri" w:eastAsia="Arial" w:hAnsi="Calibri" w:cs="Times New Roman"/>
          <w:b/>
          <w:bCs/>
          <w:sz w:val="22"/>
          <w:szCs w:val="22"/>
        </w:rPr>
      </w:pPr>
      <w:r w:rsidRPr="00E25F4D">
        <w:rPr>
          <w:rFonts w:ascii="Calibri" w:eastAsia="Arial" w:hAnsi="Calibri" w:cs="Times New Roman"/>
          <w:b/>
          <w:bCs/>
          <w:sz w:val="22"/>
          <w:szCs w:val="22"/>
        </w:rPr>
        <w:t>Zapytania ofertowego</w:t>
      </w:r>
    </w:p>
    <w:p w14:paraId="7B4F43A8" w14:textId="77777777" w:rsidR="00E25F4D" w:rsidRPr="00E25F4D" w:rsidRDefault="00E25F4D" w:rsidP="00E25F4D">
      <w:pPr>
        <w:tabs>
          <w:tab w:val="left" w:pos="567"/>
        </w:tabs>
        <w:spacing w:line="360" w:lineRule="auto"/>
        <w:ind w:left="142" w:right="-2"/>
        <w:rPr>
          <w:rFonts w:ascii="Calibri" w:eastAsia="Arial" w:hAnsi="Calibri" w:cs="Times New Roman"/>
          <w:b/>
          <w:sz w:val="22"/>
          <w:szCs w:val="22"/>
        </w:rPr>
      </w:pPr>
    </w:p>
    <w:p w14:paraId="2AE37F71" w14:textId="77777777" w:rsidR="00E25F4D" w:rsidRPr="00E25F4D" w:rsidRDefault="00E25F4D" w:rsidP="00E25F4D">
      <w:pPr>
        <w:tabs>
          <w:tab w:val="left" w:pos="567"/>
        </w:tabs>
        <w:snapToGrid w:val="0"/>
        <w:spacing w:line="360" w:lineRule="auto"/>
        <w:ind w:right="-2"/>
        <w:rPr>
          <w:rFonts w:ascii="Calibri" w:eastAsia="Arial" w:hAnsi="Calibri" w:cs="Times New Roman"/>
          <w:b/>
          <w:sz w:val="22"/>
          <w:szCs w:val="22"/>
        </w:rPr>
      </w:pPr>
      <w:r w:rsidRPr="00E25F4D">
        <w:rPr>
          <w:rFonts w:ascii="Calibri" w:eastAsia="Arial" w:hAnsi="Calibri" w:cs="Times New Roman"/>
          <w:b/>
          <w:sz w:val="22"/>
          <w:szCs w:val="22"/>
        </w:rPr>
        <w:t>(pieczęć Wykonawcy)</w:t>
      </w:r>
    </w:p>
    <w:p w14:paraId="749CCBD1" w14:textId="77777777" w:rsidR="00E25F4D" w:rsidRPr="00E25F4D" w:rsidRDefault="00E25F4D" w:rsidP="00E25F4D">
      <w:pPr>
        <w:tabs>
          <w:tab w:val="left" w:pos="567"/>
        </w:tabs>
        <w:snapToGrid w:val="0"/>
        <w:spacing w:line="360" w:lineRule="auto"/>
        <w:ind w:right="-2"/>
        <w:jc w:val="right"/>
        <w:rPr>
          <w:rFonts w:ascii="Calibri" w:eastAsia="Arial" w:hAnsi="Calibri" w:cs="Times New Roman"/>
          <w:b/>
          <w:sz w:val="22"/>
          <w:szCs w:val="22"/>
        </w:rPr>
      </w:pPr>
    </w:p>
    <w:p w14:paraId="3E4412DA" w14:textId="77777777" w:rsidR="00E25F4D" w:rsidRPr="00E25F4D" w:rsidRDefault="00E25F4D" w:rsidP="00E25F4D">
      <w:pPr>
        <w:tabs>
          <w:tab w:val="left" w:pos="567"/>
        </w:tabs>
        <w:snapToGrid w:val="0"/>
        <w:spacing w:line="360" w:lineRule="auto"/>
        <w:ind w:right="-2"/>
        <w:jc w:val="right"/>
        <w:rPr>
          <w:rFonts w:ascii="Calibri" w:eastAsia="Arial" w:hAnsi="Calibri" w:cs="Times New Roman"/>
          <w:b/>
          <w:sz w:val="22"/>
          <w:szCs w:val="22"/>
        </w:rPr>
      </w:pPr>
      <w:r w:rsidRPr="00E25F4D">
        <w:rPr>
          <w:rFonts w:ascii="Calibri" w:eastAsia="Arial" w:hAnsi="Calibri" w:cs="Times New Roman"/>
          <w:b/>
          <w:sz w:val="22"/>
          <w:szCs w:val="22"/>
        </w:rPr>
        <w:t>ZAMAWIAJĄCY:</w:t>
      </w:r>
    </w:p>
    <w:p w14:paraId="54940DD6" w14:textId="77777777" w:rsidR="00E25F4D" w:rsidRPr="00E25F4D" w:rsidRDefault="00E25F4D" w:rsidP="00E25F4D">
      <w:pPr>
        <w:tabs>
          <w:tab w:val="left" w:pos="567"/>
        </w:tabs>
        <w:autoSpaceDE w:val="0"/>
        <w:spacing w:line="360" w:lineRule="auto"/>
        <w:jc w:val="right"/>
        <w:rPr>
          <w:rFonts w:ascii="Calibri" w:eastAsia="Arial" w:hAnsi="Calibri" w:cs="Times New Roman"/>
          <w:b/>
          <w:sz w:val="22"/>
          <w:szCs w:val="22"/>
        </w:rPr>
      </w:pPr>
      <w:r w:rsidRPr="00E25F4D">
        <w:rPr>
          <w:rFonts w:ascii="Calibri" w:eastAsia="Arial" w:hAnsi="Calibri" w:cs="Times New Roman"/>
          <w:b/>
          <w:sz w:val="22"/>
          <w:szCs w:val="22"/>
        </w:rPr>
        <w:t>Samodzielny Publiczny Zakład Opieki Zdrowotnej</w:t>
      </w:r>
    </w:p>
    <w:p w14:paraId="4EE3A003" w14:textId="77777777" w:rsidR="00E25F4D" w:rsidRPr="00E25F4D" w:rsidRDefault="00E25F4D" w:rsidP="00E25F4D">
      <w:pPr>
        <w:tabs>
          <w:tab w:val="left" w:pos="567"/>
        </w:tabs>
        <w:autoSpaceDE w:val="0"/>
        <w:spacing w:line="360" w:lineRule="auto"/>
        <w:jc w:val="right"/>
        <w:rPr>
          <w:rFonts w:ascii="Calibri" w:eastAsia="Arial" w:hAnsi="Calibri" w:cs="Times New Roman"/>
          <w:b/>
          <w:sz w:val="22"/>
          <w:szCs w:val="22"/>
        </w:rPr>
      </w:pPr>
      <w:r w:rsidRPr="00E25F4D">
        <w:rPr>
          <w:rFonts w:ascii="Calibri" w:eastAsia="Arial" w:hAnsi="Calibri" w:cs="Times New Roman"/>
          <w:b/>
          <w:sz w:val="22"/>
          <w:szCs w:val="22"/>
        </w:rPr>
        <w:t>Szpital Specjalistyczny MSWiA w Otwocku</w:t>
      </w:r>
    </w:p>
    <w:p w14:paraId="0D7E61B1" w14:textId="77777777" w:rsidR="00E25F4D" w:rsidRPr="00E25F4D" w:rsidRDefault="00E25F4D" w:rsidP="00E25F4D">
      <w:pPr>
        <w:tabs>
          <w:tab w:val="left" w:pos="567"/>
        </w:tabs>
        <w:spacing w:line="360" w:lineRule="auto"/>
        <w:ind w:right="-2"/>
        <w:rPr>
          <w:rFonts w:ascii="Calibri" w:eastAsia="Arial" w:hAnsi="Calibri" w:cs="Times New Roman"/>
          <w:sz w:val="22"/>
          <w:szCs w:val="22"/>
        </w:rPr>
      </w:pPr>
    </w:p>
    <w:p w14:paraId="44768B88" w14:textId="77777777" w:rsidR="00E25F4D" w:rsidRPr="00E25F4D" w:rsidRDefault="00E25F4D" w:rsidP="00E25F4D">
      <w:pPr>
        <w:tabs>
          <w:tab w:val="left" w:pos="567"/>
        </w:tabs>
        <w:spacing w:line="360" w:lineRule="auto"/>
        <w:ind w:right="-2"/>
        <w:jc w:val="center"/>
        <w:rPr>
          <w:rFonts w:ascii="Calibri" w:eastAsia="Arial" w:hAnsi="Calibri" w:cs="Arial"/>
          <w:b/>
          <w:bCs/>
          <w:spacing w:val="-1"/>
          <w:sz w:val="22"/>
          <w:szCs w:val="22"/>
        </w:rPr>
      </w:pPr>
    </w:p>
    <w:p w14:paraId="12D3BE25" w14:textId="77777777" w:rsidR="00E25F4D" w:rsidRPr="00E25F4D" w:rsidRDefault="00E25F4D" w:rsidP="00E25F4D">
      <w:pPr>
        <w:jc w:val="center"/>
        <w:outlineLvl w:val="0"/>
        <w:rPr>
          <w:rFonts w:ascii="Calibri" w:eastAsia="Andale Sans UI" w:hAnsi="Calibri" w:cs="Times New Roman"/>
          <w:b/>
          <w:bCs/>
          <w:spacing w:val="5"/>
          <w:kern w:val="1"/>
          <w:sz w:val="22"/>
          <w:szCs w:val="22"/>
          <w:u w:val="single"/>
          <w:lang w:val="de-DE" w:eastAsia="fa-IR" w:bidi="fa-IR"/>
        </w:rPr>
      </w:pPr>
      <w:r w:rsidRPr="00E25F4D">
        <w:rPr>
          <w:rFonts w:ascii="Calibri" w:eastAsia="Andale Sans UI" w:hAnsi="Calibri" w:cs="Times New Roman"/>
          <w:b/>
          <w:bCs/>
          <w:spacing w:val="5"/>
          <w:kern w:val="1"/>
          <w:sz w:val="22"/>
          <w:szCs w:val="22"/>
          <w:u w:val="single"/>
          <w:lang w:val="de-DE" w:eastAsia="fa-IR" w:bidi="fa-IR"/>
        </w:rPr>
        <w:t>OŚWIADCZENIE O BRAKU PODSTAW DO WYKLUCZENIA I SPEŁNIENIA WARUNKÓW UDZIAŁU W POSTĘPOWANIU</w:t>
      </w:r>
    </w:p>
    <w:p w14:paraId="60324DD5" w14:textId="77777777" w:rsidR="00E25F4D" w:rsidRPr="00E25F4D" w:rsidRDefault="00E25F4D" w:rsidP="00E25F4D">
      <w:pPr>
        <w:tabs>
          <w:tab w:val="left" w:pos="567"/>
        </w:tabs>
        <w:spacing w:line="360" w:lineRule="auto"/>
        <w:ind w:right="-2"/>
        <w:jc w:val="both"/>
        <w:rPr>
          <w:rFonts w:ascii="Calibri" w:eastAsia="Arial" w:hAnsi="Calibri" w:cs="Times New Roman"/>
          <w:sz w:val="22"/>
          <w:szCs w:val="22"/>
        </w:rPr>
      </w:pPr>
    </w:p>
    <w:p w14:paraId="04E0CDA8" w14:textId="11D64BA3" w:rsidR="00E25F4D" w:rsidRPr="00E25F4D" w:rsidRDefault="00E25F4D" w:rsidP="00E25F4D">
      <w:pPr>
        <w:tabs>
          <w:tab w:val="left" w:pos="567"/>
        </w:tabs>
        <w:spacing w:line="360" w:lineRule="auto"/>
        <w:ind w:right="-2"/>
        <w:jc w:val="both"/>
        <w:rPr>
          <w:rFonts w:ascii="Calibri" w:hAnsi="Calibri"/>
          <w:b/>
          <w:sz w:val="22"/>
          <w:szCs w:val="22"/>
        </w:rPr>
      </w:pPr>
      <w:r w:rsidRPr="00E25F4D">
        <w:rPr>
          <w:rFonts w:ascii="Calibri" w:eastAsia="Arial" w:hAnsi="Calibri" w:cs="Times New Roman"/>
          <w:sz w:val="22"/>
          <w:szCs w:val="22"/>
        </w:rPr>
        <w:t>Składając ofertę w postępowaniu na</w:t>
      </w:r>
      <w:r w:rsidRPr="00E25F4D">
        <w:rPr>
          <w:rFonts w:ascii="Calibri" w:eastAsia="Arial" w:hAnsi="Calibri" w:cs="Times New Roman"/>
          <w:bCs/>
          <w:sz w:val="22"/>
          <w:szCs w:val="22"/>
        </w:rPr>
        <w:t xml:space="preserve"> </w:t>
      </w:r>
      <w:r w:rsidRPr="00E25F4D">
        <w:rPr>
          <w:rFonts w:ascii="Calibri" w:hAnsi="Calibri"/>
          <w:sz w:val="22"/>
          <w:szCs w:val="22"/>
        </w:rPr>
        <w:t xml:space="preserve"> </w:t>
      </w:r>
      <w:r w:rsidR="00D2073D" w:rsidRPr="00D2073D">
        <w:rPr>
          <w:rFonts w:ascii="Calibri" w:hAnsi="Calibri"/>
          <w:b/>
          <w:sz w:val="22"/>
          <w:szCs w:val="22"/>
        </w:rPr>
        <w:t>Pełnienie funkcji Inspektora Nadzoru Inwestorskiego nad realizacją robót budowlanych w branży budowlanej i elektrycznej w ramach zadania inwestycyjnego pn. „Wykonanie dokumentacji projektowo-kosztorysowej oraz budowa budynku z pomieszczeniem przeznaczonym do dezynfekcji, mycia i przechowywania środków transportu wewnętrznego odpadów medycznych i p</w:t>
      </w:r>
      <w:r w:rsidR="00D2073D">
        <w:rPr>
          <w:rFonts w:ascii="Calibri" w:hAnsi="Calibri"/>
          <w:b/>
          <w:sz w:val="22"/>
          <w:szCs w:val="22"/>
        </w:rPr>
        <w:t xml:space="preserve">ojemników wielokrotnego użycia” </w:t>
      </w:r>
      <w:r w:rsidRPr="00E25F4D">
        <w:rPr>
          <w:rFonts w:ascii="Calibri" w:eastAsia="Arial" w:hAnsi="Calibri" w:cs="Arial"/>
          <w:spacing w:val="-1"/>
          <w:sz w:val="22"/>
          <w:szCs w:val="22"/>
        </w:rPr>
        <w:t>spełniamy warunki udziału w niniejszym postępowaniu o udzielenie zamówienia publicznego określone w zapytaniu ofertowym i</w:t>
      </w:r>
    </w:p>
    <w:p w14:paraId="3F3E6160" w14:textId="77777777" w:rsidR="00E25F4D" w:rsidRPr="00E25F4D" w:rsidRDefault="00E25F4D" w:rsidP="00E25F4D">
      <w:pPr>
        <w:tabs>
          <w:tab w:val="left" w:pos="567"/>
        </w:tabs>
        <w:spacing w:line="360" w:lineRule="auto"/>
        <w:ind w:right="-2"/>
        <w:jc w:val="center"/>
        <w:rPr>
          <w:rFonts w:ascii="Calibri" w:eastAsia="Arial" w:hAnsi="Calibri" w:cs="Times New Roman"/>
          <w:b/>
          <w:sz w:val="22"/>
          <w:szCs w:val="22"/>
        </w:rPr>
      </w:pPr>
      <w:r w:rsidRPr="00E25F4D">
        <w:rPr>
          <w:rFonts w:ascii="Calibri" w:eastAsia="Arial" w:hAnsi="Calibri" w:cs="Times New Roman"/>
          <w:b/>
          <w:sz w:val="22"/>
          <w:szCs w:val="22"/>
        </w:rPr>
        <w:t>OŚWIADCZAM(Y)*, ŻE:</w:t>
      </w:r>
    </w:p>
    <w:p w14:paraId="572A7451" w14:textId="77777777" w:rsidR="00E25F4D" w:rsidRPr="00E25F4D" w:rsidRDefault="00E25F4D" w:rsidP="00E25F4D">
      <w:pPr>
        <w:tabs>
          <w:tab w:val="left" w:pos="567"/>
        </w:tabs>
        <w:spacing w:line="360" w:lineRule="auto"/>
        <w:ind w:left="567" w:right="-2" w:hanging="567"/>
        <w:jc w:val="both"/>
        <w:rPr>
          <w:rFonts w:ascii="Calibri" w:eastAsia="Arial" w:hAnsi="Calibri" w:cs="Times New Roman"/>
          <w:b/>
          <w:sz w:val="22"/>
          <w:szCs w:val="22"/>
        </w:rPr>
      </w:pPr>
      <w:r w:rsidRPr="00E25F4D">
        <w:rPr>
          <w:rFonts w:ascii="Calibri" w:eastAsia="Arial" w:hAnsi="Calibri" w:cs="Times New Roman"/>
          <w:b/>
          <w:sz w:val="22"/>
          <w:szCs w:val="22"/>
        </w:rPr>
        <w:t>że na dzień składania ofert nie podlegam wykluczeniu z postępowania i spełniam warunki udziału w postępowaniu określone przez zamawiającego w zakresie:</w:t>
      </w:r>
    </w:p>
    <w:p w14:paraId="12BD3C78" w14:textId="77777777" w:rsidR="00E25F4D" w:rsidRPr="00E25F4D" w:rsidRDefault="00E25F4D" w:rsidP="00E25F4D">
      <w:pPr>
        <w:widowControl w:val="0"/>
        <w:numPr>
          <w:ilvl w:val="3"/>
          <w:numId w:val="34"/>
        </w:numPr>
        <w:tabs>
          <w:tab w:val="left" w:pos="567"/>
        </w:tabs>
        <w:spacing w:line="360" w:lineRule="auto"/>
        <w:ind w:left="567" w:right="-2" w:hanging="567"/>
        <w:jc w:val="both"/>
        <w:textAlignment w:val="baseline"/>
        <w:rPr>
          <w:rFonts w:ascii="Calibri" w:eastAsia="Arial" w:hAnsi="Calibri" w:cs="Times New Roman"/>
          <w:color w:val="000000"/>
          <w:sz w:val="22"/>
          <w:szCs w:val="22"/>
        </w:rPr>
      </w:pPr>
      <w:r w:rsidRPr="00E25F4D">
        <w:rPr>
          <w:rFonts w:ascii="Calibri" w:eastAsia="Arial" w:hAnsi="Calibri" w:cs="Times New Roman"/>
          <w:bCs/>
          <w:color w:val="000000"/>
          <w:sz w:val="22"/>
          <w:szCs w:val="22"/>
        </w:rPr>
        <w:t>sytuacji ekonomicznej lub finansowej,</w:t>
      </w:r>
    </w:p>
    <w:p w14:paraId="00C5706F" w14:textId="77777777" w:rsidR="00E25F4D" w:rsidRPr="00E25F4D" w:rsidRDefault="00E25F4D" w:rsidP="00E25F4D">
      <w:pPr>
        <w:widowControl w:val="0"/>
        <w:numPr>
          <w:ilvl w:val="3"/>
          <w:numId w:val="34"/>
        </w:numPr>
        <w:tabs>
          <w:tab w:val="left" w:pos="567"/>
        </w:tabs>
        <w:spacing w:line="360" w:lineRule="auto"/>
        <w:ind w:left="567" w:right="-2" w:hanging="567"/>
        <w:jc w:val="both"/>
        <w:textAlignment w:val="baseline"/>
        <w:rPr>
          <w:rFonts w:ascii="Calibri" w:eastAsia="Arial" w:hAnsi="Calibri" w:cs="Times New Roman"/>
          <w:color w:val="000000"/>
          <w:sz w:val="22"/>
          <w:szCs w:val="22"/>
        </w:rPr>
      </w:pPr>
      <w:r w:rsidRPr="00E25F4D">
        <w:rPr>
          <w:rFonts w:ascii="Calibri" w:eastAsia="Arial" w:hAnsi="Calibri" w:cs="Times New Roman"/>
          <w:bCs/>
          <w:color w:val="000000"/>
          <w:sz w:val="22"/>
          <w:szCs w:val="22"/>
        </w:rPr>
        <w:t>zdolności technicznej lub zawodowej.</w:t>
      </w:r>
    </w:p>
    <w:p w14:paraId="31770594" w14:textId="77777777" w:rsidR="00E25F4D" w:rsidRPr="00E25F4D" w:rsidRDefault="00E25F4D" w:rsidP="00E25F4D">
      <w:pPr>
        <w:tabs>
          <w:tab w:val="left" w:pos="426"/>
          <w:tab w:val="left" w:pos="567"/>
        </w:tabs>
        <w:spacing w:line="360" w:lineRule="auto"/>
        <w:ind w:left="567" w:right="-2" w:hanging="567"/>
        <w:jc w:val="both"/>
        <w:rPr>
          <w:rFonts w:ascii="Calibri" w:eastAsia="Arial" w:hAnsi="Calibri" w:cs="Times New Roman"/>
          <w:sz w:val="22"/>
          <w:szCs w:val="22"/>
        </w:rPr>
      </w:pPr>
    </w:p>
    <w:p w14:paraId="15B041AA" w14:textId="77777777" w:rsidR="00E25F4D" w:rsidRPr="00E25F4D" w:rsidRDefault="00E25F4D" w:rsidP="00E25F4D">
      <w:pPr>
        <w:widowControl w:val="0"/>
        <w:spacing w:line="276" w:lineRule="auto"/>
        <w:jc w:val="both"/>
        <w:textAlignment w:val="baseline"/>
        <w:rPr>
          <w:rFonts w:ascii="Calibri" w:eastAsia="Calibri" w:hAnsi="Calibri" w:cs="Times New Roman"/>
          <w:b/>
          <w:kern w:val="1"/>
          <w:sz w:val="22"/>
          <w:szCs w:val="22"/>
          <w:lang w:eastAsia="fa-IR" w:bidi="fa-IR"/>
        </w:rPr>
      </w:pPr>
    </w:p>
    <w:p w14:paraId="25D3CC1C" w14:textId="77777777" w:rsidR="00E25F4D" w:rsidRPr="00E25F4D" w:rsidRDefault="00E25F4D" w:rsidP="00E25F4D">
      <w:pPr>
        <w:widowControl w:val="0"/>
        <w:spacing w:line="276" w:lineRule="auto"/>
        <w:jc w:val="both"/>
        <w:textAlignment w:val="baseline"/>
        <w:rPr>
          <w:rFonts w:ascii="Calibri" w:eastAsia="Calibri" w:hAnsi="Calibri" w:cs="Times New Roman"/>
          <w:b/>
          <w:kern w:val="1"/>
          <w:sz w:val="22"/>
          <w:szCs w:val="22"/>
          <w:lang w:eastAsia="fa-IR" w:bidi="fa-IR"/>
        </w:rPr>
      </w:pPr>
    </w:p>
    <w:p w14:paraId="494A0E3C" w14:textId="77777777" w:rsidR="00E25F4D" w:rsidRPr="00E25F4D" w:rsidRDefault="00E25F4D" w:rsidP="00E25F4D">
      <w:pPr>
        <w:widowControl w:val="0"/>
        <w:spacing w:line="276" w:lineRule="auto"/>
        <w:textAlignment w:val="baseline"/>
        <w:rPr>
          <w:rFonts w:ascii="Calibri" w:eastAsia="Calibri" w:hAnsi="Calibri" w:cs="Times New Roman"/>
          <w:kern w:val="1"/>
          <w:sz w:val="22"/>
          <w:szCs w:val="22"/>
          <w:lang w:eastAsia="fa-IR" w:bidi="fa-IR"/>
        </w:rPr>
      </w:pPr>
      <w:r w:rsidRPr="00E25F4D">
        <w:rPr>
          <w:rFonts w:ascii="Calibri" w:eastAsia="Calibri" w:hAnsi="Calibri" w:cs="Times New Roman"/>
          <w:kern w:val="1"/>
          <w:sz w:val="22"/>
          <w:szCs w:val="22"/>
          <w:lang w:eastAsia="fa-IR" w:bidi="fa-IR"/>
        </w:rPr>
        <w:t>………………………………………</w:t>
      </w:r>
      <w:r w:rsidRPr="00E25F4D">
        <w:rPr>
          <w:rFonts w:ascii="Calibri" w:eastAsia="Andale Sans UI" w:hAnsi="Calibri" w:cs="Times New Roman"/>
          <w:kern w:val="1"/>
          <w:sz w:val="22"/>
          <w:szCs w:val="22"/>
          <w:lang w:eastAsia="fa-IR" w:bidi="fa-IR"/>
        </w:rPr>
        <w:t>..</w:t>
      </w:r>
      <w:r w:rsidRPr="00E25F4D">
        <w:rPr>
          <w:rFonts w:ascii="Calibri" w:eastAsia="Andale Sans UI" w:hAnsi="Calibri" w:cs="Times New Roman"/>
          <w:kern w:val="1"/>
          <w:sz w:val="22"/>
          <w:szCs w:val="22"/>
          <w:lang w:eastAsia="fa-IR" w:bidi="fa-IR"/>
        </w:rPr>
        <w:tab/>
        <w:t xml:space="preserve">                                                           </w:t>
      </w:r>
      <w:r w:rsidRPr="00E25F4D">
        <w:rPr>
          <w:rFonts w:ascii="Calibri" w:eastAsia="Calibri" w:hAnsi="Calibri" w:cs="Times New Roman"/>
          <w:kern w:val="1"/>
          <w:sz w:val="22"/>
          <w:szCs w:val="22"/>
          <w:lang w:eastAsia="fa-IR" w:bidi="fa-IR"/>
        </w:rPr>
        <w:t>………………………………………</w:t>
      </w:r>
    </w:p>
    <w:p w14:paraId="3910F940" w14:textId="77777777" w:rsidR="00E25F4D" w:rsidRPr="00E25F4D" w:rsidRDefault="00E25F4D" w:rsidP="00E25F4D">
      <w:pPr>
        <w:widowControl w:val="0"/>
        <w:spacing w:line="276" w:lineRule="auto"/>
        <w:jc w:val="center"/>
        <w:textAlignment w:val="baseline"/>
        <w:rPr>
          <w:rFonts w:ascii="Calibri" w:eastAsia="Andale Sans UI" w:hAnsi="Calibri" w:cs="Times New Roman"/>
          <w:kern w:val="1"/>
          <w:sz w:val="22"/>
          <w:szCs w:val="22"/>
          <w:lang w:eastAsia="fa-IR" w:bidi="fa-IR"/>
        </w:rPr>
      </w:pPr>
      <w:r w:rsidRPr="00E25F4D">
        <w:rPr>
          <w:rFonts w:ascii="Calibri" w:eastAsia="Andale Sans UI" w:hAnsi="Calibri" w:cs="Times New Roman"/>
          <w:kern w:val="1"/>
          <w:sz w:val="22"/>
          <w:szCs w:val="22"/>
          <w:lang w:eastAsia="fa-IR" w:bidi="fa-IR"/>
        </w:rPr>
        <w:t>(miejscowość</w:t>
      </w:r>
      <w:r w:rsidRPr="00E25F4D">
        <w:rPr>
          <w:rFonts w:ascii="Calibri" w:eastAsia="Calibri" w:hAnsi="Calibri" w:cs="Times New Roman"/>
          <w:kern w:val="1"/>
          <w:sz w:val="22"/>
          <w:szCs w:val="22"/>
          <w:lang w:eastAsia="fa-IR" w:bidi="fa-IR"/>
        </w:rPr>
        <w:t xml:space="preserve"> </w:t>
      </w:r>
      <w:r w:rsidRPr="00E25F4D">
        <w:rPr>
          <w:rFonts w:ascii="Calibri" w:eastAsia="Andale Sans UI" w:hAnsi="Calibri" w:cs="Times New Roman"/>
          <w:kern w:val="1"/>
          <w:sz w:val="22"/>
          <w:szCs w:val="22"/>
          <w:lang w:eastAsia="fa-IR" w:bidi="fa-IR"/>
        </w:rPr>
        <w:t>i</w:t>
      </w:r>
      <w:r w:rsidRPr="00E25F4D">
        <w:rPr>
          <w:rFonts w:ascii="Calibri" w:eastAsia="Calibri" w:hAnsi="Calibri" w:cs="Times New Roman"/>
          <w:kern w:val="1"/>
          <w:sz w:val="22"/>
          <w:szCs w:val="22"/>
          <w:lang w:eastAsia="fa-IR" w:bidi="fa-IR"/>
        </w:rPr>
        <w:t xml:space="preserve"> </w:t>
      </w:r>
      <w:r w:rsidRPr="00E25F4D">
        <w:rPr>
          <w:rFonts w:ascii="Calibri" w:eastAsia="Andale Sans UI" w:hAnsi="Calibri" w:cs="Times New Roman"/>
          <w:kern w:val="1"/>
          <w:sz w:val="22"/>
          <w:szCs w:val="22"/>
          <w:lang w:eastAsia="fa-IR" w:bidi="fa-IR"/>
        </w:rPr>
        <w:t>data)</w:t>
      </w:r>
      <w:r w:rsidRPr="00E25F4D">
        <w:rPr>
          <w:rFonts w:ascii="Calibri" w:eastAsia="Andale Sans UI" w:hAnsi="Calibri" w:cs="Times New Roman"/>
          <w:kern w:val="1"/>
          <w:sz w:val="22"/>
          <w:szCs w:val="22"/>
          <w:lang w:eastAsia="fa-IR" w:bidi="fa-IR"/>
        </w:rPr>
        <w:tab/>
      </w:r>
      <w:r w:rsidRPr="00E25F4D">
        <w:rPr>
          <w:rFonts w:ascii="Calibri" w:eastAsia="Andale Sans UI" w:hAnsi="Calibri" w:cs="Times New Roman"/>
          <w:kern w:val="1"/>
          <w:sz w:val="22"/>
          <w:szCs w:val="22"/>
          <w:lang w:eastAsia="fa-IR" w:bidi="fa-IR"/>
        </w:rPr>
        <w:tab/>
      </w:r>
      <w:r w:rsidRPr="00E25F4D">
        <w:rPr>
          <w:rFonts w:ascii="Calibri" w:eastAsia="Andale Sans UI" w:hAnsi="Calibri" w:cs="Times New Roman"/>
          <w:kern w:val="1"/>
          <w:sz w:val="22"/>
          <w:szCs w:val="22"/>
          <w:lang w:eastAsia="fa-IR" w:bidi="fa-IR"/>
        </w:rPr>
        <w:tab/>
      </w:r>
      <w:r w:rsidRPr="00E25F4D">
        <w:rPr>
          <w:rFonts w:ascii="Calibri" w:eastAsia="Andale Sans UI" w:hAnsi="Calibri" w:cs="Times New Roman"/>
          <w:kern w:val="1"/>
          <w:sz w:val="22"/>
          <w:szCs w:val="22"/>
          <w:lang w:eastAsia="fa-IR" w:bidi="fa-IR"/>
        </w:rPr>
        <w:tab/>
      </w:r>
      <w:r w:rsidRPr="00E25F4D">
        <w:rPr>
          <w:rFonts w:ascii="Calibri" w:eastAsia="Andale Sans UI" w:hAnsi="Calibri" w:cs="Times New Roman"/>
          <w:kern w:val="1"/>
          <w:sz w:val="22"/>
          <w:szCs w:val="22"/>
          <w:lang w:eastAsia="fa-IR" w:bidi="fa-IR"/>
        </w:rPr>
        <w:tab/>
        <w:t>(podpis</w:t>
      </w:r>
      <w:r w:rsidRPr="00E25F4D">
        <w:rPr>
          <w:rFonts w:ascii="Calibri" w:eastAsia="Calibri" w:hAnsi="Calibri" w:cs="Times New Roman"/>
          <w:kern w:val="1"/>
          <w:sz w:val="22"/>
          <w:szCs w:val="22"/>
          <w:lang w:eastAsia="fa-IR" w:bidi="fa-IR"/>
        </w:rPr>
        <w:t xml:space="preserve"> </w:t>
      </w:r>
      <w:r w:rsidRPr="00E25F4D">
        <w:rPr>
          <w:rFonts w:ascii="Calibri" w:eastAsia="Andale Sans UI" w:hAnsi="Calibri" w:cs="Times New Roman"/>
          <w:kern w:val="1"/>
          <w:sz w:val="22"/>
          <w:szCs w:val="22"/>
          <w:lang w:eastAsia="fa-IR" w:bidi="fa-IR"/>
        </w:rPr>
        <w:t>oraz</w:t>
      </w:r>
      <w:r w:rsidRPr="00E25F4D">
        <w:rPr>
          <w:rFonts w:ascii="Calibri" w:eastAsia="Calibri" w:hAnsi="Calibri" w:cs="Times New Roman"/>
          <w:kern w:val="1"/>
          <w:sz w:val="22"/>
          <w:szCs w:val="22"/>
          <w:lang w:eastAsia="fa-IR" w:bidi="fa-IR"/>
        </w:rPr>
        <w:t xml:space="preserve"> </w:t>
      </w:r>
      <w:r w:rsidRPr="00E25F4D">
        <w:rPr>
          <w:rFonts w:ascii="Calibri" w:eastAsia="Andale Sans UI" w:hAnsi="Calibri" w:cs="Times New Roman"/>
          <w:kern w:val="1"/>
          <w:sz w:val="22"/>
          <w:szCs w:val="22"/>
          <w:lang w:eastAsia="fa-IR" w:bidi="fa-IR"/>
        </w:rPr>
        <w:t>pieczęć</w:t>
      </w:r>
      <w:r w:rsidRPr="00E25F4D">
        <w:rPr>
          <w:rFonts w:ascii="Calibri" w:eastAsia="Calibri" w:hAnsi="Calibri" w:cs="Times New Roman"/>
          <w:kern w:val="1"/>
          <w:sz w:val="22"/>
          <w:szCs w:val="22"/>
          <w:lang w:eastAsia="fa-IR" w:bidi="fa-IR"/>
        </w:rPr>
        <w:t xml:space="preserve"> </w:t>
      </w:r>
      <w:r w:rsidRPr="00E25F4D">
        <w:rPr>
          <w:rFonts w:ascii="Calibri" w:eastAsia="Andale Sans UI" w:hAnsi="Calibri" w:cs="Times New Roman"/>
          <w:kern w:val="1"/>
          <w:sz w:val="22"/>
          <w:szCs w:val="22"/>
          <w:lang w:eastAsia="fa-IR" w:bidi="fa-IR"/>
        </w:rPr>
        <w:t>wykonawcy)</w:t>
      </w:r>
    </w:p>
    <w:p w14:paraId="2DB6C737" w14:textId="77777777" w:rsidR="00E25F4D" w:rsidRPr="00E25F4D" w:rsidRDefault="00E25F4D" w:rsidP="00D2073D">
      <w:pPr>
        <w:tabs>
          <w:tab w:val="left" w:pos="567"/>
        </w:tabs>
        <w:spacing w:line="360" w:lineRule="auto"/>
        <w:ind w:right="-2"/>
        <w:rPr>
          <w:rFonts w:ascii="Calibri" w:eastAsia="Arial" w:hAnsi="Calibri" w:cs="Arial"/>
          <w:sz w:val="18"/>
          <w:szCs w:val="18"/>
        </w:rPr>
      </w:pPr>
    </w:p>
    <w:p w14:paraId="58054BF7" w14:textId="77777777" w:rsidR="00E25F4D" w:rsidRPr="00E25F4D" w:rsidRDefault="00E25F4D" w:rsidP="00E25F4D">
      <w:pPr>
        <w:tabs>
          <w:tab w:val="left" w:pos="567"/>
        </w:tabs>
        <w:spacing w:line="360" w:lineRule="auto"/>
        <w:ind w:left="142" w:right="-2"/>
        <w:rPr>
          <w:rFonts w:ascii="Calibri" w:eastAsia="Arial" w:hAnsi="Calibri" w:cs="Arial"/>
          <w:sz w:val="18"/>
          <w:szCs w:val="18"/>
        </w:rPr>
      </w:pPr>
    </w:p>
    <w:p w14:paraId="5E402B67" w14:textId="77777777" w:rsidR="00E25F4D" w:rsidRPr="00E25F4D" w:rsidRDefault="00E25F4D" w:rsidP="00E25F4D">
      <w:pPr>
        <w:tabs>
          <w:tab w:val="left" w:pos="567"/>
        </w:tabs>
        <w:spacing w:line="360" w:lineRule="auto"/>
        <w:ind w:left="142" w:right="-2"/>
        <w:rPr>
          <w:rFonts w:ascii="Calibri" w:eastAsia="Arial" w:hAnsi="Calibri" w:cs="Arial"/>
          <w:sz w:val="18"/>
          <w:szCs w:val="18"/>
        </w:rPr>
      </w:pPr>
    </w:p>
    <w:p w14:paraId="20A6ABDC" w14:textId="77777777" w:rsidR="00E25F4D" w:rsidRPr="00E25F4D" w:rsidRDefault="00E25F4D" w:rsidP="00E25F4D">
      <w:pPr>
        <w:tabs>
          <w:tab w:val="left" w:pos="567"/>
        </w:tabs>
        <w:spacing w:line="360" w:lineRule="auto"/>
        <w:ind w:right="-2"/>
        <w:rPr>
          <w:rFonts w:ascii="Calibri" w:eastAsia="Arial" w:hAnsi="Calibri" w:cs="Arial"/>
          <w:sz w:val="18"/>
          <w:szCs w:val="18"/>
        </w:rPr>
      </w:pPr>
    </w:p>
    <w:p w14:paraId="351BE29A" w14:textId="77777777" w:rsidR="00E25F4D" w:rsidRPr="00E25F4D" w:rsidRDefault="00E25F4D" w:rsidP="00E25F4D">
      <w:pPr>
        <w:tabs>
          <w:tab w:val="left" w:pos="567"/>
        </w:tabs>
        <w:spacing w:line="360" w:lineRule="auto"/>
        <w:ind w:right="-2"/>
        <w:rPr>
          <w:rFonts w:ascii="Calibri" w:eastAsia="Arial" w:hAnsi="Calibri" w:cs="Arial"/>
          <w:sz w:val="18"/>
          <w:szCs w:val="18"/>
        </w:rPr>
      </w:pPr>
    </w:p>
    <w:p w14:paraId="09D0F2F5" w14:textId="77777777" w:rsidR="00E25F4D" w:rsidRPr="00E25F4D" w:rsidRDefault="00E25F4D" w:rsidP="00E25F4D">
      <w:pPr>
        <w:tabs>
          <w:tab w:val="left" w:pos="567"/>
        </w:tabs>
        <w:spacing w:line="360" w:lineRule="auto"/>
        <w:ind w:left="142" w:right="-2"/>
        <w:rPr>
          <w:rFonts w:ascii="Calibri" w:eastAsia="TimesNewRomanPSMT" w:hAnsi="Calibri" w:cs="TimesNewRomanPSMT"/>
          <w:b/>
          <w:bCs/>
          <w:sz w:val="18"/>
          <w:szCs w:val="18"/>
        </w:rPr>
      </w:pPr>
      <w:r w:rsidRPr="00E25F4D">
        <w:rPr>
          <w:rFonts w:ascii="Calibri" w:eastAsia="Arial" w:hAnsi="Calibri" w:cs="Arial"/>
          <w:sz w:val="14"/>
          <w:szCs w:val="14"/>
        </w:rPr>
        <w:t xml:space="preserve">*/  niepotrzebne należy skreślić </w:t>
      </w:r>
      <w:r w:rsidRPr="00E25F4D">
        <w:rPr>
          <w:rFonts w:ascii="Calibri" w:eastAsia="TimesNewRomanPSMT" w:hAnsi="Calibri" w:cs="TimesNewRomanPSMT"/>
          <w:b/>
          <w:bCs/>
          <w:sz w:val="18"/>
          <w:szCs w:val="18"/>
        </w:rPr>
        <w:br w:type="page"/>
      </w:r>
    </w:p>
    <w:p w14:paraId="126C7693" w14:textId="30055FA5" w:rsidR="006252DC" w:rsidRPr="006252DC" w:rsidRDefault="006252DC" w:rsidP="00E25F4D">
      <w:pPr>
        <w:spacing w:line="360" w:lineRule="auto"/>
        <w:jc w:val="right"/>
        <w:rPr>
          <w:rFonts w:ascii="Calibri" w:eastAsia="Times New Roman" w:hAnsi="Calibri"/>
          <w:b/>
          <w:sz w:val="22"/>
          <w:szCs w:val="22"/>
          <w:lang w:eastAsia="pl-PL"/>
        </w:rPr>
      </w:pPr>
      <w:r w:rsidRPr="006252DC">
        <w:rPr>
          <w:rFonts w:ascii="Calibri" w:eastAsia="Times New Roman" w:hAnsi="Calibri"/>
          <w:b/>
          <w:sz w:val="22"/>
          <w:szCs w:val="22"/>
          <w:lang w:eastAsia="pl-PL"/>
        </w:rPr>
        <w:lastRenderedPageBreak/>
        <w:t xml:space="preserve">Załącznik Nr 3 </w:t>
      </w:r>
      <w:r>
        <w:rPr>
          <w:rFonts w:ascii="Calibri" w:eastAsia="Times New Roman" w:hAnsi="Calibri"/>
          <w:b/>
          <w:sz w:val="22"/>
          <w:szCs w:val="22"/>
          <w:lang w:eastAsia="pl-PL"/>
        </w:rPr>
        <w:t>do</w:t>
      </w:r>
    </w:p>
    <w:p w14:paraId="660DB0B4" w14:textId="77777777" w:rsidR="006252DC" w:rsidRDefault="006252DC" w:rsidP="006252DC">
      <w:pPr>
        <w:keepNext/>
        <w:jc w:val="right"/>
        <w:rPr>
          <w:rFonts w:ascii="Calibri" w:eastAsia="Times New Roman" w:hAnsi="Calibri"/>
          <w:b/>
          <w:bCs/>
          <w:sz w:val="22"/>
          <w:szCs w:val="22"/>
          <w:lang w:eastAsia="pl-PL"/>
        </w:rPr>
      </w:pPr>
      <w:r w:rsidRPr="006252DC">
        <w:rPr>
          <w:rFonts w:ascii="Calibri" w:eastAsia="Times New Roman" w:hAnsi="Calibri"/>
          <w:b/>
          <w:bCs/>
          <w:sz w:val="22"/>
          <w:szCs w:val="22"/>
          <w:lang w:eastAsia="pl-PL"/>
        </w:rPr>
        <w:t>Zapytania ofertowego</w:t>
      </w:r>
    </w:p>
    <w:p w14:paraId="3640D849" w14:textId="77777777" w:rsidR="006252DC" w:rsidRPr="006252DC" w:rsidRDefault="006252DC" w:rsidP="006252DC">
      <w:pPr>
        <w:keepNext/>
        <w:jc w:val="right"/>
        <w:rPr>
          <w:rFonts w:ascii="Calibri" w:eastAsia="Times New Roman" w:hAnsi="Calibri"/>
          <w:sz w:val="22"/>
          <w:szCs w:val="22"/>
          <w:lang w:eastAsia="pl-PL"/>
        </w:rPr>
      </w:pPr>
      <w:r w:rsidRPr="006252DC">
        <w:rPr>
          <w:rFonts w:ascii="Calibri" w:eastAsia="Times New Roman" w:hAnsi="Calibri"/>
          <w:b/>
          <w:bCs/>
          <w:sz w:val="22"/>
          <w:szCs w:val="22"/>
          <w:lang w:eastAsia="pl-PL"/>
        </w:rPr>
        <w:t>Wykaz wykonanych usług</w:t>
      </w:r>
    </w:p>
    <w:p w14:paraId="70B63BC3" w14:textId="4FAD34B4" w:rsidR="006252DC" w:rsidRPr="006252DC" w:rsidRDefault="007E7F4F" w:rsidP="006252DC">
      <w:pPr>
        <w:keepNext/>
        <w:spacing w:line="360" w:lineRule="auto"/>
        <w:ind w:right="-516"/>
        <w:rPr>
          <w:rFonts w:ascii="Calibri" w:eastAsia="Times New Roman" w:hAnsi="Calibri"/>
          <w:sz w:val="22"/>
          <w:szCs w:val="22"/>
          <w:lang w:eastAsia="pl-PL"/>
        </w:rPr>
      </w:pPr>
      <w:r>
        <w:rPr>
          <w:rFonts w:ascii="Calibri" w:eastAsia="Times New Roman" w:hAnsi="Calibri"/>
          <w:sz w:val="22"/>
          <w:szCs w:val="22"/>
          <w:lang w:eastAsia="pl-PL"/>
        </w:rPr>
        <w:t>____________________________</w:t>
      </w:r>
    </w:p>
    <w:p w14:paraId="1A1FA07A" w14:textId="77777777" w:rsidR="006252DC" w:rsidRPr="006252DC" w:rsidRDefault="006252DC" w:rsidP="006252DC">
      <w:pPr>
        <w:spacing w:line="360" w:lineRule="auto"/>
        <w:ind w:right="-442"/>
        <w:rPr>
          <w:rFonts w:ascii="Calibri" w:eastAsia="Times New Roman" w:hAnsi="Calibri"/>
          <w:sz w:val="22"/>
          <w:szCs w:val="22"/>
          <w:lang w:eastAsia="pl-PL"/>
        </w:rPr>
      </w:pPr>
      <w:r w:rsidRPr="006252DC">
        <w:rPr>
          <w:rFonts w:ascii="Calibri" w:eastAsia="Times New Roman" w:hAnsi="Calibri"/>
          <w:sz w:val="22"/>
          <w:szCs w:val="22"/>
          <w:lang w:eastAsia="pl-PL"/>
        </w:rPr>
        <w:t>pieczątka firmowa Wykonawcy</w:t>
      </w:r>
    </w:p>
    <w:p w14:paraId="4A5C2CE1" w14:textId="77777777" w:rsidR="006252DC" w:rsidRPr="006252DC" w:rsidRDefault="006252DC" w:rsidP="006252DC">
      <w:pPr>
        <w:spacing w:line="360" w:lineRule="auto"/>
        <w:ind w:right="-442"/>
        <w:rPr>
          <w:rFonts w:ascii="Calibri" w:eastAsia="Times New Roman" w:hAnsi="Calibri"/>
          <w:sz w:val="22"/>
          <w:szCs w:val="22"/>
          <w:lang w:eastAsia="pl-PL"/>
        </w:rPr>
      </w:pPr>
    </w:p>
    <w:p w14:paraId="4D32954B" w14:textId="77777777" w:rsidR="006252DC" w:rsidRPr="006252DC" w:rsidRDefault="006252DC" w:rsidP="006252DC">
      <w:pPr>
        <w:spacing w:line="276" w:lineRule="auto"/>
        <w:jc w:val="center"/>
        <w:rPr>
          <w:rFonts w:ascii="Calibri" w:eastAsia="Times New Roman" w:hAnsi="Calibri"/>
          <w:sz w:val="22"/>
          <w:szCs w:val="22"/>
          <w:lang w:eastAsia="pl-PL"/>
        </w:rPr>
      </w:pPr>
      <w:r w:rsidRPr="006252DC">
        <w:rPr>
          <w:rFonts w:ascii="Calibri" w:eastAsia="Times New Roman" w:hAnsi="Calibri"/>
          <w:b/>
          <w:bCs/>
          <w:sz w:val="22"/>
          <w:szCs w:val="22"/>
          <w:lang w:eastAsia="pl-PL"/>
        </w:rPr>
        <w:t xml:space="preserve">WYKAZ WYKONANYCH USŁUG </w:t>
      </w:r>
    </w:p>
    <w:p w14:paraId="28964B1E" w14:textId="5B15411D" w:rsidR="006252DC" w:rsidRPr="006252DC" w:rsidRDefault="006252DC" w:rsidP="006252DC">
      <w:pPr>
        <w:keepNext/>
        <w:spacing w:line="276" w:lineRule="auto"/>
        <w:ind w:right="28"/>
        <w:jc w:val="both"/>
        <w:rPr>
          <w:rFonts w:ascii="Calibri" w:eastAsia="Times New Roman" w:hAnsi="Calibri"/>
          <w:sz w:val="22"/>
          <w:szCs w:val="22"/>
          <w:lang w:eastAsia="pl-PL"/>
        </w:rPr>
      </w:pPr>
      <w:r w:rsidRPr="006252DC">
        <w:rPr>
          <w:rFonts w:ascii="Calibri" w:eastAsia="Times New Roman" w:hAnsi="Calibri"/>
          <w:sz w:val="22"/>
          <w:szCs w:val="22"/>
          <w:lang w:eastAsia="pl-PL"/>
        </w:rPr>
        <w:t xml:space="preserve">Składając niniejszą ofertę, w imieniu reprezentowanego Wykonawcy oświadczam, że w okresie ostatnich trzech lat przed dniem wszczęcia postępowania o udzielenie zamówienia, a jeżeli okres prowadzenia działalności jest krótszy </w:t>
      </w:r>
      <w:r w:rsidR="007E7F4F">
        <w:rPr>
          <w:rFonts w:ascii="Calibri" w:eastAsia="Times New Roman" w:hAnsi="Calibri"/>
          <w:sz w:val="22"/>
          <w:szCs w:val="22"/>
          <w:lang w:eastAsia="pl-PL"/>
        </w:rPr>
        <w:t>–</w:t>
      </w:r>
      <w:r w:rsidRPr="006252DC">
        <w:rPr>
          <w:rFonts w:ascii="Calibri" w:eastAsia="Times New Roman" w:hAnsi="Calibri"/>
          <w:sz w:val="22"/>
          <w:szCs w:val="22"/>
          <w:lang w:eastAsia="pl-PL"/>
        </w:rPr>
        <w:t xml:space="preserve"> w tym okresie, Wykonawca wykonał należycie usługi odpowiadające swoim rodzajem i wartością przedmiot niniejszego zamówienia zgodnie                                              z warunkiem opisanym w Rozdziale IV ust. 16.3.1.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30"/>
        <w:gridCol w:w="1974"/>
        <w:gridCol w:w="940"/>
        <w:gridCol w:w="1680"/>
        <w:gridCol w:w="2124"/>
        <w:gridCol w:w="1766"/>
      </w:tblGrid>
      <w:tr w:rsidR="006252DC" w:rsidRPr="00A06838" w14:paraId="079C8AFD" w14:textId="77777777" w:rsidTr="006252DC">
        <w:trPr>
          <w:tblCellSpacing w:w="0" w:type="dxa"/>
        </w:trPr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CC94D1" w14:textId="77777777" w:rsidR="006252DC" w:rsidRPr="006252DC" w:rsidRDefault="006252DC" w:rsidP="005C4B83">
            <w:pPr>
              <w:spacing w:line="360" w:lineRule="auto"/>
              <w:ind w:right="-527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6252DC">
              <w:rPr>
                <w:rFonts w:ascii="Calibri" w:eastAsia="Times New Roman" w:hAnsi="Calibri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1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75E460" w14:textId="77777777" w:rsidR="006252DC" w:rsidRPr="006252DC" w:rsidRDefault="006252DC" w:rsidP="005C4B83">
            <w:pPr>
              <w:spacing w:line="360" w:lineRule="auto"/>
              <w:ind w:right="-527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6252DC">
              <w:rPr>
                <w:rFonts w:ascii="Calibri" w:eastAsia="Times New Roman" w:hAnsi="Calibri"/>
                <w:sz w:val="22"/>
                <w:szCs w:val="22"/>
                <w:lang w:eastAsia="pl-PL"/>
              </w:rPr>
              <w:t>Przedmiot</w:t>
            </w:r>
          </w:p>
          <w:p w14:paraId="04C71789" w14:textId="77777777" w:rsidR="006252DC" w:rsidRPr="006252DC" w:rsidRDefault="006252DC" w:rsidP="005C4B83">
            <w:pPr>
              <w:spacing w:line="360" w:lineRule="auto"/>
              <w:ind w:right="-527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6252DC">
              <w:rPr>
                <w:rFonts w:ascii="Calibri" w:eastAsia="Times New Roman" w:hAnsi="Calibri"/>
                <w:sz w:val="22"/>
                <w:szCs w:val="22"/>
                <w:lang w:eastAsia="pl-PL"/>
              </w:rPr>
              <w:t>usługi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DEA262" w14:textId="77777777" w:rsidR="006252DC" w:rsidRPr="006252DC" w:rsidRDefault="006252DC" w:rsidP="005C4B83">
            <w:pPr>
              <w:spacing w:line="360" w:lineRule="auto"/>
              <w:ind w:right="-527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6252DC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Wartość </w:t>
            </w:r>
          </w:p>
          <w:p w14:paraId="4C086B9B" w14:textId="77777777" w:rsidR="006252DC" w:rsidRPr="006252DC" w:rsidRDefault="006252DC" w:rsidP="005C4B83">
            <w:pPr>
              <w:spacing w:line="360" w:lineRule="auto"/>
              <w:ind w:right="-527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6252DC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usługi </w:t>
            </w:r>
          </w:p>
          <w:p w14:paraId="7A15099F" w14:textId="77777777" w:rsidR="006252DC" w:rsidRPr="006252DC" w:rsidRDefault="006252DC" w:rsidP="005C4B83">
            <w:pPr>
              <w:spacing w:line="360" w:lineRule="auto"/>
              <w:ind w:right="-527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6252DC">
              <w:rPr>
                <w:rFonts w:ascii="Calibri" w:eastAsia="Times New Roman" w:hAnsi="Calibri"/>
                <w:sz w:val="22"/>
                <w:szCs w:val="22"/>
                <w:lang w:eastAsia="pl-PL"/>
              </w:rPr>
              <w:t>brutto</w:t>
            </w:r>
          </w:p>
        </w:tc>
        <w:tc>
          <w:tcPr>
            <w:tcW w:w="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1F23AF" w14:textId="77777777" w:rsidR="006252DC" w:rsidRPr="006252DC" w:rsidRDefault="006252DC" w:rsidP="005C4B83">
            <w:pPr>
              <w:spacing w:line="360" w:lineRule="auto"/>
              <w:ind w:right="-527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6252DC">
              <w:rPr>
                <w:rFonts w:ascii="Calibri" w:eastAsia="Times New Roman" w:hAnsi="Calibri"/>
                <w:sz w:val="22"/>
                <w:szCs w:val="22"/>
                <w:lang w:eastAsia="pl-PL"/>
              </w:rPr>
              <w:t>Zamawiający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A89B10" w14:textId="77777777" w:rsidR="006252DC" w:rsidRPr="006252DC" w:rsidRDefault="006252DC" w:rsidP="005C4B83">
            <w:pPr>
              <w:spacing w:line="360" w:lineRule="auto"/>
              <w:ind w:right="-527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6252DC">
              <w:rPr>
                <w:rFonts w:ascii="Calibri" w:eastAsia="Times New Roman" w:hAnsi="Calibri"/>
                <w:sz w:val="22"/>
                <w:szCs w:val="22"/>
                <w:lang w:eastAsia="pl-PL"/>
              </w:rPr>
              <w:t>Data</w:t>
            </w:r>
          </w:p>
          <w:p w14:paraId="245167EA" w14:textId="77777777" w:rsidR="006252DC" w:rsidRPr="006252DC" w:rsidRDefault="006252DC" w:rsidP="005C4B83">
            <w:pPr>
              <w:spacing w:line="360" w:lineRule="auto"/>
              <w:ind w:right="-527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6252DC">
              <w:rPr>
                <w:rFonts w:ascii="Calibri" w:eastAsia="Times New Roman" w:hAnsi="Calibri"/>
                <w:sz w:val="22"/>
                <w:szCs w:val="22"/>
                <w:lang w:eastAsia="pl-PL"/>
              </w:rPr>
              <w:t>rozpoczęcia</w:t>
            </w:r>
          </w:p>
          <w:p w14:paraId="620C5133" w14:textId="77777777" w:rsidR="006252DC" w:rsidRPr="006252DC" w:rsidRDefault="006252DC" w:rsidP="005C4B83">
            <w:pPr>
              <w:spacing w:line="360" w:lineRule="auto"/>
              <w:ind w:right="-527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6252DC">
              <w:rPr>
                <w:rFonts w:ascii="Calibri" w:eastAsia="Times New Roman" w:hAnsi="Calibri"/>
                <w:sz w:val="22"/>
                <w:szCs w:val="22"/>
                <w:lang w:eastAsia="pl-PL"/>
              </w:rPr>
              <w:t>świadczenia usługi</w:t>
            </w:r>
          </w:p>
        </w:tc>
        <w:tc>
          <w:tcPr>
            <w:tcW w:w="1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93FF87" w14:textId="77777777" w:rsidR="006252DC" w:rsidRPr="006252DC" w:rsidRDefault="006252DC" w:rsidP="005C4B83">
            <w:pPr>
              <w:spacing w:line="360" w:lineRule="auto"/>
              <w:ind w:right="-527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6252DC">
              <w:rPr>
                <w:rFonts w:ascii="Calibri" w:eastAsia="Times New Roman" w:hAnsi="Calibri"/>
                <w:sz w:val="22"/>
                <w:szCs w:val="22"/>
                <w:lang w:eastAsia="pl-PL"/>
              </w:rPr>
              <w:t>Data</w:t>
            </w:r>
          </w:p>
          <w:p w14:paraId="01BE8409" w14:textId="77777777" w:rsidR="006252DC" w:rsidRPr="006252DC" w:rsidRDefault="006252DC" w:rsidP="005C4B83">
            <w:pPr>
              <w:spacing w:line="360" w:lineRule="auto"/>
              <w:ind w:right="-527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6252DC">
              <w:rPr>
                <w:rFonts w:ascii="Calibri" w:eastAsia="Times New Roman" w:hAnsi="Calibri"/>
                <w:sz w:val="22"/>
                <w:szCs w:val="22"/>
                <w:lang w:eastAsia="pl-PL"/>
              </w:rPr>
              <w:t>zakończenia</w:t>
            </w:r>
          </w:p>
          <w:p w14:paraId="04DC0445" w14:textId="77777777" w:rsidR="006252DC" w:rsidRPr="006252DC" w:rsidRDefault="006252DC" w:rsidP="005C4B83">
            <w:pPr>
              <w:spacing w:line="360" w:lineRule="auto"/>
              <w:ind w:right="-527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6252DC">
              <w:rPr>
                <w:rFonts w:ascii="Calibri" w:eastAsia="Times New Roman" w:hAnsi="Calibri"/>
                <w:sz w:val="22"/>
                <w:szCs w:val="22"/>
                <w:lang w:eastAsia="pl-PL"/>
              </w:rPr>
              <w:t>świadczenia usługi</w:t>
            </w:r>
          </w:p>
        </w:tc>
      </w:tr>
      <w:tr w:rsidR="006252DC" w:rsidRPr="00A06838" w14:paraId="6284762D" w14:textId="77777777" w:rsidTr="006252DC">
        <w:trPr>
          <w:trHeight w:val="495"/>
          <w:tblCellSpacing w:w="0" w:type="dxa"/>
        </w:trPr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8CADB2" w14:textId="77777777" w:rsidR="006252DC" w:rsidRPr="006252DC" w:rsidRDefault="006252DC" w:rsidP="005C4B83">
            <w:pPr>
              <w:spacing w:line="360" w:lineRule="auto"/>
              <w:ind w:right="-527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6252DC">
              <w:rPr>
                <w:rFonts w:ascii="Calibri" w:eastAsia="Times New Roman" w:hAnsi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F04D2C" w14:textId="77777777" w:rsidR="006252DC" w:rsidRPr="006252DC" w:rsidRDefault="006252DC" w:rsidP="005C4B83">
            <w:pPr>
              <w:spacing w:line="36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  <w:p w14:paraId="63CD7D2E" w14:textId="77777777" w:rsidR="006252DC" w:rsidRPr="006252DC" w:rsidRDefault="006252DC" w:rsidP="005C4B83">
            <w:pPr>
              <w:spacing w:line="36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  <w:p w14:paraId="5D4832A3" w14:textId="77777777" w:rsidR="006252DC" w:rsidRPr="006252DC" w:rsidRDefault="006252DC" w:rsidP="005C4B83">
            <w:pPr>
              <w:spacing w:line="36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CB8AC1" w14:textId="77777777" w:rsidR="006252DC" w:rsidRPr="006252DC" w:rsidRDefault="006252DC" w:rsidP="005C4B83">
            <w:pPr>
              <w:spacing w:line="36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96EB66" w14:textId="77777777" w:rsidR="006252DC" w:rsidRPr="006252DC" w:rsidRDefault="006252DC" w:rsidP="005C4B83">
            <w:pPr>
              <w:suppressAutoHyphens w:val="0"/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  <w:p w14:paraId="24D1875E" w14:textId="77777777" w:rsidR="006252DC" w:rsidRPr="006252DC" w:rsidRDefault="006252DC" w:rsidP="005C4B83">
            <w:pPr>
              <w:suppressAutoHyphens w:val="0"/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  <w:p w14:paraId="1542D66D" w14:textId="77777777" w:rsidR="006252DC" w:rsidRPr="006252DC" w:rsidRDefault="006252DC" w:rsidP="005C4B83">
            <w:pPr>
              <w:suppressAutoHyphens w:val="0"/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  <w:p w14:paraId="4028CCB1" w14:textId="77777777" w:rsidR="006252DC" w:rsidRPr="006252DC" w:rsidRDefault="006252DC" w:rsidP="005C4B83">
            <w:pPr>
              <w:suppressAutoHyphens w:val="0"/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418BDF" w14:textId="77777777" w:rsidR="006252DC" w:rsidRPr="006252DC" w:rsidRDefault="006252DC" w:rsidP="005C4B83">
            <w:pPr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9FE798" w14:textId="77777777" w:rsidR="006252DC" w:rsidRPr="006252DC" w:rsidRDefault="006252DC" w:rsidP="005C4B83">
            <w:pPr>
              <w:suppressAutoHyphens w:val="0"/>
              <w:spacing w:line="360" w:lineRule="auto"/>
              <w:rPr>
                <w:rFonts w:ascii="Calibri" w:eastAsia="Calibri" w:hAnsi="Calibri" w:cs="Times New Roman"/>
                <w:sz w:val="22"/>
                <w:szCs w:val="22"/>
                <w:lang w:eastAsia="pl-PL"/>
              </w:rPr>
            </w:pPr>
          </w:p>
        </w:tc>
      </w:tr>
      <w:tr w:rsidR="006252DC" w:rsidRPr="00A06838" w14:paraId="14CC43A2" w14:textId="77777777" w:rsidTr="006252DC">
        <w:trPr>
          <w:trHeight w:val="495"/>
          <w:tblCellSpacing w:w="0" w:type="dxa"/>
        </w:trPr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B692E3" w14:textId="77777777" w:rsidR="006252DC" w:rsidRPr="006252DC" w:rsidRDefault="006252DC" w:rsidP="005C4B83">
            <w:pPr>
              <w:spacing w:line="360" w:lineRule="auto"/>
              <w:ind w:right="-527"/>
              <w:rPr>
                <w:rFonts w:ascii="Calibri" w:eastAsia="Times New Roman" w:hAnsi="Calibri"/>
                <w:kern w:val="2"/>
                <w:sz w:val="22"/>
                <w:szCs w:val="22"/>
                <w:lang w:eastAsia="pl-PL"/>
              </w:rPr>
            </w:pPr>
            <w:r w:rsidRPr="006252DC">
              <w:rPr>
                <w:rFonts w:ascii="Calibri" w:eastAsia="Times New Roman" w:hAnsi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2DCF95" w14:textId="77777777" w:rsidR="006252DC" w:rsidRPr="006252DC" w:rsidRDefault="006252DC" w:rsidP="005C4B83">
            <w:pPr>
              <w:spacing w:line="36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  <w:p w14:paraId="318134B0" w14:textId="77777777" w:rsidR="006252DC" w:rsidRPr="006252DC" w:rsidRDefault="006252DC" w:rsidP="005C4B83">
            <w:pPr>
              <w:spacing w:line="36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  <w:p w14:paraId="44CF0832" w14:textId="77777777" w:rsidR="006252DC" w:rsidRPr="006252DC" w:rsidRDefault="006252DC" w:rsidP="005C4B83">
            <w:pPr>
              <w:spacing w:line="36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  <w:p w14:paraId="557A5236" w14:textId="77777777" w:rsidR="006252DC" w:rsidRPr="006252DC" w:rsidRDefault="006252DC" w:rsidP="005C4B83">
            <w:pPr>
              <w:spacing w:line="36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B0B89C" w14:textId="77777777" w:rsidR="006252DC" w:rsidRPr="006252DC" w:rsidRDefault="006252DC" w:rsidP="005C4B83">
            <w:pPr>
              <w:suppressAutoHyphens w:val="0"/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A70E18" w14:textId="77777777" w:rsidR="006252DC" w:rsidRPr="006252DC" w:rsidRDefault="006252DC" w:rsidP="005C4B83">
            <w:pPr>
              <w:suppressAutoHyphens w:val="0"/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  <w:p w14:paraId="71D464E4" w14:textId="77777777" w:rsidR="006252DC" w:rsidRPr="006252DC" w:rsidRDefault="006252DC" w:rsidP="005C4B83">
            <w:pPr>
              <w:suppressAutoHyphens w:val="0"/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  <w:p w14:paraId="7C2F652D" w14:textId="77777777" w:rsidR="006252DC" w:rsidRPr="006252DC" w:rsidRDefault="006252DC" w:rsidP="005C4B83">
            <w:pPr>
              <w:suppressAutoHyphens w:val="0"/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  <w:p w14:paraId="41497458" w14:textId="77777777" w:rsidR="006252DC" w:rsidRPr="006252DC" w:rsidRDefault="006252DC" w:rsidP="005C4B83">
            <w:pPr>
              <w:suppressAutoHyphens w:val="0"/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  <w:p w14:paraId="3A013DB1" w14:textId="77777777" w:rsidR="006252DC" w:rsidRPr="006252DC" w:rsidRDefault="006252DC" w:rsidP="005C4B83">
            <w:pPr>
              <w:suppressAutoHyphens w:val="0"/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A89474" w14:textId="77777777" w:rsidR="006252DC" w:rsidRPr="006252DC" w:rsidRDefault="006252DC" w:rsidP="005C4B83">
            <w:pPr>
              <w:suppressAutoHyphens w:val="0"/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540839" w14:textId="77777777" w:rsidR="006252DC" w:rsidRPr="006252DC" w:rsidRDefault="006252DC" w:rsidP="005C4B83">
            <w:pPr>
              <w:suppressAutoHyphens w:val="0"/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6252DC" w:rsidRPr="00A06838" w14:paraId="6D80A275" w14:textId="77777777" w:rsidTr="006252DC">
        <w:trPr>
          <w:trHeight w:val="1197"/>
          <w:tblCellSpacing w:w="0" w:type="dxa"/>
        </w:trPr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4B57EB" w14:textId="77777777" w:rsidR="006252DC" w:rsidRPr="006252DC" w:rsidRDefault="006252DC" w:rsidP="005C4B83">
            <w:pPr>
              <w:spacing w:line="360" w:lineRule="auto"/>
              <w:ind w:right="-527"/>
              <w:rPr>
                <w:rFonts w:ascii="Calibri" w:eastAsia="Times New Roman" w:hAnsi="Calibri"/>
                <w:kern w:val="2"/>
                <w:sz w:val="22"/>
                <w:szCs w:val="22"/>
                <w:lang w:eastAsia="pl-PL"/>
              </w:rPr>
            </w:pPr>
            <w:r w:rsidRPr="006252DC">
              <w:rPr>
                <w:rFonts w:ascii="Calibri" w:eastAsia="Times New Roman" w:hAnsi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78C9CF" w14:textId="77777777" w:rsidR="006252DC" w:rsidRPr="006252DC" w:rsidRDefault="006252DC" w:rsidP="005C4B83">
            <w:pPr>
              <w:spacing w:line="36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  <w:p w14:paraId="78E2D25A" w14:textId="77777777" w:rsidR="006252DC" w:rsidRPr="006252DC" w:rsidRDefault="006252DC" w:rsidP="005C4B83">
            <w:pPr>
              <w:spacing w:line="36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  <w:p w14:paraId="30ACC3D4" w14:textId="77777777" w:rsidR="006252DC" w:rsidRPr="006252DC" w:rsidRDefault="006252DC" w:rsidP="005C4B83">
            <w:pPr>
              <w:spacing w:line="36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  <w:p w14:paraId="6EE15CAD" w14:textId="77777777" w:rsidR="006252DC" w:rsidRPr="006252DC" w:rsidRDefault="006252DC" w:rsidP="005C4B83">
            <w:pPr>
              <w:spacing w:line="36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AD4FAF" w14:textId="77777777" w:rsidR="006252DC" w:rsidRPr="006252DC" w:rsidRDefault="006252DC" w:rsidP="005C4B83">
            <w:pPr>
              <w:suppressAutoHyphens w:val="0"/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D6C9B6" w14:textId="77777777" w:rsidR="006252DC" w:rsidRPr="006252DC" w:rsidRDefault="006252DC" w:rsidP="005C4B83">
            <w:pPr>
              <w:suppressAutoHyphens w:val="0"/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  <w:p w14:paraId="38051C7D" w14:textId="77777777" w:rsidR="006252DC" w:rsidRPr="006252DC" w:rsidRDefault="006252DC" w:rsidP="005C4B83">
            <w:pPr>
              <w:suppressAutoHyphens w:val="0"/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  <w:p w14:paraId="3722CB4A" w14:textId="77777777" w:rsidR="006252DC" w:rsidRPr="006252DC" w:rsidRDefault="006252DC" w:rsidP="005C4B83">
            <w:pPr>
              <w:suppressAutoHyphens w:val="0"/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  <w:p w14:paraId="4CDDB497" w14:textId="77777777" w:rsidR="006252DC" w:rsidRPr="006252DC" w:rsidRDefault="006252DC" w:rsidP="005C4B83">
            <w:pPr>
              <w:suppressAutoHyphens w:val="0"/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  <w:p w14:paraId="7065F578" w14:textId="77777777" w:rsidR="006252DC" w:rsidRPr="006252DC" w:rsidRDefault="006252DC" w:rsidP="005C4B83">
            <w:pPr>
              <w:suppressAutoHyphens w:val="0"/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86FD06" w14:textId="77777777" w:rsidR="006252DC" w:rsidRPr="006252DC" w:rsidRDefault="006252DC" w:rsidP="005C4B83">
            <w:pPr>
              <w:suppressAutoHyphens w:val="0"/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A58F8B" w14:textId="77777777" w:rsidR="006252DC" w:rsidRPr="006252DC" w:rsidRDefault="006252DC" w:rsidP="005C4B83">
            <w:pPr>
              <w:suppressAutoHyphens w:val="0"/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</w:tbl>
    <w:p w14:paraId="7AE54FF9" w14:textId="740D7710" w:rsidR="006252DC" w:rsidRPr="006252DC" w:rsidRDefault="006252DC" w:rsidP="006252DC">
      <w:pPr>
        <w:jc w:val="both"/>
        <w:rPr>
          <w:rFonts w:ascii="Calibri" w:eastAsia="Times New Roman" w:hAnsi="Calibri"/>
          <w:sz w:val="22"/>
          <w:szCs w:val="22"/>
          <w:lang w:eastAsia="pl-PL"/>
        </w:rPr>
      </w:pPr>
      <w:r w:rsidRPr="006252DC">
        <w:rPr>
          <w:rFonts w:ascii="Calibri" w:eastAsia="Times New Roman" w:hAnsi="Calibri"/>
          <w:sz w:val="22"/>
          <w:szCs w:val="22"/>
          <w:lang w:eastAsia="pl-PL"/>
        </w:rPr>
        <w:t xml:space="preserve">Do wykazu należy załączyć dokumenty potwierdzające, ze wyżej wymienione usługi zostały zrealizowane należycie (poprzez załączenie do oferty </w:t>
      </w:r>
      <w:r w:rsidR="007E7F4F">
        <w:rPr>
          <w:rFonts w:ascii="Calibri" w:eastAsia="Times New Roman" w:hAnsi="Calibri"/>
          <w:sz w:val="22"/>
          <w:szCs w:val="22"/>
          <w:lang w:eastAsia="pl-PL"/>
        </w:rPr>
        <w:t>ds</w:t>
      </w:r>
      <w:r w:rsidRPr="006252DC">
        <w:rPr>
          <w:rFonts w:ascii="Calibri" w:eastAsia="Times New Roman" w:hAnsi="Calibri"/>
          <w:sz w:val="22"/>
          <w:szCs w:val="22"/>
          <w:lang w:eastAsia="pl-PL"/>
        </w:rPr>
        <w:t>. referencji, protokołów).</w:t>
      </w:r>
    </w:p>
    <w:p w14:paraId="4A39EBD5" w14:textId="77777777" w:rsidR="006252DC" w:rsidRPr="006252DC" w:rsidRDefault="006252DC" w:rsidP="006252DC">
      <w:pPr>
        <w:spacing w:line="360" w:lineRule="auto"/>
        <w:rPr>
          <w:rFonts w:ascii="Calibri" w:eastAsia="Times New Roman" w:hAnsi="Calibri"/>
          <w:sz w:val="22"/>
          <w:szCs w:val="22"/>
          <w:lang w:eastAsia="pl-PL"/>
        </w:rPr>
      </w:pPr>
      <w:r w:rsidRPr="006252DC">
        <w:rPr>
          <w:rFonts w:ascii="Calibri" w:eastAsia="Times New Roman" w:hAnsi="Calibri"/>
          <w:sz w:val="22"/>
          <w:szCs w:val="22"/>
          <w:lang w:eastAsia="pl-PL"/>
        </w:rPr>
        <w:t>PODPIS(Y):</w:t>
      </w:r>
    </w:p>
    <w:p w14:paraId="2B192545" w14:textId="77777777" w:rsidR="006252DC" w:rsidRPr="006252DC" w:rsidRDefault="006252DC" w:rsidP="006252DC">
      <w:pPr>
        <w:spacing w:line="360" w:lineRule="auto"/>
        <w:rPr>
          <w:rFonts w:ascii="Calibri" w:eastAsia="Times New Roman" w:hAnsi="Calibri"/>
          <w:sz w:val="22"/>
          <w:szCs w:val="22"/>
          <w:lang w:eastAsia="pl-PL"/>
        </w:rPr>
      </w:pPr>
    </w:p>
    <w:p w14:paraId="7EB78834" w14:textId="35ADC257" w:rsidR="006252DC" w:rsidRPr="006252DC" w:rsidRDefault="007E7F4F" w:rsidP="007E7F4F">
      <w:pPr>
        <w:spacing w:line="360" w:lineRule="auto"/>
        <w:jc w:val="center"/>
        <w:rPr>
          <w:rFonts w:ascii="Calibri" w:eastAsia="Times New Roman" w:hAnsi="Calibri"/>
          <w:sz w:val="22"/>
          <w:szCs w:val="22"/>
          <w:lang w:eastAsia="pl-PL"/>
        </w:rPr>
      </w:pPr>
      <w:r>
        <w:rPr>
          <w:rFonts w:ascii="Calibri" w:eastAsia="Times New Roman" w:hAnsi="Calibri"/>
          <w:sz w:val="22"/>
          <w:szCs w:val="22"/>
          <w:lang w:eastAsia="pl-PL"/>
        </w:rPr>
        <w:t>_________________________</w:t>
      </w:r>
      <w:r>
        <w:rPr>
          <w:rFonts w:ascii="Calibri" w:eastAsia="Times New Roman" w:hAnsi="Calibri"/>
          <w:sz w:val="22"/>
          <w:szCs w:val="22"/>
          <w:lang w:eastAsia="pl-PL"/>
        </w:rPr>
        <w:tab/>
      </w:r>
      <w:r>
        <w:rPr>
          <w:rFonts w:ascii="Calibri" w:eastAsia="Times New Roman" w:hAnsi="Calibri"/>
          <w:sz w:val="22"/>
          <w:szCs w:val="22"/>
          <w:lang w:eastAsia="pl-PL"/>
        </w:rPr>
        <w:tab/>
      </w:r>
      <w:r>
        <w:rPr>
          <w:rFonts w:ascii="Calibri" w:eastAsia="Times New Roman" w:hAnsi="Calibri"/>
          <w:sz w:val="22"/>
          <w:szCs w:val="22"/>
          <w:lang w:eastAsia="pl-PL"/>
        </w:rPr>
        <w:tab/>
      </w:r>
      <w:r>
        <w:rPr>
          <w:rFonts w:ascii="Calibri" w:eastAsia="Times New Roman" w:hAnsi="Calibri"/>
          <w:sz w:val="22"/>
          <w:szCs w:val="22"/>
          <w:lang w:eastAsia="pl-PL"/>
        </w:rPr>
        <w:tab/>
      </w:r>
      <w:r>
        <w:rPr>
          <w:rFonts w:ascii="Calibri" w:eastAsia="Times New Roman" w:hAnsi="Calibri"/>
          <w:sz w:val="22"/>
          <w:szCs w:val="22"/>
          <w:lang w:eastAsia="pl-PL"/>
        </w:rPr>
        <w:tab/>
        <w:t>____________________________</w:t>
      </w:r>
    </w:p>
    <w:p w14:paraId="61F11F4F" w14:textId="66055354" w:rsidR="006252DC" w:rsidRPr="006252DC" w:rsidRDefault="006252DC" w:rsidP="007E7F4F">
      <w:pPr>
        <w:spacing w:line="360" w:lineRule="auto"/>
        <w:ind w:firstLine="567"/>
        <w:rPr>
          <w:rFonts w:ascii="Calibri" w:eastAsia="Times New Roman" w:hAnsi="Calibri"/>
          <w:sz w:val="22"/>
          <w:szCs w:val="22"/>
          <w:lang w:eastAsia="pl-PL"/>
        </w:rPr>
      </w:pPr>
      <w:r w:rsidRPr="006252DC">
        <w:rPr>
          <w:rFonts w:ascii="Calibri" w:eastAsia="Times New Roman" w:hAnsi="Calibri"/>
          <w:sz w:val="22"/>
          <w:szCs w:val="22"/>
          <w:lang w:eastAsia="pl-PL"/>
        </w:rPr>
        <w:t xml:space="preserve">(data, miejscowość) </w:t>
      </w:r>
      <w:r w:rsidRPr="006252DC">
        <w:rPr>
          <w:rFonts w:ascii="Calibri" w:eastAsia="Times New Roman" w:hAnsi="Calibri"/>
          <w:sz w:val="22"/>
          <w:szCs w:val="22"/>
          <w:lang w:eastAsia="pl-PL"/>
        </w:rPr>
        <w:tab/>
      </w:r>
      <w:r w:rsidRPr="006252DC">
        <w:rPr>
          <w:rFonts w:ascii="Calibri" w:eastAsia="Times New Roman" w:hAnsi="Calibri"/>
          <w:sz w:val="22"/>
          <w:szCs w:val="22"/>
          <w:lang w:eastAsia="pl-PL"/>
        </w:rPr>
        <w:tab/>
      </w:r>
      <w:r w:rsidRPr="006252DC">
        <w:rPr>
          <w:rFonts w:ascii="Calibri" w:eastAsia="Times New Roman" w:hAnsi="Calibri"/>
          <w:sz w:val="22"/>
          <w:szCs w:val="22"/>
          <w:lang w:eastAsia="pl-PL"/>
        </w:rPr>
        <w:tab/>
      </w:r>
      <w:r w:rsidRPr="006252DC">
        <w:rPr>
          <w:rFonts w:ascii="Calibri" w:eastAsia="Times New Roman" w:hAnsi="Calibri"/>
          <w:sz w:val="22"/>
          <w:szCs w:val="22"/>
          <w:lang w:eastAsia="pl-PL"/>
        </w:rPr>
        <w:tab/>
      </w:r>
      <w:r w:rsidRPr="006252DC">
        <w:rPr>
          <w:rFonts w:ascii="Calibri" w:eastAsia="Times New Roman" w:hAnsi="Calibri"/>
          <w:sz w:val="22"/>
          <w:szCs w:val="22"/>
          <w:lang w:eastAsia="pl-PL"/>
        </w:rPr>
        <w:tab/>
      </w:r>
      <w:r w:rsidRPr="006252DC">
        <w:rPr>
          <w:rFonts w:ascii="Calibri" w:eastAsia="Times New Roman" w:hAnsi="Calibri"/>
          <w:sz w:val="22"/>
          <w:szCs w:val="22"/>
          <w:lang w:eastAsia="pl-PL"/>
        </w:rPr>
        <w:tab/>
      </w:r>
      <w:r w:rsidRPr="006252DC">
        <w:rPr>
          <w:rFonts w:ascii="Calibri" w:eastAsia="Times New Roman" w:hAnsi="Calibri"/>
          <w:sz w:val="22"/>
          <w:szCs w:val="22"/>
          <w:lang w:eastAsia="pl-PL"/>
        </w:rPr>
        <w:tab/>
        <w:t>(podpisy)</w:t>
      </w:r>
    </w:p>
    <w:p w14:paraId="7A4B139B" w14:textId="77777777" w:rsidR="006252DC" w:rsidRPr="006252DC" w:rsidRDefault="006252DC" w:rsidP="006252DC">
      <w:pPr>
        <w:keepNext/>
        <w:tabs>
          <w:tab w:val="left" w:pos="-30856"/>
          <w:tab w:val="left" w:pos="-27944"/>
          <w:tab w:val="left" w:pos="-25032"/>
          <w:tab w:val="left" w:pos="-22120"/>
          <w:tab w:val="left" w:pos="-19208"/>
          <w:tab w:val="left" w:pos="-16296"/>
          <w:tab w:val="left" w:pos="-13384"/>
          <w:tab w:val="left" w:pos="-10472"/>
          <w:tab w:val="left" w:pos="-9000"/>
          <w:tab w:val="left" w:pos="-7560"/>
          <w:tab w:val="left" w:pos="-6088"/>
          <w:tab w:val="left" w:pos="-4648"/>
          <w:tab w:val="left" w:pos="567"/>
          <w:tab w:val="left" w:pos="28856"/>
          <w:tab w:val="left" w:pos="31680"/>
        </w:tabs>
        <w:ind w:left="567" w:hanging="567"/>
        <w:jc w:val="right"/>
        <w:rPr>
          <w:rFonts w:ascii="Calibri" w:hAnsi="Calibri" w:cs="Verdana"/>
          <w:b/>
          <w:bCs/>
          <w:sz w:val="22"/>
          <w:szCs w:val="22"/>
        </w:rPr>
      </w:pPr>
      <w:r w:rsidRPr="006252DC">
        <w:rPr>
          <w:rFonts w:ascii="Calibri" w:hAnsi="Calibri" w:cs="Verdana"/>
          <w:b/>
          <w:bCs/>
          <w:sz w:val="22"/>
          <w:szCs w:val="22"/>
        </w:rPr>
        <w:lastRenderedPageBreak/>
        <w:t>Załącznik Nr 4 do</w:t>
      </w:r>
    </w:p>
    <w:p w14:paraId="2D3C0F74" w14:textId="77777777" w:rsidR="006252DC" w:rsidRPr="006252DC" w:rsidRDefault="006252DC" w:rsidP="006252DC">
      <w:pPr>
        <w:keepNext/>
        <w:tabs>
          <w:tab w:val="left" w:pos="-30856"/>
          <w:tab w:val="left" w:pos="-27944"/>
          <w:tab w:val="left" w:pos="-25032"/>
          <w:tab w:val="left" w:pos="-22120"/>
          <w:tab w:val="left" w:pos="-19208"/>
          <w:tab w:val="left" w:pos="-16296"/>
          <w:tab w:val="left" w:pos="-13384"/>
          <w:tab w:val="left" w:pos="-10472"/>
          <w:tab w:val="left" w:pos="-9000"/>
          <w:tab w:val="left" w:pos="-7560"/>
          <w:tab w:val="left" w:pos="-6088"/>
          <w:tab w:val="left" w:pos="-4648"/>
          <w:tab w:val="left" w:pos="567"/>
          <w:tab w:val="left" w:pos="28856"/>
          <w:tab w:val="left" w:pos="31680"/>
        </w:tabs>
        <w:ind w:left="567" w:hanging="567"/>
        <w:jc w:val="right"/>
        <w:rPr>
          <w:rFonts w:ascii="Calibri" w:hAnsi="Calibri" w:cs="Verdana"/>
          <w:b/>
          <w:bCs/>
          <w:sz w:val="22"/>
          <w:szCs w:val="22"/>
        </w:rPr>
      </w:pPr>
      <w:r w:rsidRPr="006252DC">
        <w:rPr>
          <w:rFonts w:ascii="Calibri" w:hAnsi="Calibri" w:cs="Verdana"/>
          <w:b/>
          <w:bCs/>
          <w:sz w:val="22"/>
          <w:szCs w:val="22"/>
        </w:rPr>
        <w:t>Zapytania ofertowego</w:t>
      </w:r>
    </w:p>
    <w:p w14:paraId="7429AF94" w14:textId="77777777" w:rsidR="006252DC" w:rsidRPr="006252DC" w:rsidRDefault="006252DC" w:rsidP="006252DC">
      <w:pPr>
        <w:tabs>
          <w:tab w:val="left" w:pos="567"/>
        </w:tabs>
        <w:ind w:left="567" w:hanging="567"/>
        <w:jc w:val="right"/>
        <w:rPr>
          <w:rFonts w:ascii="Calibri" w:hAnsi="Calibri" w:cs="Verdana"/>
          <w:b/>
          <w:sz w:val="22"/>
          <w:szCs w:val="22"/>
        </w:rPr>
      </w:pPr>
      <w:r w:rsidRPr="006252DC">
        <w:rPr>
          <w:rFonts w:ascii="Calibri" w:hAnsi="Calibri" w:cs="Verdana"/>
          <w:b/>
          <w:sz w:val="22"/>
          <w:szCs w:val="22"/>
        </w:rPr>
        <w:t xml:space="preserve">Wykaz osób </w:t>
      </w:r>
    </w:p>
    <w:p w14:paraId="7E41A3D1" w14:textId="192B14D3" w:rsidR="006252DC" w:rsidRPr="006252DC" w:rsidRDefault="007E7F4F" w:rsidP="006252DC">
      <w:pPr>
        <w:tabs>
          <w:tab w:val="left" w:pos="-9000"/>
          <w:tab w:val="left" w:pos="567"/>
        </w:tabs>
        <w:spacing w:line="360" w:lineRule="auto"/>
        <w:ind w:left="567" w:hanging="567"/>
        <w:rPr>
          <w:rFonts w:ascii="Calibri" w:hAnsi="Calibri" w:cs="Verdana"/>
          <w:sz w:val="22"/>
          <w:szCs w:val="22"/>
        </w:rPr>
      </w:pPr>
      <w:r>
        <w:rPr>
          <w:rFonts w:ascii="Calibri" w:hAnsi="Calibri" w:cs="Verdana"/>
          <w:sz w:val="22"/>
          <w:szCs w:val="22"/>
        </w:rPr>
        <w:t>_____________________________</w:t>
      </w:r>
    </w:p>
    <w:p w14:paraId="37368E39" w14:textId="77777777" w:rsidR="006252DC" w:rsidRPr="006252DC" w:rsidRDefault="006252DC" w:rsidP="006252DC">
      <w:pPr>
        <w:tabs>
          <w:tab w:val="left" w:pos="-9000"/>
          <w:tab w:val="left" w:pos="567"/>
        </w:tabs>
        <w:spacing w:line="360" w:lineRule="auto"/>
        <w:ind w:left="567" w:hanging="567"/>
        <w:rPr>
          <w:rFonts w:ascii="Calibri" w:hAnsi="Calibri" w:cs="Verdana"/>
          <w:sz w:val="22"/>
          <w:szCs w:val="22"/>
        </w:rPr>
      </w:pPr>
      <w:r w:rsidRPr="006252DC">
        <w:rPr>
          <w:rFonts w:ascii="Calibri" w:hAnsi="Calibri" w:cs="Verdana"/>
          <w:sz w:val="22"/>
          <w:szCs w:val="22"/>
        </w:rPr>
        <w:t>pieczątka firmowa Wykonawcy</w:t>
      </w:r>
    </w:p>
    <w:p w14:paraId="42FAFFF1" w14:textId="77777777" w:rsidR="006252DC" w:rsidRPr="006252DC" w:rsidRDefault="006252DC" w:rsidP="006252DC">
      <w:pPr>
        <w:tabs>
          <w:tab w:val="left" w:pos="-9000"/>
          <w:tab w:val="left" w:pos="567"/>
        </w:tabs>
        <w:spacing w:line="360" w:lineRule="auto"/>
        <w:ind w:left="567" w:hanging="567"/>
        <w:jc w:val="center"/>
        <w:rPr>
          <w:rFonts w:ascii="Calibri" w:hAnsi="Calibri" w:cs="Verdana"/>
          <w:b/>
          <w:bCs/>
          <w:sz w:val="22"/>
          <w:szCs w:val="22"/>
        </w:rPr>
      </w:pPr>
      <w:r w:rsidRPr="006252DC">
        <w:rPr>
          <w:rFonts w:ascii="Calibri" w:hAnsi="Calibri" w:cs="Verdana"/>
          <w:b/>
          <w:bCs/>
          <w:sz w:val="22"/>
          <w:szCs w:val="22"/>
        </w:rPr>
        <w:t>WYKAZ OSÓB</w:t>
      </w:r>
    </w:p>
    <w:p w14:paraId="32399539" w14:textId="77777777" w:rsidR="006252DC" w:rsidRPr="006252DC" w:rsidRDefault="006252DC" w:rsidP="006252DC">
      <w:pPr>
        <w:tabs>
          <w:tab w:val="left" w:pos="-9000"/>
          <w:tab w:val="left" w:pos="567"/>
        </w:tabs>
        <w:spacing w:line="360" w:lineRule="auto"/>
        <w:ind w:left="567" w:hanging="567"/>
        <w:rPr>
          <w:rFonts w:ascii="Calibri" w:hAnsi="Calibri" w:cs="Verdana"/>
          <w:sz w:val="22"/>
          <w:szCs w:val="22"/>
        </w:rPr>
      </w:pPr>
    </w:p>
    <w:p w14:paraId="661E68EC" w14:textId="77777777" w:rsidR="006252DC" w:rsidRPr="006252DC" w:rsidRDefault="006252DC" w:rsidP="006252DC">
      <w:pPr>
        <w:tabs>
          <w:tab w:val="left" w:pos="-9000"/>
        </w:tabs>
        <w:spacing w:line="276" w:lineRule="auto"/>
        <w:ind w:left="30" w:hanging="15"/>
        <w:jc w:val="both"/>
        <w:rPr>
          <w:rFonts w:ascii="Calibri" w:hAnsi="Calibri" w:cs="Verdana"/>
          <w:bCs/>
          <w:iCs/>
          <w:sz w:val="22"/>
          <w:szCs w:val="22"/>
        </w:rPr>
      </w:pPr>
      <w:r w:rsidRPr="006252DC">
        <w:rPr>
          <w:rFonts w:ascii="Calibri" w:hAnsi="Calibri" w:cs="Verdana"/>
          <w:bCs/>
          <w:iCs/>
          <w:sz w:val="22"/>
          <w:szCs w:val="22"/>
        </w:rPr>
        <w:t>Wykaz osób wraz z informacjami na temat ich kwalifikacji niezbędnych do wykonania zamówienia, wypełniony zgodnie z warunkiem opisanym w Rozdziale IV ust. 16.3.2.:</w:t>
      </w:r>
    </w:p>
    <w:tbl>
      <w:tblPr>
        <w:tblW w:w="9072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938"/>
        <w:gridCol w:w="3962"/>
        <w:gridCol w:w="2172"/>
      </w:tblGrid>
      <w:tr w:rsidR="006252DC" w:rsidRPr="00525465" w14:paraId="7A794B09" w14:textId="77777777" w:rsidTr="005C4B83">
        <w:trPr>
          <w:trHeight w:val="758"/>
        </w:trPr>
        <w:tc>
          <w:tcPr>
            <w:tcW w:w="29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BFBFBF"/>
            <w:vAlign w:val="center"/>
          </w:tcPr>
          <w:p w14:paraId="37AC0EEF" w14:textId="77777777" w:rsidR="006252DC" w:rsidRPr="00525465" w:rsidRDefault="006252DC" w:rsidP="005C4B83">
            <w:pPr>
              <w:tabs>
                <w:tab w:val="left" w:pos="567"/>
              </w:tabs>
              <w:snapToGrid w:val="0"/>
              <w:spacing w:line="360" w:lineRule="auto"/>
              <w:ind w:left="567" w:hanging="567"/>
              <w:jc w:val="center"/>
              <w:rPr>
                <w:rFonts w:ascii="Calibri" w:hAnsi="Calibri" w:cs="Verdana"/>
                <w:b/>
                <w:sz w:val="22"/>
                <w:szCs w:val="22"/>
              </w:rPr>
            </w:pPr>
            <w:r w:rsidRPr="00525465">
              <w:rPr>
                <w:rFonts w:ascii="Calibri" w:hAnsi="Calibri" w:cs="Verdana"/>
                <w:b/>
                <w:sz w:val="22"/>
                <w:szCs w:val="22"/>
              </w:rPr>
              <w:t>Imię i nazwisko</w:t>
            </w:r>
          </w:p>
        </w:tc>
        <w:tc>
          <w:tcPr>
            <w:tcW w:w="39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BFBFBF"/>
            <w:vAlign w:val="center"/>
          </w:tcPr>
          <w:p w14:paraId="5EC5C190" w14:textId="77777777" w:rsidR="006252DC" w:rsidRPr="00525465" w:rsidRDefault="006252DC" w:rsidP="005C4B83">
            <w:pPr>
              <w:tabs>
                <w:tab w:val="left" w:pos="567"/>
              </w:tabs>
              <w:snapToGrid w:val="0"/>
              <w:spacing w:line="360" w:lineRule="auto"/>
              <w:ind w:left="567" w:hanging="567"/>
              <w:jc w:val="center"/>
              <w:rPr>
                <w:rFonts w:ascii="Calibri" w:hAnsi="Calibri" w:cs="Verdana"/>
                <w:b/>
                <w:sz w:val="22"/>
                <w:szCs w:val="22"/>
              </w:rPr>
            </w:pPr>
            <w:r w:rsidRPr="00525465">
              <w:rPr>
                <w:rFonts w:ascii="Calibri" w:hAnsi="Calibri" w:cs="Verdana"/>
                <w:b/>
                <w:sz w:val="22"/>
                <w:szCs w:val="22"/>
              </w:rPr>
              <w:t>Kwalifikacje zawodowe –specjalność uprawnień, zakres uprawnień</w:t>
            </w:r>
          </w:p>
        </w:tc>
        <w:tc>
          <w:tcPr>
            <w:tcW w:w="21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BFBFBF"/>
            <w:vAlign w:val="center"/>
          </w:tcPr>
          <w:p w14:paraId="639F89E0" w14:textId="77777777" w:rsidR="006252DC" w:rsidRPr="00525465" w:rsidRDefault="006252DC" w:rsidP="005C4B83">
            <w:pPr>
              <w:tabs>
                <w:tab w:val="left" w:pos="10"/>
              </w:tabs>
              <w:snapToGrid w:val="0"/>
              <w:spacing w:line="360" w:lineRule="auto"/>
              <w:ind w:left="10" w:hanging="10"/>
              <w:jc w:val="center"/>
              <w:rPr>
                <w:rFonts w:ascii="Calibri" w:hAnsi="Calibri" w:cs="Verdana"/>
                <w:b/>
                <w:sz w:val="22"/>
                <w:szCs w:val="22"/>
              </w:rPr>
            </w:pPr>
            <w:r w:rsidRPr="00525465">
              <w:rPr>
                <w:rFonts w:ascii="Calibri" w:hAnsi="Calibri" w:cs="Verdana"/>
                <w:b/>
                <w:sz w:val="22"/>
                <w:szCs w:val="22"/>
              </w:rPr>
              <w:t>Podstawa do dysponowania</w:t>
            </w:r>
          </w:p>
        </w:tc>
      </w:tr>
      <w:tr w:rsidR="006252DC" w:rsidRPr="00525465" w14:paraId="5136D210" w14:textId="77777777" w:rsidTr="005C4B83">
        <w:trPr>
          <w:trHeight w:val="1112"/>
        </w:trPr>
        <w:tc>
          <w:tcPr>
            <w:tcW w:w="29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A40915B" w14:textId="77777777" w:rsidR="006252DC" w:rsidRPr="00525465" w:rsidRDefault="006252DC" w:rsidP="005C4B8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Inspektor nadzoru budowlanego</w:t>
            </w:r>
          </w:p>
          <w:p w14:paraId="3A1517EA" w14:textId="77777777" w:rsidR="006252DC" w:rsidRPr="00525465" w:rsidRDefault="006252DC" w:rsidP="005C4B8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14:paraId="56434D44" w14:textId="77777777" w:rsidR="006252DC" w:rsidRPr="00525465" w:rsidRDefault="006252DC" w:rsidP="005C4B83">
            <w:pPr>
              <w:pBdr>
                <w:bottom w:val="single" w:sz="12" w:space="1" w:color="auto"/>
              </w:pBd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3A598C6E" w14:textId="77777777" w:rsidR="006252DC" w:rsidRPr="00525465" w:rsidRDefault="006252DC" w:rsidP="005C4B8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86D24EA" w14:textId="77777777" w:rsidR="006252DC" w:rsidRDefault="006252DC" w:rsidP="005C4B83">
            <w:pPr>
              <w:tabs>
                <w:tab w:val="left" w:pos="567"/>
              </w:tabs>
              <w:snapToGrid w:val="0"/>
              <w:spacing w:line="360" w:lineRule="auto"/>
              <w:ind w:left="567" w:hanging="567"/>
              <w:rPr>
                <w:rFonts w:ascii="Calibri" w:hAnsi="Calibri" w:cs="Verdana"/>
                <w:sz w:val="20"/>
                <w:szCs w:val="20"/>
              </w:rPr>
            </w:pPr>
          </w:p>
          <w:p w14:paraId="2E2DED64" w14:textId="77777777" w:rsidR="006252DC" w:rsidRDefault="006252DC" w:rsidP="005C4B83">
            <w:pPr>
              <w:tabs>
                <w:tab w:val="left" w:pos="567"/>
              </w:tabs>
              <w:snapToGrid w:val="0"/>
              <w:spacing w:line="360" w:lineRule="auto"/>
              <w:ind w:left="567" w:hanging="567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Wykształcenie</w:t>
            </w:r>
            <w:r w:rsidRPr="00525465">
              <w:rPr>
                <w:rFonts w:ascii="Calibri" w:hAnsi="Calibri" w:cs="Verdana"/>
                <w:sz w:val="20"/>
                <w:szCs w:val="20"/>
              </w:rPr>
              <w:t xml:space="preserve"> </w:t>
            </w:r>
            <w:r>
              <w:rPr>
                <w:rFonts w:ascii="Calibri" w:hAnsi="Calibri" w:cs="Verdana"/>
                <w:sz w:val="20"/>
                <w:szCs w:val="20"/>
              </w:rPr>
              <w:t xml:space="preserve">wyższe techniczne </w:t>
            </w:r>
            <w:r w:rsidRPr="00525465">
              <w:rPr>
                <w:rFonts w:ascii="Calibri" w:hAnsi="Calibri" w:cs="Verdana"/>
                <w:sz w:val="20"/>
                <w:szCs w:val="20"/>
              </w:rPr>
              <w:t>–</w:t>
            </w:r>
            <w:r>
              <w:rPr>
                <w:rFonts w:ascii="Calibri" w:hAnsi="Calibri" w:cs="Verdana"/>
                <w:sz w:val="20"/>
                <w:szCs w:val="20"/>
              </w:rPr>
              <w:t xml:space="preserve"> TAK/NIE* </w:t>
            </w:r>
          </w:p>
          <w:p w14:paraId="32F8DAA3" w14:textId="77777777" w:rsidR="006252DC" w:rsidRDefault="006252DC" w:rsidP="005C4B83">
            <w:pPr>
              <w:tabs>
                <w:tab w:val="left" w:pos="0"/>
              </w:tabs>
              <w:snapToGrid w:val="0"/>
              <w:spacing w:line="360" w:lineRule="auto"/>
              <w:rPr>
                <w:rFonts w:ascii="Calibri" w:hAnsi="Calibri" w:cs="Verdana"/>
                <w:sz w:val="20"/>
                <w:szCs w:val="20"/>
              </w:rPr>
            </w:pPr>
          </w:p>
          <w:p w14:paraId="0FE879BB" w14:textId="77777777" w:rsidR="006252DC" w:rsidRDefault="006252DC" w:rsidP="005C4B83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Uprawnienia budowlane do kierowania robotami budowlanymi w specjalności konstrukcyjno-budowlanej bez ograniczeń</w:t>
            </w:r>
            <w:r w:rsidRPr="00525465">
              <w:rPr>
                <w:rFonts w:ascii="Calibri" w:hAnsi="Calibri" w:cs="Verdana"/>
                <w:sz w:val="20"/>
                <w:szCs w:val="20"/>
              </w:rPr>
              <w:t xml:space="preserve"> – </w:t>
            </w:r>
            <w:r>
              <w:rPr>
                <w:rFonts w:ascii="Calibri" w:hAnsi="Calibri" w:cs="Verdana"/>
                <w:sz w:val="20"/>
                <w:szCs w:val="20"/>
              </w:rPr>
              <w:t>TAK/NIE*</w:t>
            </w:r>
          </w:p>
          <w:p w14:paraId="6492BE98" w14:textId="77777777" w:rsidR="006252DC" w:rsidRDefault="006252DC" w:rsidP="005C4B83">
            <w:pPr>
              <w:tabs>
                <w:tab w:val="left" w:pos="0"/>
              </w:tabs>
              <w:snapToGrid w:val="0"/>
              <w:spacing w:line="360" w:lineRule="auto"/>
              <w:rPr>
                <w:rFonts w:ascii="Calibri" w:hAnsi="Calibri" w:cs="Verdana"/>
                <w:sz w:val="20"/>
                <w:szCs w:val="20"/>
              </w:rPr>
            </w:pPr>
          </w:p>
          <w:p w14:paraId="6CA6A7E1" w14:textId="1208BEB0" w:rsidR="006252DC" w:rsidRDefault="006252DC" w:rsidP="005C4B83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 xml:space="preserve">Wpisany na listę członków właściwej izby samorządu zawodowego </w:t>
            </w:r>
            <w:r w:rsidR="007E7F4F">
              <w:rPr>
                <w:rFonts w:ascii="Calibri" w:hAnsi="Calibri" w:cs="Verdana"/>
                <w:sz w:val="20"/>
                <w:szCs w:val="20"/>
              </w:rPr>
              <w:t>–</w:t>
            </w:r>
            <w:r>
              <w:rPr>
                <w:rFonts w:ascii="Calibri" w:hAnsi="Calibri" w:cs="Verdana"/>
                <w:sz w:val="20"/>
                <w:szCs w:val="20"/>
              </w:rPr>
              <w:t xml:space="preserve"> TAK/NIE*</w:t>
            </w:r>
          </w:p>
          <w:p w14:paraId="50835AB3" w14:textId="77777777" w:rsidR="006252DC" w:rsidRDefault="006252DC" w:rsidP="005C4B83">
            <w:pPr>
              <w:tabs>
                <w:tab w:val="left" w:pos="0"/>
              </w:tabs>
              <w:snapToGrid w:val="0"/>
              <w:spacing w:line="360" w:lineRule="auto"/>
              <w:rPr>
                <w:rFonts w:ascii="Calibri" w:hAnsi="Calibri" w:cs="Verdana"/>
                <w:sz w:val="20"/>
                <w:szCs w:val="20"/>
              </w:rPr>
            </w:pPr>
          </w:p>
          <w:p w14:paraId="5A3B5786" w14:textId="251B5F7B" w:rsidR="006252DC" w:rsidRPr="00525465" w:rsidRDefault="006252DC" w:rsidP="005C4B83">
            <w:pPr>
              <w:tabs>
                <w:tab w:val="left" w:pos="0"/>
              </w:tabs>
              <w:snapToGrid w:val="0"/>
              <w:spacing w:line="360" w:lineRule="auto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 xml:space="preserve">Doświadczenie min. 5 lat </w:t>
            </w:r>
            <w:r w:rsidR="007E7F4F">
              <w:rPr>
                <w:rFonts w:ascii="Calibri" w:hAnsi="Calibri" w:cs="Verdana"/>
                <w:sz w:val="20"/>
                <w:szCs w:val="20"/>
              </w:rPr>
              <w:t>–</w:t>
            </w:r>
            <w:r>
              <w:rPr>
                <w:rFonts w:ascii="Calibri" w:hAnsi="Calibri" w:cs="Verdana"/>
                <w:sz w:val="20"/>
                <w:szCs w:val="20"/>
              </w:rPr>
              <w:t xml:space="preserve"> TAK/NIE*</w:t>
            </w:r>
          </w:p>
          <w:p w14:paraId="319988FF" w14:textId="77777777" w:rsidR="006252DC" w:rsidRPr="00525465" w:rsidRDefault="006252DC" w:rsidP="005C4B83">
            <w:pPr>
              <w:tabs>
                <w:tab w:val="left" w:pos="567"/>
              </w:tabs>
              <w:spacing w:line="360" w:lineRule="auto"/>
              <w:ind w:left="567" w:hanging="567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*</w:t>
            </w:r>
            <w:r w:rsidRPr="00C8668F">
              <w:rPr>
                <w:rFonts w:ascii="Calibri" w:hAnsi="Calibri" w:cs="Verdana"/>
                <w:sz w:val="18"/>
                <w:szCs w:val="18"/>
              </w:rPr>
              <w:t>niewłaściwe skreślić</w:t>
            </w:r>
            <w:r w:rsidRPr="00525465">
              <w:rPr>
                <w:rFonts w:ascii="Calibri" w:hAnsi="Calibri" w:cs="Verdana"/>
                <w:sz w:val="20"/>
                <w:szCs w:val="20"/>
              </w:rPr>
              <w:t xml:space="preserve"> </w:t>
            </w:r>
          </w:p>
        </w:tc>
        <w:tc>
          <w:tcPr>
            <w:tcW w:w="21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A2965E4" w14:textId="77777777" w:rsidR="006252DC" w:rsidRPr="00525465" w:rsidRDefault="006252DC" w:rsidP="005C4B83">
            <w:pPr>
              <w:tabs>
                <w:tab w:val="left" w:pos="567"/>
              </w:tabs>
              <w:snapToGrid w:val="0"/>
              <w:spacing w:line="360" w:lineRule="auto"/>
              <w:ind w:left="567" w:hanging="567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6252DC" w:rsidRPr="00525465" w14:paraId="283B77E8" w14:textId="77777777" w:rsidTr="005C4B83">
        <w:trPr>
          <w:trHeight w:val="1112"/>
        </w:trPr>
        <w:tc>
          <w:tcPr>
            <w:tcW w:w="29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F25A1C7" w14:textId="77777777" w:rsidR="006252DC" w:rsidRPr="00525465" w:rsidRDefault="006252DC" w:rsidP="005C4B8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Inspektor nadzoru nad robotami elektrycznymi </w:t>
            </w:r>
          </w:p>
          <w:p w14:paraId="21BC33B3" w14:textId="77777777" w:rsidR="006252DC" w:rsidRPr="00525465" w:rsidRDefault="006252DC" w:rsidP="005C4B8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C181CCA" w14:textId="77777777" w:rsidR="006252DC" w:rsidRPr="00525465" w:rsidRDefault="006252DC" w:rsidP="005C4B8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25465">
              <w:rPr>
                <w:rFonts w:ascii="Calibri" w:hAnsi="Calibri" w:cs="Arial"/>
                <w:b/>
                <w:sz w:val="20"/>
                <w:szCs w:val="20"/>
              </w:rPr>
              <w:t>______________________</w:t>
            </w:r>
          </w:p>
        </w:tc>
        <w:tc>
          <w:tcPr>
            <w:tcW w:w="39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4154527" w14:textId="77777777" w:rsidR="006252DC" w:rsidRDefault="006252DC" w:rsidP="005C4B83">
            <w:pPr>
              <w:tabs>
                <w:tab w:val="left" w:pos="0"/>
              </w:tabs>
              <w:snapToGrid w:val="0"/>
              <w:spacing w:line="360" w:lineRule="auto"/>
              <w:rPr>
                <w:rFonts w:ascii="Calibri" w:hAnsi="Calibri" w:cs="Verdana"/>
                <w:sz w:val="20"/>
                <w:szCs w:val="20"/>
              </w:rPr>
            </w:pPr>
          </w:p>
          <w:p w14:paraId="4F0AC5DB" w14:textId="77777777" w:rsidR="006252DC" w:rsidRDefault="006252DC" w:rsidP="005C4B83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 xml:space="preserve">Uprawnienia budowlane do kierowania robotami budowlanymi w specjalności </w:t>
            </w:r>
            <w:r w:rsidRPr="006252DC">
              <w:rPr>
                <w:rFonts w:ascii="Calibri" w:hAnsi="Calibri" w:cs="Times New Roman"/>
                <w:bCs/>
                <w:iCs/>
                <w:color w:val="000000"/>
                <w:sz w:val="20"/>
                <w:szCs w:val="20"/>
              </w:rPr>
              <w:t>instalacje elektryczne w zakresie sieci, instalacje i urządzeń elektrycznych, bez ograniczeń</w:t>
            </w:r>
            <w:r>
              <w:rPr>
                <w:rFonts w:ascii="Calibri" w:hAnsi="Calibri" w:cs="Verdana"/>
                <w:sz w:val="20"/>
                <w:szCs w:val="20"/>
              </w:rPr>
              <w:t xml:space="preserve"> </w:t>
            </w:r>
            <w:r w:rsidRPr="00525465">
              <w:rPr>
                <w:rFonts w:ascii="Calibri" w:hAnsi="Calibri" w:cs="Verdana"/>
                <w:sz w:val="20"/>
                <w:szCs w:val="20"/>
              </w:rPr>
              <w:t xml:space="preserve">– </w:t>
            </w:r>
            <w:r>
              <w:rPr>
                <w:rFonts w:ascii="Calibri" w:hAnsi="Calibri" w:cs="Verdana"/>
                <w:sz w:val="20"/>
                <w:szCs w:val="20"/>
              </w:rPr>
              <w:t>TAK/NIE*</w:t>
            </w:r>
          </w:p>
          <w:p w14:paraId="6B55307B" w14:textId="77777777" w:rsidR="006252DC" w:rsidRDefault="006252DC" w:rsidP="005C4B83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</w:p>
          <w:p w14:paraId="3E31DB4A" w14:textId="526CE9BF" w:rsidR="006252DC" w:rsidRDefault="006252DC" w:rsidP="005C4B83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 xml:space="preserve">Wpisany na listę członków właściwej izby samorządu zawodowego </w:t>
            </w:r>
            <w:r w:rsidR="007E7F4F">
              <w:rPr>
                <w:rFonts w:ascii="Calibri" w:hAnsi="Calibri" w:cs="Verdana"/>
                <w:sz w:val="20"/>
                <w:szCs w:val="20"/>
              </w:rPr>
              <w:t>–</w:t>
            </w:r>
            <w:r>
              <w:rPr>
                <w:rFonts w:ascii="Calibri" w:hAnsi="Calibri" w:cs="Verdana"/>
                <w:sz w:val="20"/>
                <w:szCs w:val="20"/>
              </w:rPr>
              <w:t xml:space="preserve"> TAK/NIE*</w:t>
            </w:r>
          </w:p>
          <w:p w14:paraId="19B6826C" w14:textId="77777777" w:rsidR="006252DC" w:rsidRDefault="006252DC" w:rsidP="005C4B83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</w:p>
          <w:p w14:paraId="09B6293A" w14:textId="1B533E53" w:rsidR="006252DC" w:rsidRPr="00525465" w:rsidRDefault="006252DC" w:rsidP="005C4B83">
            <w:pPr>
              <w:tabs>
                <w:tab w:val="left" w:pos="0"/>
              </w:tabs>
              <w:snapToGrid w:val="0"/>
              <w:spacing w:line="360" w:lineRule="auto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 xml:space="preserve">Doświadczenie min. 3 lata </w:t>
            </w:r>
            <w:r w:rsidR="007E7F4F">
              <w:rPr>
                <w:rFonts w:ascii="Calibri" w:hAnsi="Calibri" w:cs="Verdana"/>
                <w:sz w:val="20"/>
                <w:szCs w:val="20"/>
              </w:rPr>
              <w:t>–</w:t>
            </w:r>
            <w:r>
              <w:rPr>
                <w:rFonts w:ascii="Calibri" w:hAnsi="Calibri" w:cs="Verdana"/>
                <w:sz w:val="20"/>
                <w:szCs w:val="20"/>
              </w:rPr>
              <w:t xml:space="preserve"> TAK/NIE*</w:t>
            </w:r>
          </w:p>
          <w:p w14:paraId="2C584E31" w14:textId="77777777" w:rsidR="006252DC" w:rsidRDefault="006252DC" w:rsidP="005C4B83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*</w:t>
            </w:r>
            <w:r w:rsidRPr="00C8668F">
              <w:rPr>
                <w:rFonts w:ascii="Calibri" w:hAnsi="Calibri" w:cs="Verdana"/>
                <w:sz w:val="18"/>
                <w:szCs w:val="18"/>
              </w:rPr>
              <w:t>niewłaściwe skreślić</w:t>
            </w:r>
          </w:p>
          <w:p w14:paraId="52BC8983" w14:textId="77777777" w:rsidR="006252DC" w:rsidRPr="00525465" w:rsidRDefault="006252DC" w:rsidP="005C4B83">
            <w:pPr>
              <w:tabs>
                <w:tab w:val="left" w:pos="0"/>
              </w:tabs>
              <w:snapToGrid w:val="0"/>
              <w:spacing w:line="360" w:lineRule="auto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5F44D05" w14:textId="77777777" w:rsidR="006252DC" w:rsidRPr="00525465" w:rsidRDefault="006252DC" w:rsidP="005C4B83">
            <w:pPr>
              <w:tabs>
                <w:tab w:val="left" w:pos="567"/>
              </w:tabs>
              <w:snapToGrid w:val="0"/>
              <w:spacing w:line="360" w:lineRule="auto"/>
              <w:ind w:left="567" w:hanging="567"/>
              <w:rPr>
                <w:rFonts w:ascii="Calibri" w:hAnsi="Calibri" w:cs="Verdana"/>
                <w:sz w:val="22"/>
                <w:szCs w:val="22"/>
                <w:highlight w:val="yellow"/>
              </w:rPr>
            </w:pPr>
          </w:p>
        </w:tc>
      </w:tr>
    </w:tbl>
    <w:p w14:paraId="0C73D6E0" w14:textId="77777777" w:rsidR="006252DC" w:rsidRPr="006252DC" w:rsidRDefault="006252DC" w:rsidP="006252DC">
      <w:pPr>
        <w:tabs>
          <w:tab w:val="left" w:pos="567"/>
        </w:tabs>
        <w:spacing w:line="360" w:lineRule="auto"/>
        <w:ind w:left="567" w:hanging="567"/>
        <w:rPr>
          <w:rFonts w:ascii="Calibri" w:hAnsi="Calibri" w:cs="Verdana"/>
          <w:b/>
          <w:sz w:val="22"/>
          <w:szCs w:val="22"/>
        </w:rPr>
      </w:pPr>
      <w:r w:rsidRPr="006252DC">
        <w:rPr>
          <w:rFonts w:ascii="Calibri" w:hAnsi="Calibri" w:cs="Verdana"/>
          <w:b/>
          <w:sz w:val="22"/>
          <w:szCs w:val="22"/>
        </w:rPr>
        <w:lastRenderedPageBreak/>
        <w:t>UWAGA:</w:t>
      </w:r>
    </w:p>
    <w:p w14:paraId="53070FD0" w14:textId="573A4314" w:rsidR="006252DC" w:rsidRPr="006252DC" w:rsidRDefault="006252DC" w:rsidP="006252DC">
      <w:pPr>
        <w:autoSpaceDE w:val="0"/>
        <w:spacing w:line="276" w:lineRule="auto"/>
        <w:ind w:left="15" w:firstLine="15"/>
        <w:jc w:val="both"/>
        <w:rPr>
          <w:rFonts w:ascii="Calibri" w:hAnsi="Calibri" w:cs="Verdana"/>
          <w:sz w:val="22"/>
          <w:szCs w:val="22"/>
        </w:rPr>
      </w:pPr>
      <w:r w:rsidRPr="006252DC">
        <w:rPr>
          <w:rFonts w:ascii="Calibri" w:hAnsi="Calibri" w:cs="Verdana"/>
          <w:sz w:val="22"/>
          <w:szCs w:val="22"/>
        </w:rPr>
        <w:t xml:space="preserve">W kolumnie </w:t>
      </w:r>
      <w:r w:rsidRPr="006252DC">
        <w:rPr>
          <w:rFonts w:ascii="Calibri" w:hAnsi="Calibri" w:cs="Verdana"/>
          <w:b/>
          <w:bCs/>
          <w:sz w:val="22"/>
          <w:szCs w:val="22"/>
        </w:rPr>
        <w:t xml:space="preserve">„Podstawa do dysponowania” </w:t>
      </w:r>
      <w:r w:rsidRPr="006252DC">
        <w:rPr>
          <w:rFonts w:ascii="Calibri" w:hAnsi="Calibri" w:cs="Verdana"/>
          <w:sz w:val="22"/>
          <w:szCs w:val="22"/>
        </w:rPr>
        <w:t>wykonawca winien wykaza</w:t>
      </w:r>
      <w:r w:rsidRPr="006252DC">
        <w:rPr>
          <w:rFonts w:ascii="Calibri" w:eastAsia="TimesNewRoman" w:hAnsi="Calibri" w:cs="Verdana"/>
          <w:sz w:val="22"/>
          <w:szCs w:val="22"/>
        </w:rPr>
        <w:t xml:space="preserve">ć podstawę </w:t>
      </w:r>
      <w:r w:rsidRPr="006252DC">
        <w:rPr>
          <w:rFonts w:ascii="Calibri" w:hAnsi="Calibri" w:cs="Verdana"/>
          <w:sz w:val="22"/>
          <w:szCs w:val="22"/>
        </w:rPr>
        <w:t>dysponowania odpowiednimi osobami do realizacji zamówienia. Je</w:t>
      </w:r>
      <w:r w:rsidRPr="006252DC">
        <w:rPr>
          <w:rFonts w:ascii="Calibri" w:eastAsia="TimesNewRoman" w:hAnsi="Calibri" w:cs="Verdana"/>
          <w:sz w:val="22"/>
          <w:szCs w:val="22"/>
        </w:rPr>
        <w:t>ż</w:t>
      </w:r>
      <w:r w:rsidRPr="006252DC">
        <w:rPr>
          <w:rFonts w:ascii="Calibri" w:hAnsi="Calibri" w:cs="Verdana"/>
          <w:sz w:val="22"/>
          <w:szCs w:val="22"/>
        </w:rPr>
        <w:t>eli wskazana osoba jest pracownikiem Wykonawcy wówczas Wykonawca wpisuje „</w:t>
      </w:r>
      <w:r w:rsidRPr="006252DC">
        <w:rPr>
          <w:rFonts w:ascii="Calibri" w:hAnsi="Calibri" w:cs="Verdana"/>
          <w:b/>
          <w:bCs/>
          <w:sz w:val="22"/>
          <w:szCs w:val="22"/>
        </w:rPr>
        <w:t xml:space="preserve">Pracownik” (umowa o pracę, umowa zlecenie </w:t>
      </w:r>
      <w:r w:rsidR="007E7F4F">
        <w:rPr>
          <w:rFonts w:ascii="Calibri" w:hAnsi="Calibri" w:cs="Verdana"/>
          <w:b/>
          <w:bCs/>
          <w:sz w:val="22"/>
          <w:szCs w:val="22"/>
        </w:rPr>
        <w:t>ds</w:t>
      </w:r>
      <w:r w:rsidRPr="006252DC">
        <w:rPr>
          <w:rFonts w:ascii="Calibri" w:hAnsi="Calibri" w:cs="Verdana"/>
          <w:b/>
          <w:bCs/>
          <w:sz w:val="22"/>
          <w:szCs w:val="22"/>
        </w:rPr>
        <w:t>.)</w:t>
      </w:r>
      <w:r w:rsidRPr="006252DC">
        <w:rPr>
          <w:rFonts w:ascii="Calibri" w:hAnsi="Calibri" w:cs="Verdana"/>
          <w:sz w:val="22"/>
          <w:szCs w:val="22"/>
        </w:rPr>
        <w:t>. Je</w:t>
      </w:r>
      <w:r w:rsidRPr="006252DC">
        <w:rPr>
          <w:rFonts w:ascii="Calibri" w:eastAsia="TimesNewRoman" w:hAnsi="Calibri" w:cs="Verdana"/>
          <w:sz w:val="22"/>
          <w:szCs w:val="22"/>
        </w:rPr>
        <w:t>ż</w:t>
      </w:r>
      <w:r w:rsidRPr="006252DC">
        <w:rPr>
          <w:rFonts w:ascii="Calibri" w:hAnsi="Calibri" w:cs="Verdana"/>
          <w:sz w:val="22"/>
          <w:szCs w:val="22"/>
        </w:rPr>
        <w:t>eli wskazana osoba nie jest pracownikiem Wykonawcy i zostanie udost</w:t>
      </w:r>
      <w:r w:rsidRPr="006252DC">
        <w:rPr>
          <w:rFonts w:ascii="Calibri" w:eastAsia="TimesNewRoman" w:hAnsi="Calibri" w:cs="Verdana"/>
          <w:sz w:val="22"/>
          <w:szCs w:val="22"/>
        </w:rPr>
        <w:t>ę</w:t>
      </w:r>
      <w:r w:rsidRPr="006252DC">
        <w:rPr>
          <w:rFonts w:ascii="Calibri" w:hAnsi="Calibri" w:cs="Verdana"/>
          <w:sz w:val="22"/>
          <w:szCs w:val="22"/>
        </w:rPr>
        <w:t>pniona przez inny podmiot do realizacji zamówienia to Wykonawca wpisuje „</w:t>
      </w:r>
      <w:r w:rsidRPr="006252DC">
        <w:rPr>
          <w:rFonts w:ascii="Calibri" w:hAnsi="Calibri" w:cs="Verdana"/>
          <w:b/>
          <w:bCs/>
          <w:sz w:val="22"/>
          <w:szCs w:val="22"/>
        </w:rPr>
        <w:t xml:space="preserve">Udostępnione przez inny podmiot” </w:t>
      </w:r>
      <w:r w:rsidR="002D062A">
        <w:rPr>
          <w:rFonts w:ascii="Calibri" w:hAnsi="Calibri" w:cs="Verdana"/>
          <w:b/>
          <w:bCs/>
          <w:sz w:val="22"/>
          <w:szCs w:val="22"/>
        </w:rPr>
        <w:br/>
      </w:r>
      <w:r w:rsidRPr="006252DC">
        <w:rPr>
          <w:rFonts w:ascii="Calibri" w:hAnsi="Calibri" w:cs="Verdana"/>
          <w:sz w:val="22"/>
          <w:szCs w:val="22"/>
        </w:rPr>
        <w:t>i doł</w:t>
      </w:r>
      <w:r w:rsidRPr="006252DC">
        <w:rPr>
          <w:rFonts w:ascii="Calibri" w:eastAsia="TimesNewRoman" w:hAnsi="Calibri" w:cs="Verdana"/>
          <w:sz w:val="22"/>
          <w:szCs w:val="22"/>
        </w:rPr>
        <w:t>ą</w:t>
      </w:r>
      <w:r w:rsidRPr="006252DC">
        <w:rPr>
          <w:rFonts w:ascii="Calibri" w:hAnsi="Calibri" w:cs="Verdana"/>
          <w:sz w:val="22"/>
          <w:szCs w:val="22"/>
        </w:rPr>
        <w:t xml:space="preserve">cza do </w:t>
      </w:r>
      <w:r w:rsidRPr="006252DC">
        <w:rPr>
          <w:rFonts w:ascii="Calibri" w:hAnsi="Calibri" w:cs="Verdana"/>
          <w:b/>
          <w:bCs/>
          <w:i/>
          <w:iCs/>
          <w:sz w:val="22"/>
          <w:szCs w:val="22"/>
        </w:rPr>
        <w:t xml:space="preserve">Wykazu Osób </w:t>
      </w:r>
      <w:r w:rsidRPr="006252DC">
        <w:rPr>
          <w:rFonts w:ascii="Calibri" w:hAnsi="Calibri" w:cs="Verdana"/>
          <w:sz w:val="22"/>
          <w:szCs w:val="22"/>
        </w:rPr>
        <w:t xml:space="preserve">pisemne </w:t>
      </w:r>
      <w:r w:rsidRPr="006252DC">
        <w:rPr>
          <w:rFonts w:ascii="Calibri" w:hAnsi="Calibri" w:cs="Verdana"/>
          <w:b/>
          <w:bCs/>
          <w:sz w:val="22"/>
          <w:szCs w:val="22"/>
        </w:rPr>
        <w:t xml:space="preserve">zobowiązanie </w:t>
      </w:r>
      <w:r w:rsidRPr="006252DC">
        <w:rPr>
          <w:rFonts w:ascii="Calibri" w:hAnsi="Calibri"/>
          <w:sz w:val="22"/>
          <w:szCs w:val="22"/>
        </w:rPr>
        <w:t>podmiotu udost</w:t>
      </w:r>
      <w:r w:rsidRPr="006252DC">
        <w:rPr>
          <w:rFonts w:ascii="Calibri" w:eastAsia="TimesNewRoman" w:hAnsi="Calibri"/>
          <w:sz w:val="22"/>
          <w:szCs w:val="22"/>
        </w:rPr>
        <w:t>ę</w:t>
      </w:r>
      <w:r w:rsidRPr="006252DC">
        <w:rPr>
          <w:rFonts w:ascii="Calibri" w:hAnsi="Calibri"/>
          <w:sz w:val="22"/>
          <w:szCs w:val="22"/>
        </w:rPr>
        <w:t>pniaj</w:t>
      </w:r>
      <w:r w:rsidRPr="006252DC">
        <w:rPr>
          <w:rFonts w:ascii="Calibri" w:eastAsia="TimesNewRoman" w:hAnsi="Calibri"/>
          <w:sz w:val="22"/>
          <w:szCs w:val="22"/>
        </w:rPr>
        <w:t>ą</w:t>
      </w:r>
      <w:r w:rsidRPr="006252DC">
        <w:rPr>
          <w:rFonts w:ascii="Calibri" w:hAnsi="Calibri"/>
          <w:sz w:val="22"/>
          <w:szCs w:val="22"/>
        </w:rPr>
        <w:t xml:space="preserve">cego </w:t>
      </w:r>
      <w:r w:rsidRPr="006252DC">
        <w:rPr>
          <w:rFonts w:ascii="Calibri" w:hAnsi="Calibri" w:cs="Arial"/>
          <w:sz w:val="22"/>
          <w:szCs w:val="22"/>
        </w:rPr>
        <w:t>do oddania Wykonawcy do dyspozycji osoby zdolnej do</w:t>
      </w:r>
      <w:r w:rsidRPr="006252DC">
        <w:rPr>
          <w:rStyle w:val="txt-new"/>
          <w:rFonts w:ascii="Calibri" w:hAnsi="Calibri" w:cs="Arial"/>
          <w:sz w:val="22"/>
          <w:szCs w:val="22"/>
        </w:rPr>
        <w:t xml:space="preserve"> wykonania</w:t>
      </w:r>
      <w:r w:rsidRPr="006252DC">
        <w:rPr>
          <w:rFonts w:ascii="Calibri" w:hAnsi="Calibri" w:cs="Arial"/>
          <w:sz w:val="22"/>
          <w:szCs w:val="22"/>
        </w:rPr>
        <w:t xml:space="preserve"> </w:t>
      </w:r>
      <w:r w:rsidRPr="006252DC">
        <w:rPr>
          <w:rStyle w:val="luchili"/>
          <w:rFonts w:ascii="Calibri" w:hAnsi="Calibri" w:cs="Arial"/>
          <w:sz w:val="22"/>
          <w:szCs w:val="22"/>
        </w:rPr>
        <w:t>zamówienia.</w:t>
      </w:r>
    </w:p>
    <w:p w14:paraId="50F6807E" w14:textId="77777777" w:rsidR="006252DC" w:rsidRPr="00455BF9" w:rsidRDefault="006252DC" w:rsidP="006252DC">
      <w:pPr>
        <w:tabs>
          <w:tab w:val="left" w:pos="567"/>
        </w:tabs>
        <w:spacing w:line="360" w:lineRule="auto"/>
        <w:ind w:left="567" w:hanging="567"/>
        <w:rPr>
          <w:rFonts w:ascii="Verdana" w:hAnsi="Verdana" w:cs="Verdana"/>
          <w:sz w:val="18"/>
          <w:szCs w:val="18"/>
        </w:rPr>
      </w:pPr>
    </w:p>
    <w:p w14:paraId="1BAC4B20" w14:textId="77777777" w:rsidR="006252DC" w:rsidRPr="006252DC" w:rsidRDefault="006252DC" w:rsidP="006252DC">
      <w:pPr>
        <w:spacing w:line="360" w:lineRule="auto"/>
        <w:rPr>
          <w:rFonts w:ascii="Calibri" w:hAnsi="Calibri"/>
          <w:sz w:val="22"/>
          <w:szCs w:val="22"/>
        </w:rPr>
      </w:pPr>
      <w:r w:rsidRPr="006252DC">
        <w:rPr>
          <w:rFonts w:ascii="Calibri" w:hAnsi="Calibri"/>
          <w:sz w:val="22"/>
          <w:szCs w:val="22"/>
        </w:rPr>
        <w:t>PODPIS(Y):</w:t>
      </w:r>
    </w:p>
    <w:p w14:paraId="7193A6F1" w14:textId="77777777" w:rsidR="007E7F4F" w:rsidRDefault="007E7F4F" w:rsidP="006252DC">
      <w:pPr>
        <w:spacing w:line="360" w:lineRule="auto"/>
        <w:rPr>
          <w:rFonts w:ascii="Calibri" w:hAnsi="Calibri"/>
          <w:sz w:val="22"/>
          <w:szCs w:val="22"/>
        </w:rPr>
      </w:pPr>
    </w:p>
    <w:p w14:paraId="4EE47B9F" w14:textId="72D2BD35" w:rsidR="007E7F4F" w:rsidRDefault="007E7F4F" w:rsidP="007E7F4F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____________________________</w:t>
      </w:r>
    </w:p>
    <w:p w14:paraId="6E24E382" w14:textId="69535C3E" w:rsidR="006252DC" w:rsidRPr="00455BF9" w:rsidRDefault="007E7F4F" w:rsidP="007E7F4F">
      <w:pPr>
        <w:spacing w:line="360" w:lineRule="auto"/>
        <w:ind w:firstLine="708"/>
        <w:rPr>
          <w:rFonts w:ascii="Verdana" w:hAnsi="Verdana" w:cs="Verdana"/>
          <w:sz w:val="16"/>
          <w:szCs w:val="16"/>
        </w:rPr>
      </w:pPr>
      <w:r w:rsidRPr="006252DC">
        <w:rPr>
          <w:rFonts w:ascii="Calibri" w:hAnsi="Calibri"/>
          <w:sz w:val="22"/>
          <w:szCs w:val="22"/>
        </w:rPr>
        <w:t xml:space="preserve"> </w:t>
      </w:r>
      <w:r w:rsidR="006252DC" w:rsidRPr="006252DC">
        <w:rPr>
          <w:rFonts w:ascii="Calibri" w:hAnsi="Calibri"/>
          <w:sz w:val="22"/>
          <w:szCs w:val="22"/>
        </w:rPr>
        <w:t>(data, miejscowość)</w:t>
      </w:r>
      <w:r w:rsidR="006252DC" w:rsidRPr="006252D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6252DC" w:rsidRPr="006252DC">
        <w:rPr>
          <w:rFonts w:ascii="Calibri" w:hAnsi="Calibri"/>
          <w:sz w:val="22"/>
          <w:szCs w:val="22"/>
        </w:rPr>
        <w:tab/>
      </w:r>
      <w:r w:rsidR="006252DC" w:rsidRPr="006252DC">
        <w:rPr>
          <w:rFonts w:ascii="Calibri" w:hAnsi="Calibri"/>
          <w:sz w:val="22"/>
          <w:szCs w:val="22"/>
        </w:rPr>
        <w:tab/>
      </w:r>
      <w:r w:rsidR="006252DC" w:rsidRPr="006252DC">
        <w:rPr>
          <w:rFonts w:ascii="Calibri" w:hAnsi="Calibri"/>
          <w:sz w:val="22"/>
          <w:szCs w:val="22"/>
        </w:rPr>
        <w:tab/>
      </w:r>
      <w:r w:rsidR="006252DC" w:rsidRPr="006252DC">
        <w:rPr>
          <w:rFonts w:ascii="Calibri" w:hAnsi="Calibri"/>
          <w:sz w:val="22"/>
          <w:szCs w:val="22"/>
        </w:rPr>
        <w:tab/>
      </w:r>
      <w:r w:rsidR="006252DC" w:rsidRPr="006252DC">
        <w:rPr>
          <w:rFonts w:ascii="Calibri" w:hAnsi="Calibri"/>
          <w:sz w:val="22"/>
          <w:szCs w:val="22"/>
        </w:rPr>
        <w:tab/>
        <w:t>(podpisy)</w:t>
      </w:r>
    </w:p>
    <w:p w14:paraId="1838E7A4" w14:textId="77777777" w:rsidR="006252DC" w:rsidRPr="006252DC" w:rsidRDefault="006252DC" w:rsidP="006252DC">
      <w:pPr>
        <w:suppressAutoHyphens w:val="0"/>
        <w:spacing w:after="160"/>
        <w:jc w:val="right"/>
        <w:rPr>
          <w:rFonts w:ascii="Calibri" w:eastAsia="Times New Roman" w:hAnsi="Calibri"/>
          <w:b/>
          <w:sz w:val="22"/>
          <w:szCs w:val="22"/>
          <w:lang w:eastAsia="pl-PL"/>
        </w:rPr>
      </w:pPr>
      <w:r w:rsidRPr="006252DC">
        <w:rPr>
          <w:rFonts w:ascii="Calibri" w:eastAsia="Times New Roman" w:hAnsi="Calibri"/>
          <w:b/>
          <w:sz w:val="22"/>
          <w:szCs w:val="22"/>
          <w:lang w:eastAsia="pl-PL"/>
        </w:rPr>
        <w:br w:type="page"/>
      </w:r>
      <w:r w:rsidRPr="006252DC">
        <w:rPr>
          <w:rFonts w:ascii="Calibri" w:eastAsia="Times New Roman" w:hAnsi="Calibri"/>
          <w:b/>
          <w:sz w:val="22"/>
          <w:szCs w:val="22"/>
          <w:lang w:eastAsia="pl-PL"/>
        </w:rPr>
        <w:lastRenderedPageBreak/>
        <w:t>Załącznik nr 5 do</w:t>
      </w:r>
    </w:p>
    <w:p w14:paraId="5A1B4A54" w14:textId="77777777" w:rsidR="006252DC" w:rsidRPr="006252DC" w:rsidRDefault="006252DC" w:rsidP="006252DC">
      <w:pPr>
        <w:keepNext/>
        <w:jc w:val="right"/>
        <w:rPr>
          <w:rFonts w:ascii="Calibri" w:eastAsia="Times New Roman" w:hAnsi="Calibri"/>
          <w:b/>
          <w:sz w:val="22"/>
          <w:szCs w:val="22"/>
          <w:lang w:eastAsia="pl-PL"/>
        </w:rPr>
      </w:pPr>
      <w:r w:rsidRPr="006252DC">
        <w:rPr>
          <w:rFonts w:ascii="Calibri" w:eastAsia="Times New Roman" w:hAnsi="Calibri"/>
          <w:b/>
          <w:sz w:val="22"/>
          <w:szCs w:val="22"/>
          <w:lang w:eastAsia="pl-PL"/>
        </w:rPr>
        <w:t>Zapytania ofertowego</w:t>
      </w:r>
    </w:p>
    <w:p w14:paraId="63FF6ADB" w14:textId="77777777" w:rsidR="006252DC" w:rsidRPr="006252DC" w:rsidRDefault="006252DC" w:rsidP="006252DC">
      <w:pPr>
        <w:pStyle w:val="NormalnyWeb"/>
        <w:tabs>
          <w:tab w:val="left" w:pos="-6109"/>
        </w:tabs>
        <w:spacing w:before="0" w:after="0" w:line="360" w:lineRule="auto"/>
        <w:ind w:right="-108"/>
        <w:jc w:val="center"/>
        <w:rPr>
          <w:rFonts w:ascii="Calibri" w:hAnsi="Calibri" w:cs="Times New Roman"/>
          <w:b/>
          <w:bCs/>
          <w:sz w:val="22"/>
          <w:szCs w:val="22"/>
        </w:rPr>
      </w:pPr>
    </w:p>
    <w:p w14:paraId="58B33471" w14:textId="17235229" w:rsidR="006252DC" w:rsidRPr="006252DC" w:rsidRDefault="006252DC" w:rsidP="006252DC">
      <w:pPr>
        <w:keepNext/>
        <w:tabs>
          <w:tab w:val="num" w:pos="0"/>
        </w:tabs>
        <w:spacing w:line="360" w:lineRule="auto"/>
        <w:ind w:left="706"/>
        <w:jc w:val="center"/>
        <w:outlineLvl w:val="0"/>
        <w:rPr>
          <w:rFonts w:ascii="Calibri" w:eastAsia="Arial" w:hAnsi="Calibri" w:cs="Times New Roman"/>
          <w:sz w:val="22"/>
          <w:szCs w:val="22"/>
        </w:rPr>
      </w:pPr>
      <w:r w:rsidRPr="006252DC">
        <w:rPr>
          <w:rFonts w:ascii="Calibri" w:eastAsia="Arial" w:hAnsi="Calibri" w:cs="Times New Roman"/>
          <w:sz w:val="22"/>
          <w:szCs w:val="22"/>
        </w:rPr>
        <w:t>UMOWA  nr ................/20</w:t>
      </w:r>
      <w:r w:rsidR="007E7F4F">
        <w:rPr>
          <w:rFonts w:ascii="Calibri" w:eastAsia="Arial" w:hAnsi="Calibri" w:cs="Times New Roman"/>
          <w:sz w:val="22"/>
          <w:szCs w:val="22"/>
        </w:rPr>
        <w:t>2</w:t>
      </w:r>
      <w:r w:rsidR="00E25F4D">
        <w:rPr>
          <w:rFonts w:ascii="Calibri" w:eastAsia="Arial" w:hAnsi="Calibri" w:cs="Times New Roman"/>
          <w:sz w:val="22"/>
          <w:szCs w:val="22"/>
        </w:rPr>
        <w:t>1</w:t>
      </w:r>
      <w:r w:rsidRPr="006252DC">
        <w:rPr>
          <w:rFonts w:ascii="Calibri" w:eastAsia="Arial" w:hAnsi="Calibri" w:cs="Times New Roman"/>
          <w:sz w:val="22"/>
          <w:szCs w:val="22"/>
        </w:rPr>
        <w:t xml:space="preserve"> </w:t>
      </w:r>
      <w:r w:rsidR="007E7F4F">
        <w:rPr>
          <w:rFonts w:ascii="Calibri" w:eastAsia="Arial" w:hAnsi="Calibri" w:cs="Times New Roman"/>
          <w:sz w:val="22"/>
          <w:szCs w:val="22"/>
        </w:rPr>
        <w:t>–</w:t>
      </w:r>
      <w:r w:rsidRPr="006252DC">
        <w:rPr>
          <w:rFonts w:ascii="Calibri" w:eastAsia="Arial" w:hAnsi="Calibri" w:cs="Times New Roman"/>
          <w:sz w:val="22"/>
          <w:szCs w:val="22"/>
        </w:rPr>
        <w:t xml:space="preserve"> PROJEKT</w:t>
      </w:r>
    </w:p>
    <w:p w14:paraId="6DEFA791" w14:textId="77777777" w:rsidR="006252DC" w:rsidRPr="006252DC" w:rsidRDefault="006252DC" w:rsidP="006252DC">
      <w:pPr>
        <w:spacing w:line="360" w:lineRule="auto"/>
        <w:ind w:left="357"/>
        <w:jc w:val="both"/>
        <w:rPr>
          <w:rFonts w:ascii="Calibri" w:eastAsia="Arial" w:hAnsi="Calibri" w:cs="Times New Roman"/>
          <w:sz w:val="22"/>
          <w:szCs w:val="22"/>
        </w:rPr>
      </w:pPr>
    </w:p>
    <w:p w14:paraId="1DFC61AF" w14:textId="2A291E19" w:rsidR="006252DC" w:rsidRPr="006252DC" w:rsidRDefault="006252DC" w:rsidP="006252DC">
      <w:pPr>
        <w:spacing w:line="276" w:lineRule="auto"/>
        <w:rPr>
          <w:rFonts w:ascii="Calibri" w:eastAsia="Arial" w:hAnsi="Calibri" w:cs="Times New Roman"/>
          <w:bCs/>
          <w:sz w:val="22"/>
          <w:szCs w:val="22"/>
        </w:rPr>
      </w:pPr>
      <w:r w:rsidRPr="006252DC">
        <w:rPr>
          <w:rFonts w:ascii="Calibri" w:eastAsia="Arial" w:hAnsi="Calibri" w:cs="Times New Roman"/>
          <w:bCs/>
          <w:sz w:val="22"/>
          <w:szCs w:val="22"/>
        </w:rPr>
        <w:t>W dniu ............. 20</w:t>
      </w:r>
      <w:r w:rsidR="007E7F4F">
        <w:rPr>
          <w:rFonts w:ascii="Calibri" w:eastAsia="Arial" w:hAnsi="Calibri" w:cs="Times New Roman"/>
          <w:bCs/>
          <w:sz w:val="22"/>
          <w:szCs w:val="22"/>
        </w:rPr>
        <w:t>2</w:t>
      </w:r>
      <w:r w:rsidR="00E25F4D">
        <w:rPr>
          <w:rFonts w:ascii="Calibri" w:eastAsia="Arial" w:hAnsi="Calibri" w:cs="Times New Roman"/>
          <w:bCs/>
          <w:sz w:val="22"/>
          <w:szCs w:val="22"/>
        </w:rPr>
        <w:t>1</w:t>
      </w:r>
      <w:r w:rsidRPr="006252DC">
        <w:rPr>
          <w:rFonts w:ascii="Calibri" w:eastAsia="Arial" w:hAnsi="Calibri" w:cs="Times New Roman"/>
          <w:bCs/>
          <w:sz w:val="22"/>
          <w:szCs w:val="22"/>
        </w:rPr>
        <w:t xml:space="preserve"> r. w Otwocku pomiędzy:</w:t>
      </w:r>
    </w:p>
    <w:p w14:paraId="763C41B9" w14:textId="77777777" w:rsidR="006252DC" w:rsidRPr="006252DC" w:rsidRDefault="006252DC" w:rsidP="006252DC">
      <w:pPr>
        <w:spacing w:line="276" w:lineRule="auto"/>
        <w:rPr>
          <w:rFonts w:ascii="Calibri" w:eastAsia="Arial" w:hAnsi="Calibri" w:cs="Times New Roman"/>
          <w:bCs/>
          <w:sz w:val="22"/>
          <w:szCs w:val="22"/>
        </w:rPr>
      </w:pPr>
    </w:p>
    <w:p w14:paraId="38F8F9A6" w14:textId="77777777" w:rsidR="00A703A6" w:rsidRPr="000B5181" w:rsidRDefault="00A703A6" w:rsidP="00A703A6">
      <w:pPr>
        <w:pStyle w:val="Zwykytekst"/>
        <w:jc w:val="both"/>
        <w:rPr>
          <w:szCs w:val="22"/>
        </w:rPr>
      </w:pPr>
      <w:r w:rsidRPr="000B5181">
        <w:rPr>
          <w:b/>
          <w:bCs/>
          <w:szCs w:val="22"/>
        </w:rPr>
        <w:t xml:space="preserve">Samodzielnym Publicznym Zakładem Opieki Zdrowotnej Szpitalem Specjalistycznym MSWiA </w:t>
      </w:r>
      <w:r>
        <w:rPr>
          <w:b/>
          <w:bCs/>
          <w:szCs w:val="22"/>
        </w:rPr>
        <w:br/>
      </w:r>
      <w:r w:rsidRPr="000B5181">
        <w:rPr>
          <w:b/>
          <w:bCs/>
          <w:szCs w:val="22"/>
        </w:rPr>
        <w:t xml:space="preserve">w Otwocku </w:t>
      </w:r>
      <w:r w:rsidRPr="000B5181">
        <w:rPr>
          <w:szCs w:val="22"/>
        </w:rPr>
        <w:t xml:space="preserve">z siedzibą przy ul. Prusa 1/3, 05-400 Otwock, wpisanym do rejestru  stowarzyszeń, innych organizacji społecznych i zawodowych, fundacji i samodzielnych publicznych zakładów opieki zdrowotnej Krajowego Rejestru Sądowego, prowadzonego przez Sąd Rejonowy dla m.st. Warszawy w Warszawie, XIV Wydział Gospodarczy Krajowego Rejestru Sądowego pod nr: 0000177289, NIP 532-10-17-768, REGON 010158710, </w:t>
      </w:r>
    </w:p>
    <w:p w14:paraId="428E20FC" w14:textId="77777777" w:rsidR="00A703A6" w:rsidRPr="000B5181" w:rsidRDefault="00A703A6" w:rsidP="00A703A6">
      <w:pPr>
        <w:pStyle w:val="Zwykytekst"/>
        <w:jc w:val="both"/>
        <w:rPr>
          <w:szCs w:val="22"/>
        </w:rPr>
      </w:pPr>
      <w:r w:rsidRPr="000B5181">
        <w:rPr>
          <w:szCs w:val="22"/>
        </w:rPr>
        <w:t>zwanym w dalszej części umowy Zamawiającym/Udzielającym Zamówienia , reprezentowanym przez:</w:t>
      </w:r>
    </w:p>
    <w:p w14:paraId="6194288E" w14:textId="71FE8B25" w:rsidR="00A703A6" w:rsidRPr="000B5181" w:rsidRDefault="00A703A6" w:rsidP="00A703A6">
      <w:pPr>
        <w:overflowPunct w:val="0"/>
        <w:autoSpaceDE w:val="0"/>
        <w:jc w:val="both"/>
        <w:rPr>
          <w:rFonts w:ascii="Calibri" w:hAnsi="Calibri"/>
          <w:sz w:val="22"/>
          <w:szCs w:val="22"/>
        </w:rPr>
      </w:pPr>
      <w:r w:rsidRPr="000B5181">
        <w:rPr>
          <w:rFonts w:ascii="Calibri" w:hAnsi="Calibri"/>
          <w:sz w:val="22"/>
          <w:szCs w:val="22"/>
        </w:rPr>
        <w:t xml:space="preserve">Dariusza Kołodziejczyka - Kierownika Publicznego Zakładu Opieki Zdrowotnej uprawnionego do reprezentacji zgodnie z informacją odpowiadającą odpisowi aktualnemu z KRS z dnia </w:t>
      </w:r>
      <w:r>
        <w:rPr>
          <w:rFonts w:ascii="Calibri" w:hAnsi="Calibri"/>
          <w:sz w:val="22"/>
          <w:szCs w:val="22"/>
        </w:rPr>
        <w:t>_________</w:t>
      </w:r>
      <w:r w:rsidRPr="000B5181">
        <w:rPr>
          <w:rFonts w:ascii="Calibri" w:hAnsi="Calibri"/>
          <w:sz w:val="22"/>
          <w:szCs w:val="22"/>
        </w:rPr>
        <w:t xml:space="preserve"> r., która stanowi Załącznik do umowy</w:t>
      </w:r>
    </w:p>
    <w:p w14:paraId="7D23F5AB" w14:textId="77777777" w:rsidR="006252DC" w:rsidRPr="006252DC" w:rsidRDefault="006252DC" w:rsidP="006252DC">
      <w:pPr>
        <w:overflowPunct w:val="0"/>
        <w:autoSpaceDE w:val="0"/>
        <w:spacing w:line="276" w:lineRule="auto"/>
        <w:jc w:val="both"/>
        <w:rPr>
          <w:rFonts w:ascii="Calibri" w:eastAsia="Arial" w:hAnsi="Calibri" w:cs="Times New Roman"/>
          <w:sz w:val="22"/>
          <w:szCs w:val="22"/>
        </w:rPr>
      </w:pPr>
      <w:r w:rsidRPr="006252DC">
        <w:rPr>
          <w:rFonts w:ascii="Calibri" w:eastAsia="Arial" w:hAnsi="Calibri" w:cs="Times New Roman"/>
          <w:sz w:val="22"/>
          <w:szCs w:val="22"/>
        </w:rPr>
        <w:t>a</w:t>
      </w:r>
    </w:p>
    <w:p w14:paraId="67949628" w14:textId="77777777" w:rsidR="006252DC" w:rsidRPr="006252DC" w:rsidRDefault="006252DC" w:rsidP="006252DC">
      <w:pPr>
        <w:autoSpaceDN w:val="0"/>
        <w:adjustRightInd w:val="0"/>
        <w:spacing w:line="276" w:lineRule="auto"/>
        <w:jc w:val="both"/>
        <w:rPr>
          <w:rFonts w:ascii="Calibri" w:eastAsia="SimSun" w:hAnsi="Calibri" w:cs="Times New Roman"/>
          <w:sz w:val="22"/>
          <w:szCs w:val="22"/>
          <w:lang w:eastAsia="hi-IN" w:bidi="hi-IN"/>
        </w:rPr>
      </w:pPr>
    </w:p>
    <w:p w14:paraId="4A51723E" w14:textId="5CCDC438" w:rsidR="006252DC" w:rsidRPr="006252DC" w:rsidRDefault="001772EC" w:rsidP="006252DC">
      <w:pPr>
        <w:autoSpaceDN w:val="0"/>
        <w:adjustRightInd w:val="0"/>
        <w:spacing w:line="276" w:lineRule="auto"/>
        <w:jc w:val="both"/>
        <w:rPr>
          <w:rFonts w:ascii="Calibri" w:eastAsia="SimSun" w:hAnsi="Calibri" w:cs="Times New Roman"/>
          <w:sz w:val="22"/>
          <w:szCs w:val="22"/>
          <w:lang w:eastAsia="hi-IN" w:bidi="hi-IN"/>
        </w:rPr>
      </w:pPr>
      <w:r>
        <w:rPr>
          <w:rFonts w:ascii="Calibri" w:eastAsia="SimSun" w:hAnsi="Calibri" w:cs="Times New Roman"/>
          <w:sz w:val="22"/>
          <w:szCs w:val="22"/>
          <w:lang w:eastAsia="hi-IN" w:bidi="hi-IN"/>
        </w:rPr>
        <w:t>_____________________</w:t>
      </w:r>
      <w:r w:rsidR="006252DC" w:rsidRPr="006252DC">
        <w:rPr>
          <w:rFonts w:ascii="Calibri" w:eastAsia="SimSun" w:hAnsi="Calibri" w:cs="Times New Roman"/>
          <w:sz w:val="22"/>
          <w:szCs w:val="22"/>
          <w:lang w:eastAsia="hi-IN" w:bidi="hi-IN"/>
        </w:rPr>
        <w:t xml:space="preserve"> z siedzibą w </w:t>
      </w:r>
      <w:r>
        <w:rPr>
          <w:rFonts w:ascii="Calibri" w:eastAsia="SimSun" w:hAnsi="Calibri" w:cs="Times New Roman"/>
          <w:sz w:val="22"/>
          <w:szCs w:val="22"/>
          <w:lang w:eastAsia="hi-IN" w:bidi="hi-IN"/>
        </w:rPr>
        <w:t>_________________</w:t>
      </w:r>
      <w:r w:rsidR="006252DC" w:rsidRPr="006252DC">
        <w:rPr>
          <w:rFonts w:ascii="Calibri" w:eastAsia="SimSun" w:hAnsi="Calibri" w:cs="Times New Roman"/>
          <w:sz w:val="22"/>
          <w:szCs w:val="22"/>
          <w:lang w:eastAsia="hi-IN" w:bidi="hi-IN"/>
        </w:rPr>
        <w:t xml:space="preserve"> przy ul. </w:t>
      </w:r>
      <w:r>
        <w:rPr>
          <w:rFonts w:ascii="Calibri" w:eastAsia="SimSun" w:hAnsi="Calibri" w:cs="Times New Roman"/>
          <w:sz w:val="22"/>
          <w:szCs w:val="22"/>
          <w:lang w:eastAsia="hi-IN" w:bidi="hi-IN"/>
        </w:rPr>
        <w:t>________________</w:t>
      </w:r>
      <w:r w:rsidR="006252DC" w:rsidRPr="006252DC">
        <w:rPr>
          <w:rFonts w:ascii="Calibri" w:eastAsia="SimSun" w:hAnsi="Calibri" w:cs="Times New Roman"/>
          <w:sz w:val="22"/>
          <w:szCs w:val="22"/>
          <w:lang w:eastAsia="hi-IN" w:bidi="hi-IN"/>
        </w:rPr>
        <w:t xml:space="preserve"> wpisaną </w:t>
      </w:r>
      <w:r w:rsidR="002D062A">
        <w:rPr>
          <w:rFonts w:ascii="Calibri" w:eastAsia="SimSun" w:hAnsi="Calibri" w:cs="Times New Roman"/>
          <w:sz w:val="22"/>
          <w:szCs w:val="22"/>
          <w:lang w:eastAsia="hi-IN" w:bidi="hi-IN"/>
        </w:rPr>
        <w:br/>
      </w:r>
      <w:r w:rsidR="006252DC" w:rsidRPr="006252DC">
        <w:rPr>
          <w:rFonts w:ascii="Calibri" w:eastAsia="SimSun" w:hAnsi="Calibri" w:cs="Times New Roman"/>
          <w:sz w:val="22"/>
          <w:szCs w:val="22"/>
          <w:lang w:eastAsia="hi-IN" w:bidi="hi-IN"/>
        </w:rPr>
        <w:t xml:space="preserve">do rejestru przedsiębiorców prowadzonego przez </w:t>
      </w:r>
      <w:r>
        <w:rPr>
          <w:rFonts w:ascii="Calibri" w:eastAsia="SimSun" w:hAnsi="Calibri" w:cs="Times New Roman"/>
          <w:sz w:val="22"/>
          <w:szCs w:val="22"/>
          <w:lang w:eastAsia="hi-IN" w:bidi="hi-IN"/>
        </w:rPr>
        <w:t>_____________________________</w:t>
      </w:r>
      <w:r w:rsidR="006252DC" w:rsidRPr="006252DC">
        <w:rPr>
          <w:rFonts w:ascii="Calibri" w:eastAsia="SimSun" w:hAnsi="Calibri" w:cs="Times New Roman"/>
          <w:sz w:val="22"/>
          <w:szCs w:val="22"/>
          <w:lang w:eastAsia="hi-IN" w:bidi="hi-IN"/>
        </w:rPr>
        <w:t xml:space="preserve"> pod nr KRS </w:t>
      </w:r>
      <w:r>
        <w:rPr>
          <w:rFonts w:ascii="Calibri" w:eastAsia="SimSun" w:hAnsi="Calibri" w:cs="Times New Roman"/>
          <w:sz w:val="22"/>
          <w:szCs w:val="22"/>
          <w:lang w:eastAsia="hi-IN" w:bidi="hi-IN"/>
        </w:rPr>
        <w:t>_____________________</w:t>
      </w:r>
      <w:r w:rsidR="006252DC" w:rsidRPr="006252DC">
        <w:rPr>
          <w:rFonts w:ascii="Calibri" w:eastAsia="SimSun" w:hAnsi="Calibri" w:cs="Times New Roman"/>
          <w:sz w:val="22"/>
          <w:szCs w:val="22"/>
          <w:lang w:eastAsia="hi-IN" w:bidi="hi-IN"/>
        </w:rPr>
        <w:t>, REGON</w:t>
      </w:r>
      <w:r>
        <w:rPr>
          <w:rFonts w:ascii="Calibri" w:eastAsia="SimSun" w:hAnsi="Calibri" w:cs="Times New Roman"/>
          <w:sz w:val="22"/>
          <w:szCs w:val="22"/>
          <w:lang w:eastAsia="hi-IN" w:bidi="hi-IN"/>
        </w:rPr>
        <w:t xml:space="preserve"> _________________</w:t>
      </w:r>
      <w:r w:rsidR="006252DC" w:rsidRPr="006252DC">
        <w:rPr>
          <w:rFonts w:ascii="Calibri" w:eastAsia="SimSun" w:hAnsi="Calibri" w:cs="Times New Roman"/>
          <w:sz w:val="22"/>
          <w:szCs w:val="22"/>
          <w:lang w:eastAsia="hi-IN" w:bidi="hi-IN"/>
        </w:rPr>
        <w:t>, NIP</w:t>
      </w:r>
      <w:r>
        <w:rPr>
          <w:rFonts w:ascii="Calibri" w:eastAsia="SimSun" w:hAnsi="Calibri" w:cs="Times New Roman"/>
          <w:sz w:val="22"/>
          <w:szCs w:val="22"/>
          <w:lang w:eastAsia="hi-IN" w:bidi="hi-IN"/>
        </w:rPr>
        <w:t xml:space="preserve"> ____________________</w:t>
      </w:r>
      <w:r w:rsidR="006252DC" w:rsidRPr="006252DC">
        <w:rPr>
          <w:rFonts w:ascii="Calibri" w:eastAsia="SimSun" w:hAnsi="Calibri" w:cs="Times New Roman"/>
          <w:sz w:val="22"/>
          <w:szCs w:val="22"/>
          <w:lang w:eastAsia="hi-IN" w:bidi="hi-IN"/>
        </w:rPr>
        <w:t>, kapitał zakładowy</w:t>
      </w:r>
      <w:r>
        <w:rPr>
          <w:rFonts w:ascii="Calibri" w:eastAsia="SimSun" w:hAnsi="Calibri" w:cs="Times New Roman"/>
          <w:sz w:val="22"/>
          <w:szCs w:val="22"/>
          <w:lang w:eastAsia="hi-IN" w:bidi="hi-IN"/>
        </w:rPr>
        <w:t xml:space="preserve"> _____________</w:t>
      </w:r>
      <w:r w:rsidR="006252DC" w:rsidRPr="006252DC">
        <w:rPr>
          <w:rFonts w:ascii="Calibri" w:eastAsia="SimSun" w:hAnsi="Calibri" w:cs="Times New Roman"/>
          <w:sz w:val="22"/>
          <w:szCs w:val="22"/>
          <w:lang w:eastAsia="hi-IN" w:bidi="hi-IN"/>
        </w:rPr>
        <w:t xml:space="preserve"> zwaną dalej Wykonawcą, reprezentowaną przez: </w:t>
      </w:r>
    </w:p>
    <w:p w14:paraId="31989C13" w14:textId="06747406" w:rsidR="006252DC" w:rsidRPr="006252DC" w:rsidRDefault="006252DC" w:rsidP="006252DC">
      <w:pPr>
        <w:autoSpaceDN w:val="0"/>
        <w:adjustRightInd w:val="0"/>
        <w:spacing w:line="276" w:lineRule="auto"/>
        <w:jc w:val="both"/>
        <w:rPr>
          <w:rFonts w:ascii="Calibri" w:eastAsia="SimSun" w:hAnsi="Calibri" w:cs="Times New Roman"/>
          <w:sz w:val="22"/>
          <w:szCs w:val="22"/>
          <w:lang w:eastAsia="hi-IN" w:bidi="hi-IN"/>
        </w:rPr>
      </w:pPr>
      <w:r w:rsidRPr="006252DC">
        <w:rPr>
          <w:rFonts w:ascii="Calibri" w:eastAsia="SimSun" w:hAnsi="Calibri" w:cs="Times New Roman"/>
          <w:sz w:val="22"/>
          <w:szCs w:val="22"/>
          <w:lang w:eastAsia="hi-IN" w:bidi="hi-IN"/>
        </w:rPr>
        <w:t xml:space="preserve">Panią/Pana </w:t>
      </w:r>
      <w:r w:rsidR="001772EC">
        <w:rPr>
          <w:rFonts w:ascii="Calibri" w:eastAsia="SimSun" w:hAnsi="Calibri" w:cs="Times New Roman"/>
          <w:sz w:val="22"/>
          <w:szCs w:val="22"/>
          <w:lang w:eastAsia="hi-IN" w:bidi="hi-IN"/>
        </w:rPr>
        <w:t>____________________________________</w:t>
      </w:r>
      <w:r w:rsidRPr="006252DC">
        <w:rPr>
          <w:rFonts w:ascii="Calibri" w:eastAsia="SimSun" w:hAnsi="Calibri" w:cs="Times New Roman"/>
          <w:sz w:val="22"/>
          <w:szCs w:val="22"/>
          <w:lang w:eastAsia="hi-IN" w:bidi="hi-IN"/>
        </w:rPr>
        <w:t>*</w:t>
      </w:r>
    </w:p>
    <w:p w14:paraId="46A85FCA" w14:textId="77777777" w:rsidR="006252DC" w:rsidRPr="006252DC" w:rsidRDefault="006252DC" w:rsidP="006252DC">
      <w:pPr>
        <w:autoSpaceDN w:val="0"/>
        <w:adjustRightInd w:val="0"/>
        <w:spacing w:line="276" w:lineRule="auto"/>
        <w:jc w:val="both"/>
        <w:rPr>
          <w:rFonts w:ascii="Calibri" w:eastAsia="SimSun" w:hAnsi="Calibri" w:cs="Times New Roman"/>
          <w:sz w:val="22"/>
          <w:szCs w:val="22"/>
          <w:lang w:eastAsia="hi-IN" w:bidi="hi-IN"/>
        </w:rPr>
      </w:pPr>
    </w:p>
    <w:p w14:paraId="446FAEE3" w14:textId="77777777" w:rsidR="006252DC" w:rsidRPr="006252DC" w:rsidRDefault="006252DC" w:rsidP="006252DC">
      <w:pPr>
        <w:autoSpaceDN w:val="0"/>
        <w:adjustRightInd w:val="0"/>
        <w:spacing w:line="276" w:lineRule="auto"/>
        <w:jc w:val="both"/>
        <w:rPr>
          <w:rFonts w:ascii="Calibri" w:eastAsia="SimSun" w:hAnsi="Calibri" w:cs="Times New Roman"/>
          <w:sz w:val="22"/>
          <w:szCs w:val="22"/>
          <w:lang w:eastAsia="hi-IN" w:bidi="hi-IN"/>
        </w:rPr>
      </w:pPr>
      <w:r w:rsidRPr="006252DC">
        <w:rPr>
          <w:rFonts w:ascii="Calibri" w:eastAsia="SimSun" w:hAnsi="Calibri" w:cs="Times New Roman"/>
          <w:sz w:val="22"/>
          <w:szCs w:val="22"/>
          <w:lang w:eastAsia="hi-IN" w:bidi="hi-IN"/>
        </w:rPr>
        <w:t>lub</w:t>
      </w:r>
    </w:p>
    <w:p w14:paraId="0B950087" w14:textId="77777777" w:rsidR="006252DC" w:rsidRPr="006252DC" w:rsidRDefault="006252DC" w:rsidP="006252DC">
      <w:pPr>
        <w:autoSpaceDN w:val="0"/>
        <w:adjustRightInd w:val="0"/>
        <w:spacing w:line="276" w:lineRule="auto"/>
        <w:jc w:val="both"/>
        <w:rPr>
          <w:rFonts w:ascii="Calibri" w:eastAsia="SimSun" w:hAnsi="Calibri" w:cs="Times New Roman"/>
          <w:sz w:val="22"/>
          <w:szCs w:val="22"/>
          <w:lang w:eastAsia="hi-IN" w:bidi="hi-IN"/>
        </w:rPr>
      </w:pPr>
    </w:p>
    <w:p w14:paraId="6E41E826" w14:textId="60243E84" w:rsidR="006252DC" w:rsidRPr="006252DC" w:rsidRDefault="006252DC" w:rsidP="006252DC">
      <w:pPr>
        <w:spacing w:line="276" w:lineRule="auto"/>
        <w:jc w:val="both"/>
        <w:rPr>
          <w:rFonts w:ascii="Calibri" w:eastAsia="SimSun" w:hAnsi="Calibri" w:cs="Times New Roman"/>
          <w:sz w:val="22"/>
          <w:szCs w:val="22"/>
          <w:lang w:eastAsia="hi-IN" w:bidi="hi-IN"/>
        </w:rPr>
      </w:pPr>
      <w:r w:rsidRPr="006252DC">
        <w:rPr>
          <w:rFonts w:ascii="Calibri" w:eastAsia="SimSun" w:hAnsi="Calibri" w:cs="Times New Roman"/>
          <w:sz w:val="22"/>
          <w:szCs w:val="22"/>
          <w:lang w:eastAsia="hi-IN" w:bidi="hi-IN"/>
        </w:rPr>
        <w:t>Panią/Panem</w:t>
      </w:r>
      <w:r w:rsidR="001772EC">
        <w:rPr>
          <w:rFonts w:ascii="Calibri" w:eastAsia="SimSun" w:hAnsi="Calibri" w:cs="Times New Roman"/>
          <w:sz w:val="22"/>
          <w:szCs w:val="22"/>
          <w:lang w:eastAsia="hi-IN" w:bidi="hi-IN"/>
        </w:rPr>
        <w:t xml:space="preserve"> ______________________ </w:t>
      </w:r>
      <w:r w:rsidRPr="006252DC">
        <w:rPr>
          <w:rFonts w:ascii="Calibri" w:eastAsia="SimSun" w:hAnsi="Calibri" w:cs="Times New Roman"/>
          <w:sz w:val="22"/>
          <w:szCs w:val="22"/>
          <w:lang w:eastAsia="hi-IN" w:bidi="hi-IN"/>
        </w:rPr>
        <w:t xml:space="preserve">zam. </w:t>
      </w:r>
      <w:r w:rsidR="001772EC">
        <w:rPr>
          <w:rFonts w:ascii="Calibri" w:eastAsia="SimSun" w:hAnsi="Calibri" w:cs="Times New Roman"/>
          <w:sz w:val="22"/>
          <w:szCs w:val="22"/>
          <w:lang w:eastAsia="hi-IN" w:bidi="hi-IN"/>
        </w:rPr>
        <w:t>_________________________</w:t>
      </w:r>
      <w:r w:rsidRPr="006252DC">
        <w:rPr>
          <w:rFonts w:ascii="Calibri" w:eastAsia="SimSun" w:hAnsi="Calibri" w:cs="Times New Roman"/>
          <w:sz w:val="22"/>
          <w:szCs w:val="22"/>
          <w:lang w:eastAsia="hi-IN" w:bidi="hi-IN"/>
        </w:rPr>
        <w:t xml:space="preserve"> nr dowodu osobistego </w:t>
      </w:r>
      <w:r w:rsidR="001772EC">
        <w:rPr>
          <w:rFonts w:ascii="Calibri" w:eastAsia="SimSun" w:hAnsi="Calibri" w:cs="Times New Roman"/>
          <w:sz w:val="22"/>
          <w:szCs w:val="22"/>
          <w:lang w:eastAsia="hi-IN" w:bidi="hi-IN"/>
        </w:rPr>
        <w:t>______________________________</w:t>
      </w:r>
      <w:r w:rsidRPr="006252DC">
        <w:rPr>
          <w:rFonts w:ascii="Calibri" w:eastAsia="SimSun" w:hAnsi="Calibri" w:cs="Times New Roman"/>
          <w:sz w:val="22"/>
          <w:szCs w:val="22"/>
          <w:lang w:eastAsia="hi-IN" w:bidi="hi-IN"/>
        </w:rPr>
        <w:t xml:space="preserve"> prowadzącą/-ym działalność gospodarczą pod firmą </w:t>
      </w:r>
      <w:r w:rsidR="001772EC">
        <w:rPr>
          <w:rFonts w:ascii="Calibri" w:eastAsia="SimSun" w:hAnsi="Calibri" w:cs="Times New Roman"/>
          <w:sz w:val="22"/>
          <w:szCs w:val="22"/>
          <w:lang w:eastAsia="hi-IN" w:bidi="hi-IN"/>
        </w:rPr>
        <w:t>____________________________</w:t>
      </w:r>
      <w:r w:rsidRPr="006252DC">
        <w:rPr>
          <w:rFonts w:ascii="Calibri" w:eastAsia="SimSun" w:hAnsi="Calibri" w:cs="Times New Roman"/>
          <w:sz w:val="22"/>
          <w:szCs w:val="22"/>
          <w:lang w:eastAsia="hi-IN" w:bidi="hi-IN"/>
        </w:rPr>
        <w:t xml:space="preserve"> z </w:t>
      </w:r>
      <w:r w:rsidRPr="006252DC">
        <w:rPr>
          <w:rFonts w:ascii="Calibri" w:eastAsia="SimSun" w:hAnsi="Calibri" w:cs="Times New Roman"/>
          <w:iCs/>
          <w:sz w:val="22"/>
          <w:szCs w:val="22"/>
          <w:lang w:eastAsia="hi-IN" w:bidi="hi-IN"/>
        </w:rPr>
        <w:t>adresem głównego miejsca wykonywania działalności</w:t>
      </w:r>
      <w:r w:rsidRPr="006252DC">
        <w:rPr>
          <w:rFonts w:ascii="Calibri" w:eastAsia="SimSun" w:hAnsi="Calibri" w:cs="Times New Roman"/>
          <w:sz w:val="22"/>
          <w:szCs w:val="22"/>
          <w:lang w:eastAsia="hi-IN" w:bidi="hi-IN"/>
        </w:rPr>
        <w:t xml:space="preserve"> </w:t>
      </w:r>
      <w:r w:rsidR="002D062A">
        <w:rPr>
          <w:rFonts w:ascii="Calibri" w:eastAsia="SimSun" w:hAnsi="Calibri" w:cs="Times New Roman"/>
          <w:sz w:val="22"/>
          <w:szCs w:val="22"/>
          <w:lang w:eastAsia="hi-IN" w:bidi="hi-IN"/>
        </w:rPr>
        <w:br/>
      </w:r>
      <w:r w:rsidRPr="006252DC">
        <w:rPr>
          <w:rFonts w:ascii="Calibri" w:eastAsia="SimSun" w:hAnsi="Calibri" w:cs="Times New Roman"/>
          <w:sz w:val="22"/>
          <w:szCs w:val="22"/>
          <w:lang w:eastAsia="hi-IN" w:bidi="hi-IN"/>
        </w:rPr>
        <w:t>w</w:t>
      </w:r>
      <w:r w:rsidR="001772EC">
        <w:rPr>
          <w:rFonts w:ascii="Calibri" w:eastAsia="SimSun" w:hAnsi="Calibri" w:cs="Times New Roman"/>
          <w:sz w:val="22"/>
          <w:szCs w:val="22"/>
          <w:lang w:eastAsia="hi-IN" w:bidi="hi-IN"/>
        </w:rPr>
        <w:t xml:space="preserve"> __________________________</w:t>
      </w:r>
      <w:r w:rsidRPr="006252DC">
        <w:rPr>
          <w:rFonts w:ascii="Calibri" w:eastAsia="SimSun" w:hAnsi="Calibri" w:cs="Times New Roman"/>
          <w:sz w:val="22"/>
          <w:szCs w:val="22"/>
          <w:lang w:eastAsia="hi-IN" w:bidi="hi-IN"/>
        </w:rPr>
        <w:t xml:space="preserve"> przy ul. </w:t>
      </w:r>
      <w:r w:rsidR="001772EC">
        <w:rPr>
          <w:rFonts w:ascii="Calibri" w:eastAsia="SimSun" w:hAnsi="Calibri" w:cs="Times New Roman"/>
          <w:sz w:val="22"/>
          <w:szCs w:val="22"/>
          <w:lang w:eastAsia="hi-IN" w:bidi="hi-IN"/>
        </w:rPr>
        <w:t>__________________________</w:t>
      </w:r>
      <w:r w:rsidRPr="006252DC">
        <w:rPr>
          <w:rFonts w:ascii="Calibri" w:eastAsia="SimSun" w:hAnsi="Calibri" w:cs="Times New Roman"/>
          <w:sz w:val="22"/>
          <w:szCs w:val="22"/>
          <w:lang w:eastAsia="hi-IN" w:bidi="hi-IN"/>
        </w:rPr>
        <w:t xml:space="preserve"> zarejestrowanym/-ą </w:t>
      </w:r>
      <w:r w:rsidR="001772EC">
        <w:rPr>
          <w:rFonts w:ascii="Calibri" w:eastAsia="SimSun" w:hAnsi="Calibri" w:cs="Times New Roman"/>
          <w:sz w:val="22"/>
          <w:szCs w:val="22"/>
          <w:lang w:eastAsia="hi-IN" w:bidi="hi-IN"/>
        </w:rPr>
        <w:br/>
      </w:r>
      <w:r w:rsidRPr="006252DC">
        <w:rPr>
          <w:rFonts w:ascii="Calibri" w:eastAsia="SimSun" w:hAnsi="Calibri" w:cs="Times New Roman"/>
          <w:sz w:val="22"/>
          <w:szCs w:val="22"/>
          <w:lang w:eastAsia="hi-IN" w:bidi="hi-IN"/>
        </w:rPr>
        <w:t xml:space="preserve">w systemie centralnej ewidencji i informacji o działalności gospodarczej prowadzonej w systemie elektronicznym przez ministra właściwego </w:t>
      </w:r>
      <w:r w:rsidR="007E7F4F">
        <w:rPr>
          <w:rFonts w:ascii="Calibri" w:eastAsia="SimSun" w:hAnsi="Calibri" w:cs="Times New Roman"/>
          <w:sz w:val="22"/>
          <w:szCs w:val="22"/>
          <w:lang w:eastAsia="hi-IN" w:bidi="hi-IN"/>
        </w:rPr>
        <w:t>ds</w:t>
      </w:r>
      <w:r w:rsidRPr="006252DC">
        <w:rPr>
          <w:rFonts w:ascii="Calibri" w:eastAsia="SimSun" w:hAnsi="Calibri" w:cs="Times New Roman"/>
          <w:sz w:val="22"/>
          <w:szCs w:val="22"/>
          <w:lang w:eastAsia="hi-IN" w:bidi="hi-IN"/>
        </w:rPr>
        <w:t xml:space="preserve">. gospodarki na stronie internetowej pod adresem: </w:t>
      </w:r>
      <w:hyperlink r:id="rId8" w:history="1">
        <w:r w:rsidR="007E7F4F" w:rsidRPr="0049788B">
          <w:rPr>
            <w:rStyle w:val="Hipercze"/>
            <w:rFonts w:ascii="Calibri" w:eastAsia="SimSun" w:hAnsi="Calibri" w:cs="Times New Roman"/>
            <w:sz w:val="22"/>
            <w:szCs w:val="22"/>
            <w:lang w:eastAsia="hi-IN" w:bidi="hi-IN"/>
          </w:rPr>
          <w:t>http://prod.ceidg.gov.pl</w:t>
        </w:r>
      </w:hyperlink>
      <w:r w:rsidRPr="006252DC">
        <w:rPr>
          <w:rFonts w:ascii="Calibri" w:eastAsia="SimSun" w:hAnsi="Calibri" w:cs="Times New Roman"/>
          <w:sz w:val="22"/>
          <w:szCs w:val="22"/>
          <w:lang w:eastAsia="hi-IN" w:bidi="hi-IN"/>
        </w:rPr>
        <w:t xml:space="preserve"> stan na dzień </w:t>
      </w:r>
      <w:r w:rsidR="001772EC">
        <w:rPr>
          <w:rFonts w:ascii="Calibri" w:eastAsia="SimSun" w:hAnsi="Calibri" w:cs="Times New Roman"/>
          <w:sz w:val="22"/>
          <w:szCs w:val="22"/>
          <w:lang w:eastAsia="hi-IN" w:bidi="hi-IN"/>
        </w:rPr>
        <w:t>________________</w:t>
      </w:r>
      <w:r w:rsidRPr="006252DC">
        <w:rPr>
          <w:rFonts w:ascii="Calibri" w:eastAsia="SimSun" w:hAnsi="Calibri" w:cs="Times New Roman"/>
          <w:sz w:val="22"/>
          <w:szCs w:val="22"/>
          <w:lang w:eastAsia="hi-IN" w:bidi="hi-IN"/>
        </w:rPr>
        <w:t xml:space="preserve"> REGON </w:t>
      </w:r>
      <w:r w:rsidR="001772EC">
        <w:rPr>
          <w:rFonts w:ascii="Calibri" w:eastAsia="SimSun" w:hAnsi="Calibri" w:cs="Times New Roman"/>
          <w:sz w:val="22"/>
          <w:szCs w:val="22"/>
          <w:lang w:eastAsia="hi-IN" w:bidi="hi-IN"/>
        </w:rPr>
        <w:t>___________________</w:t>
      </w:r>
      <w:r w:rsidRPr="006252DC">
        <w:rPr>
          <w:rFonts w:ascii="Calibri" w:eastAsia="SimSun" w:hAnsi="Calibri" w:cs="Times New Roman"/>
          <w:sz w:val="22"/>
          <w:szCs w:val="22"/>
          <w:lang w:eastAsia="hi-IN" w:bidi="hi-IN"/>
        </w:rPr>
        <w:t xml:space="preserve"> NIP </w:t>
      </w:r>
      <w:r w:rsidR="001772EC">
        <w:rPr>
          <w:rFonts w:ascii="Calibri" w:eastAsia="SimSun" w:hAnsi="Calibri" w:cs="Times New Roman"/>
          <w:sz w:val="22"/>
          <w:szCs w:val="22"/>
          <w:lang w:eastAsia="hi-IN" w:bidi="hi-IN"/>
        </w:rPr>
        <w:t>_____________________</w:t>
      </w:r>
      <w:r w:rsidRPr="006252DC">
        <w:rPr>
          <w:rFonts w:ascii="Calibri" w:eastAsia="SimSun" w:hAnsi="Calibri" w:cs="Times New Roman"/>
          <w:sz w:val="22"/>
          <w:szCs w:val="22"/>
          <w:lang w:eastAsia="hi-IN" w:bidi="hi-IN"/>
        </w:rPr>
        <w:t>*, zwaną/-ym dalej Wykonawcą</w:t>
      </w:r>
    </w:p>
    <w:p w14:paraId="7173E0FA" w14:textId="77777777" w:rsidR="006252DC" w:rsidRPr="006252DC" w:rsidRDefault="006252DC" w:rsidP="006252DC">
      <w:pPr>
        <w:spacing w:line="276" w:lineRule="auto"/>
        <w:jc w:val="both"/>
        <w:rPr>
          <w:rFonts w:ascii="Calibri" w:eastAsia="SimSun" w:hAnsi="Calibri" w:cs="Times New Roman"/>
          <w:bCs/>
          <w:sz w:val="22"/>
          <w:szCs w:val="22"/>
          <w:lang w:eastAsia="hi-IN" w:bidi="hi-IN"/>
        </w:rPr>
      </w:pPr>
    </w:p>
    <w:p w14:paraId="058ADBAC" w14:textId="77777777" w:rsidR="006252DC" w:rsidRPr="006252DC" w:rsidRDefault="006252DC" w:rsidP="006252DC">
      <w:pPr>
        <w:spacing w:line="276" w:lineRule="auto"/>
        <w:jc w:val="both"/>
        <w:rPr>
          <w:rFonts w:ascii="Calibri" w:eastAsia="Arial" w:hAnsi="Calibri" w:cs="Times New Roman"/>
          <w:sz w:val="22"/>
          <w:szCs w:val="22"/>
        </w:rPr>
      </w:pPr>
    </w:p>
    <w:p w14:paraId="3B1A0AE9" w14:textId="12816DA9" w:rsidR="006252DC" w:rsidRPr="006252DC" w:rsidRDefault="006252DC" w:rsidP="006252DC">
      <w:pPr>
        <w:shd w:val="clear" w:color="auto" w:fill="FFFFFF"/>
        <w:spacing w:line="276" w:lineRule="auto"/>
        <w:ind w:left="22"/>
        <w:jc w:val="both"/>
        <w:rPr>
          <w:rFonts w:ascii="Calibri" w:eastAsia="SimSun" w:hAnsi="Calibri" w:cs="Times New Roman"/>
          <w:sz w:val="22"/>
          <w:szCs w:val="22"/>
          <w:lang w:eastAsia="hi-IN" w:bidi="hi-IN"/>
        </w:rPr>
      </w:pPr>
      <w:r w:rsidRPr="006252DC">
        <w:rPr>
          <w:rFonts w:ascii="Calibri" w:eastAsia="SimSun" w:hAnsi="Calibri" w:cs="Times New Roman"/>
          <w:spacing w:val="-1"/>
          <w:sz w:val="22"/>
          <w:szCs w:val="22"/>
          <w:lang w:eastAsia="hi-IN" w:bidi="hi-IN"/>
        </w:rPr>
        <w:t xml:space="preserve">na podstawie art. </w:t>
      </w:r>
      <w:r w:rsidR="00E25F4D">
        <w:rPr>
          <w:rFonts w:ascii="Calibri" w:eastAsia="SimSun" w:hAnsi="Calibri" w:cs="Times New Roman"/>
          <w:spacing w:val="-1"/>
          <w:sz w:val="22"/>
          <w:szCs w:val="22"/>
          <w:lang w:eastAsia="hi-IN" w:bidi="hi-IN"/>
        </w:rPr>
        <w:t>2 ust. 1</w:t>
      </w:r>
      <w:r w:rsidRPr="006252DC">
        <w:rPr>
          <w:rFonts w:ascii="Calibri" w:eastAsia="SimSun" w:hAnsi="Calibri" w:cs="Times New Roman"/>
          <w:spacing w:val="-1"/>
          <w:sz w:val="22"/>
          <w:szCs w:val="22"/>
          <w:lang w:eastAsia="hi-IN" w:bidi="hi-IN"/>
        </w:rPr>
        <w:t xml:space="preserve"> pkt </w:t>
      </w:r>
      <w:r w:rsidR="00E25F4D">
        <w:rPr>
          <w:rFonts w:ascii="Calibri" w:eastAsia="SimSun" w:hAnsi="Calibri" w:cs="Times New Roman"/>
          <w:spacing w:val="-1"/>
          <w:sz w:val="22"/>
          <w:szCs w:val="22"/>
          <w:lang w:eastAsia="hi-IN" w:bidi="hi-IN"/>
        </w:rPr>
        <w:t>1</w:t>
      </w:r>
      <w:r w:rsidRPr="006252DC">
        <w:rPr>
          <w:rFonts w:ascii="Calibri" w:eastAsia="SimSun" w:hAnsi="Calibri" w:cs="Times New Roman"/>
          <w:spacing w:val="-1"/>
          <w:sz w:val="22"/>
          <w:szCs w:val="22"/>
          <w:lang w:eastAsia="hi-IN" w:bidi="hi-IN"/>
        </w:rPr>
        <w:t xml:space="preserve"> ustawy Prawo zamówień publicznych</w:t>
      </w:r>
      <w:r w:rsidRPr="006252DC">
        <w:rPr>
          <w:rFonts w:ascii="Calibri" w:eastAsia="SimSun" w:hAnsi="Calibri" w:cs="Times New Roman"/>
          <w:sz w:val="22"/>
          <w:szCs w:val="22"/>
          <w:lang w:eastAsia="hi-IN" w:bidi="hi-IN"/>
        </w:rPr>
        <w:t xml:space="preserve"> została zawarta umowa </w:t>
      </w:r>
      <w:r w:rsidR="002D062A">
        <w:rPr>
          <w:rFonts w:ascii="Calibri" w:eastAsia="SimSun" w:hAnsi="Calibri" w:cs="Times New Roman"/>
          <w:sz w:val="22"/>
          <w:szCs w:val="22"/>
          <w:lang w:eastAsia="hi-IN" w:bidi="hi-IN"/>
        </w:rPr>
        <w:br/>
      </w:r>
      <w:r w:rsidRPr="006252DC">
        <w:rPr>
          <w:rFonts w:ascii="Calibri" w:eastAsia="SimSun" w:hAnsi="Calibri" w:cs="Times New Roman"/>
          <w:sz w:val="22"/>
          <w:szCs w:val="22"/>
          <w:lang w:eastAsia="hi-IN" w:bidi="hi-IN"/>
        </w:rPr>
        <w:t>o następującej treści:</w:t>
      </w:r>
    </w:p>
    <w:p w14:paraId="712153AD" w14:textId="77777777" w:rsidR="006252DC" w:rsidRPr="006252DC" w:rsidRDefault="006252DC" w:rsidP="006252DC">
      <w:pPr>
        <w:suppressAutoHyphens w:val="0"/>
        <w:spacing w:line="276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 w:rsidRPr="006252DC"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§ 1.</w:t>
      </w:r>
    </w:p>
    <w:p w14:paraId="2693F52E" w14:textId="77777777" w:rsidR="006252DC" w:rsidRPr="006252DC" w:rsidRDefault="006252DC" w:rsidP="006252DC">
      <w:pPr>
        <w:suppressAutoHyphens w:val="0"/>
        <w:spacing w:line="276" w:lineRule="auto"/>
        <w:ind w:left="567" w:hanging="567"/>
        <w:jc w:val="center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6252DC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pl-PL"/>
        </w:rPr>
        <w:t>Przedmiot umowy</w:t>
      </w:r>
    </w:p>
    <w:p w14:paraId="214D8EDB" w14:textId="65A570C3" w:rsidR="00BF60C9" w:rsidRPr="00386AB6" w:rsidRDefault="006252DC" w:rsidP="00386AB6">
      <w:pPr>
        <w:numPr>
          <w:ilvl w:val="0"/>
          <w:numId w:val="16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Times New Roman"/>
          <w:iCs/>
          <w:sz w:val="22"/>
          <w:szCs w:val="22"/>
        </w:rPr>
      </w:pPr>
      <w:r w:rsidRPr="006252DC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Zamawiający zleca, a Wykonawca przyjmuje do wykonania na rzecz Zamawiającego usługę polegającą na</w:t>
      </w:r>
      <w:r w:rsidRPr="006252DC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</w:t>
      </w:r>
      <w:r w:rsidR="00386AB6" w:rsidRPr="00386AB6">
        <w:rPr>
          <w:rFonts w:ascii="Calibri" w:hAnsi="Calibri" w:cs="Times New Roman"/>
          <w:iCs/>
          <w:sz w:val="22"/>
          <w:szCs w:val="22"/>
        </w:rPr>
        <w:t xml:space="preserve">Pełnienie funkcji Inspektora Nadzoru Inwestorskiego nad realizacją robót </w:t>
      </w:r>
      <w:r w:rsidR="00386AB6" w:rsidRPr="00386AB6">
        <w:rPr>
          <w:rFonts w:ascii="Calibri" w:hAnsi="Calibri" w:cs="Times New Roman"/>
          <w:iCs/>
          <w:sz w:val="22"/>
          <w:szCs w:val="22"/>
        </w:rPr>
        <w:lastRenderedPageBreak/>
        <w:t xml:space="preserve">budowlanych w branży budowlanej i elektrycznej w ramach zadania inwestycyjnego pn. </w:t>
      </w:r>
      <w:r w:rsidR="00386AB6" w:rsidRPr="00386AB6">
        <w:rPr>
          <w:rFonts w:ascii="Calibri" w:hAnsi="Calibri" w:cs="Times New Roman"/>
          <w:sz w:val="22"/>
          <w:szCs w:val="22"/>
        </w:rPr>
        <w:t>„Wykonanie dokumentacji projektowo-kosztorysowej oraz budowa budynku z pomieszczeniem przeznaczonym do dezynfekcji, mycia i przechowywania środków transportu wewnętrznego odpadów medycznych i p</w:t>
      </w:r>
      <w:r w:rsidR="00386AB6">
        <w:rPr>
          <w:rFonts w:ascii="Calibri" w:hAnsi="Calibri" w:cs="Times New Roman"/>
          <w:sz w:val="22"/>
          <w:szCs w:val="22"/>
        </w:rPr>
        <w:t>ojemników wielokrotnego użycia”</w:t>
      </w:r>
      <w:r w:rsidRPr="00386AB6">
        <w:rPr>
          <w:rFonts w:ascii="Calibri" w:hAnsi="Calibri" w:cs="Times New Roman"/>
          <w:sz w:val="22"/>
          <w:szCs w:val="22"/>
        </w:rPr>
        <w:t>.</w:t>
      </w:r>
    </w:p>
    <w:p w14:paraId="30495900" w14:textId="65A9DA9F" w:rsidR="006252DC" w:rsidRPr="00BF60C9" w:rsidRDefault="006252DC" w:rsidP="00BF60C9">
      <w:pPr>
        <w:numPr>
          <w:ilvl w:val="0"/>
          <w:numId w:val="16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BF60C9">
        <w:rPr>
          <w:rFonts w:ascii="Calibri" w:hAnsi="Calibri" w:cs="Times New Roman"/>
          <w:sz w:val="22"/>
          <w:szCs w:val="22"/>
        </w:rPr>
        <w:t xml:space="preserve">Przedmiot umowy należy wykonywać zgodnie z ustawą Prawo budowlane </w:t>
      </w:r>
      <w:r w:rsidR="00386AB6">
        <w:rPr>
          <w:rFonts w:ascii="Calibri" w:hAnsi="Calibri" w:cs="Times New Roman"/>
          <w:sz w:val="22"/>
          <w:szCs w:val="22"/>
        </w:rPr>
        <w:t>teren budowy znajduje</w:t>
      </w:r>
      <w:r w:rsidRPr="00BF60C9">
        <w:rPr>
          <w:rFonts w:ascii="Calibri" w:hAnsi="Calibri" w:cs="Times New Roman"/>
          <w:sz w:val="22"/>
          <w:szCs w:val="22"/>
        </w:rPr>
        <w:t xml:space="preserve"> się </w:t>
      </w:r>
      <w:r w:rsidR="00386AB6">
        <w:rPr>
          <w:rFonts w:ascii="Calibri" w:hAnsi="Calibri" w:cs="Times New Roman"/>
          <w:sz w:val="22"/>
          <w:szCs w:val="22"/>
        </w:rPr>
        <w:t xml:space="preserve">na terenie </w:t>
      </w:r>
      <w:r w:rsidRPr="00BF60C9">
        <w:rPr>
          <w:rFonts w:ascii="Calibri" w:hAnsi="Calibri" w:cs="Times New Roman"/>
          <w:sz w:val="22"/>
          <w:szCs w:val="22"/>
        </w:rPr>
        <w:t xml:space="preserve"> SP ZOZ Szpitala Specjalistycznego MSWiA w Otwocku. </w:t>
      </w:r>
      <w:r w:rsidR="00386AB6">
        <w:rPr>
          <w:rFonts w:ascii="Calibri" w:hAnsi="Calibri" w:cs="Times New Roman"/>
          <w:sz w:val="22"/>
          <w:szCs w:val="22"/>
        </w:rPr>
        <w:t>Budowa</w:t>
      </w:r>
      <w:r w:rsidRPr="00BF60C9">
        <w:rPr>
          <w:rFonts w:ascii="Calibri" w:hAnsi="Calibri" w:cs="Times New Roman"/>
          <w:sz w:val="22"/>
          <w:szCs w:val="22"/>
        </w:rPr>
        <w:t xml:space="preserve"> w zakresie branży architektoniczno-budowlanej, konstrukcyjnej, technologii medycznej. Przebudowa dotyczy istniejącego budynku. Zadanie inwestycyjne realizowane będzie na podstawie decyzji nr </w:t>
      </w:r>
      <w:r w:rsidR="00386AB6">
        <w:rPr>
          <w:rFonts w:ascii="Calibri" w:hAnsi="Calibri" w:cs="Times New Roman"/>
          <w:sz w:val="22"/>
          <w:szCs w:val="22"/>
        </w:rPr>
        <w:t>46</w:t>
      </w:r>
      <w:r w:rsidRPr="00BF60C9">
        <w:rPr>
          <w:rFonts w:ascii="Calibri" w:hAnsi="Calibri" w:cs="Times New Roman"/>
          <w:sz w:val="22"/>
          <w:szCs w:val="22"/>
        </w:rPr>
        <w:t>/20</w:t>
      </w:r>
      <w:r w:rsidR="00386AB6">
        <w:rPr>
          <w:rFonts w:ascii="Calibri" w:hAnsi="Calibri" w:cs="Times New Roman"/>
          <w:sz w:val="22"/>
          <w:szCs w:val="22"/>
        </w:rPr>
        <w:t>21</w:t>
      </w:r>
      <w:r w:rsidRPr="00BF60C9">
        <w:rPr>
          <w:rFonts w:ascii="Calibri" w:hAnsi="Calibri" w:cs="Times New Roman"/>
          <w:sz w:val="22"/>
          <w:szCs w:val="22"/>
        </w:rPr>
        <w:t xml:space="preserve"> o pozwoleniu na budowę wydaną przez Starostę Otwockiego w dniu </w:t>
      </w:r>
      <w:r w:rsidR="00386AB6">
        <w:rPr>
          <w:rFonts w:ascii="Calibri" w:hAnsi="Calibri" w:cs="Times New Roman"/>
          <w:sz w:val="22"/>
          <w:szCs w:val="22"/>
        </w:rPr>
        <w:t>13 stycznia 2021</w:t>
      </w:r>
      <w:r w:rsidRPr="00BF60C9">
        <w:rPr>
          <w:rFonts w:ascii="Calibri" w:hAnsi="Calibri" w:cs="Times New Roman"/>
          <w:sz w:val="22"/>
          <w:szCs w:val="22"/>
        </w:rPr>
        <w:t xml:space="preserve"> roku.</w:t>
      </w:r>
    </w:p>
    <w:p w14:paraId="08E81E35" w14:textId="77777777" w:rsidR="006252DC" w:rsidRPr="006252DC" w:rsidRDefault="006252DC" w:rsidP="006252DC">
      <w:pPr>
        <w:numPr>
          <w:ilvl w:val="0"/>
          <w:numId w:val="16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6252DC">
        <w:rPr>
          <w:rFonts w:ascii="Calibri" w:eastAsia="Times New Roman" w:hAnsi="Calibri" w:cs="Times New Roman"/>
          <w:sz w:val="22"/>
          <w:szCs w:val="22"/>
          <w:lang w:eastAsia="pl-PL"/>
        </w:rPr>
        <w:t>Wykonawca oświadcza, że funkcje inspektora nadzoru inwestorskiego pełnić będą:</w:t>
      </w:r>
    </w:p>
    <w:p w14:paraId="4BDB9C7D" w14:textId="47A8AFD0" w:rsidR="006252DC" w:rsidRPr="006252DC" w:rsidRDefault="00BF60C9" w:rsidP="006252DC">
      <w:pPr>
        <w:widowControl w:val="0"/>
        <w:numPr>
          <w:ilvl w:val="0"/>
          <w:numId w:val="25"/>
        </w:numPr>
        <w:spacing w:line="276" w:lineRule="auto"/>
        <w:ind w:left="426" w:hanging="426"/>
        <w:jc w:val="both"/>
        <w:textAlignment w:val="baseline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____________________</w:t>
      </w:r>
      <w:r w:rsidR="006252DC" w:rsidRPr="006252DC">
        <w:rPr>
          <w:rFonts w:ascii="Calibri" w:eastAsia="Calibri" w:hAnsi="Calibri"/>
          <w:sz w:val="22"/>
          <w:szCs w:val="22"/>
        </w:rPr>
        <w:t xml:space="preserve"> posiadający uprawnienia budowlane w specjalności konstrukcyjno – budowlanej bez ograniczeń nr </w:t>
      </w:r>
      <w:r>
        <w:rPr>
          <w:rFonts w:ascii="Calibri" w:eastAsia="Calibri" w:hAnsi="Calibri"/>
          <w:sz w:val="22"/>
          <w:szCs w:val="22"/>
        </w:rPr>
        <w:t>____________________</w:t>
      </w:r>
      <w:r w:rsidR="006252DC" w:rsidRPr="006252DC">
        <w:rPr>
          <w:rFonts w:ascii="Calibri" w:eastAsia="Calibri" w:hAnsi="Calibri"/>
          <w:sz w:val="22"/>
          <w:szCs w:val="22"/>
        </w:rPr>
        <w:t xml:space="preserve">z dnia </w:t>
      </w:r>
      <w:r>
        <w:rPr>
          <w:rFonts w:ascii="Calibri" w:eastAsia="Calibri" w:hAnsi="Calibri"/>
          <w:sz w:val="22"/>
          <w:szCs w:val="22"/>
        </w:rPr>
        <w:t>______________</w:t>
      </w:r>
      <w:r w:rsidR="006252DC" w:rsidRPr="006252DC">
        <w:rPr>
          <w:rFonts w:ascii="Calibri" w:eastAsia="Calibri" w:hAnsi="Calibri"/>
          <w:sz w:val="22"/>
          <w:szCs w:val="22"/>
        </w:rPr>
        <w:t xml:space="preserve"> i jest członkiem  Okręgowej Izby Inżynierów Budownictwa o nr ewidencyjnym</w:t>
      </w:r>
      <w:r>
        <w:rPr>
          <w:rFonts w:ascii="Calibri" w:eastAsia="Calibri" w:hAnsi="Calibri"/>
          <w:sz w:val="22"/>
          <w:szCs w:val="22"/>
        </w:rPr>
        <w:t xml:space="preserve"> ___________________________</w:t>
      </w:r>
      <w:r w:rsidR="006252DC" w:rsidRPr="006252DC">
        <w:rPr>
          <w:rFonts w:ascii="Calibri" w:eastAsia="Calibri" w:hAnsi="Calibri"/>
          <w:sz w:val="22"/>
          <w:szCs w:val="22"/>
        </w:rPr>
        <w:t xml:space="preserve"> </w:t>
      </w:r>
      <w:r w:rsidR="006252DC" w:rsidRPr="006252DC">
        <w:rPr>
          <w:rFonts w:ascii="Calibri" w:eastAsia="Calibri" w:hAnsi="Calibri"/>
          <w:b/>
          <w:sz w:val="22"/>
          <w:szCs w:val="22"/>
        </w:rPr>
        <w:t>który będzie pełnił funkcję koordynatora wszystkich inspektorów nadzoru,</w:t>
      </w:r>
    </w:p>
    <w:p w14:paraId="430F3AF5" w14:textId="45C33FCE" w:rsidR="006252DC" w:rsidRPr="006252DC" w:rsidRDefault="00BF60C9" w:rsidP="006252DC">
      <w:pPr>
        <w:widowControl w:val="0"/>
        <w:numPr>
          <w:ilvl w:val="0"/>
          <w:numId w:val="25"/>
        </w:numPr>
        <w:spacing w:line="276" w:lineRule="auto"/>
        <w:ind w:left="426" w:hanging="426"/>
        <w:jc w:val="both"/>
        <w:textAlignment w:val="baseline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____________________</w:t>
      </w:r>
      <w:r w:rsidR="006252DC" w:rsidRPr="006252DC">
        <w:rPr>
          <w:rFonts w:ascii="Calibri" w:eastAsia="Calibri" w:hAnsi="Calibri"/>
          <w:sz w:val="22"/>
          <w:szCs w:val="22"/>
        </w:rPr>
        <w:t xml:space="preserve"> posiadający uprawnienia budowlane w specjalności instalacyjnej </w:t>
      </w:r>
      <w:r w:rsidR="002D062A">
        <w:rPr>
          <w:rFonts w:ascii="Calibri" w:eastAsia="Calibri" w:hAnsi="Calibri"/>
          <w:sz w:val="22"/>
          <w:szCs w:val="22"/>
        </w:rPr>
        <w:br/>
      </w:r>
      <w:r w:rsidR="006252DC" w:rsidRPr="006252DC">
        <w:rPr>
          <w:rFonts w:ascii="Calibri" w:eastAsia="Calibri" w:hAnsi="Calibri"/>
          <w:sz w:val="22"/>
          <w:szCs w:val="22"/>
        </w:rPr>
        <w:t xml:space="preserve">w zakresie sieci, instalacji i urządzeń elektrycznych bez ograniczeń nr </w:t>
      </w:r>
      <w:r w:rsidR="006A7315">
        <w:rPr>
          <w:rFonts w:ascii="Calibri" w:eastAsia="Calibri" w:hAnsi="Calibri"/>
          <w:sz w:val="22"/>
          <w:szCs w:val="22"/>
        </w:rPr>
        <w:t>___________________</w:t>
      </w:r>
      <w:r w:rsidR="002D062A">
        <w:rPr>
          <w:rFonts w:ascii="Calibri" w:eastAsia="Calibri" w:hAnsi="Calibri"/>
          <w:sz w:val="22"/>
          <w:szCs w:val="22"/>
        </w:rPr>
        <w:t>_</w:t>
      </w:r>
      <w:r w:rsidR="006252DC" w:rsidRPr="006252DC">
        <w:rPr>
          <w:rFonts w:ascii="Calibri" w:eastAsia="Calibri" w:hAnsi="Calibri"/>
          <w:sz w:val="22"/>
          <w:szCs w:val="22"/>
        </w:rPr>
        <w:t xml:space="preserve"> z dnia </w:t>
      </w:r>
      <w:r w:rsidR="006A7315">
        <w:rPr>
          <w:rFonts w:ascii="Calibri" w:eastAsia="Calibri" w:hAnsi="Calibri"/>
          <w:sz w:val="22"/>
          <w:szCs w:val="22"/>
        </w:rPr>
        <w:t>___________________</w:t>
      </w:r>
      <w:r w:rsidR="006252DC" w:rsidRPr="006252DC">
        <w:rPr>
          <w:rFonts w:ascii="Calibri" w:eastAsia="Calibri" w:hAnsi="Calibri"/>
          <w:sz w:val="22"/>
          <w:szCs w:val="22"/>
        </w:rPr>
        <w:t xml:space="preserve"> i jest członkiem  Okręgowej Izby Inżynierów Budownictwa o nr ewidencyjnym </w:t>
      </w:r>
      <w:r w:rsidR="006A7315">
        <w:rPr>
          <w:rFonts w:ascii="Calibri" w:eastAsia="Calibri" w:hAnsi="Calibri"/>
          <w:sz w:val="22"/>
          <w:szCs w:val="22"/>
        </w:rPr>
        <w:t xml:space="preserve"> ___________________________</w:t>
      </w:r>
    </w:p>
    <w:p w14:paraId="3A5590C9" w14:textId="77777777" w:rsidR="006252DC" w:rsidRPr="006252DC" w:rsidRDefault="006252DC" w:rsidP="006252DC">
      <w:pPr>
        <w:spacing w:line="276" w:lineRule="auto"/>
        <w:ind w:left="426"/>
        <w:jc w:val="both"/>
        <w:rPr>
          <w:rFonts w:ascii="Calibri" w:eastAsia="Calibri" w:hAnsi="Calibri"/>
          <w:b/>
          <w:sz w:val="22"/>
          <w:szCs w:val="22"/>
        </w:rPr>
      </w:pPr>
    </w:p>
    <w:p w14:paraId="7FA0494E" w14:textId="77777777" w:rsidR="006252DC" w:rsidRPr="006252DC" w:rsidRDefault="006252DC" w:rsidP="006252DC">
      <w:pPr>
        <w:suppressAutoHyphens w:val="0"/>
        <w:spacing w:line="276" w:lineRule="auto"/>
        <w:jc w:val="center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6252DC"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§ 2.</w:t>
      </w:r>
    </w:p>
    <w:p w14:paraId="432930D1" w14:textId="77777777" w:rsidR="006252DC" w:rsidRPr="006252DC" w:rsidRDefault="006252DC" w:rsidP="006252DC">
      <w:pPr>
        <w:pStyle w:val="Akapitzlist"/>
        <w:numPr>
          <w:ilvl w:val="0"/>
          <w:numId w:val="26"/>
        </w:numPr>
        <w:suppressAutoHyphens w:val="0"/>
        <w:spacing w:line="276" w:lineRule="auto"/>
        <w:ind w:left="426" w:hanging="426"/>
        <w:jc w:val="both"/>
        <w:rPr>
          <w:rFonts w:ascii="Calibri" w:hAnsi="Calibri" w:cs="Times New Roman"/>
          <w:sz w:val="22"/>
          <w:szCs w:val="22"/>
          <w:lang w:eastAsia="pl-PL"/>
        </w:rPr>
      </w:pPr>
      <w:r w:rsidRPr="006252DC">
        <w:rPr>
          <w:rFonts w:ascii="Calibri" w:eastAsia="Times New Roman" w:hAnsi="Calibri" w:cs="Times New Roman"/>
          <w:sz w:val="22"/>
          <w:szCs w:val="22"/>
          <w:lang w:eastAsia="pl-PL"/>
        </w:rPr>
        <w:t>Wykonawca oświadcza i zapewnia, że posiada wiedzę i doświadczenie niezbędne do należytego wykonania Umowy oraz środki konieczne do wykonania umowy, a jego sytuacja finansowa pozwala na podjęcie w dobrej wierze zobowiązań wynikających z umowy;</w:t>
      </w:r>
    </w:p>
    <w:p w14:paraId="1E42A8F4" w14:textId="77777777" w:rsidR="006252DC" w:rsidRPr="006252DC" w:rsidRDefault="006252DC" w:rsidP="006252DC">
      <w:pPr>
        <w:pStyle w:val="Akapitzlist"/>
        <w:numPr>
          <w:ilvl w:val="0"/>
          <w:numId w:val="26"/>
        </w:numPr>
        <w:suppressAutoHyphens w:val="0"/>
        <w:spacing w:line="276" w:lineRule="auto"/>
        <w:ind w:left="426" w:hanging="426"/>
        <w:jc w:val="both"/>
        <w:rPr>
          <w:rFonts w:ascii="Calibri" w:hAnsi="Calibri" w:cs="Times New Roman"/>
          <w:sz w:val="22"/>
          <w:szCs w:val="22"/>
          <w:lang w:eastAsia="pl-PL"/>
        </w:rPr>
      </w:pPr>
      <w:r w:rsidRPr="006252DC">
        <w:rPr>
          <w:rFonts w:ascii="Calibri" w:eastAsia="Times New Roman" w:hAnsi="Calibri" w:cs="Times New Roman"/>
          <w:sz w:val="22"/>
          <w:szCs w:val="22"/>
          <w:lang w:eastAsia="pl-PL"/>
        </w:rPr>
        <w:t>Wykonawca oświadcza, że zapoznał się z przedmiotem robót i miejscem prowadzenia robót oraz że warunki prowadzenia robót są mu znane.</w:t>
      </w:r>
    </w:p>
    <w:p w14:paraId="7E58691C" w14:textId="77777777" w:rsidR="006252DC" w:rsidRPr="006252DC" w:rsidRDefault="006252DC" w:rsidP="006252DC">
      <w:pPr>
        <w:pStyle w:val="Akapitzlist"/>
        <w:numPr>
          <w:ilvl w:val="0"/>
          <w:numId w:val="26"/>
        </w:numPr>
        <w:suppressAutoHyphens w:val="0"/>
        <w:spacing w:line="276" w:lineRule="auto"/>
        <w:ind w:left="426" w:hanging="426"/>
        <w:jc w:val="both"/>
        <w:rPr>
          <w:rFonts w:ascii="Calibri" w:hAnsi="Calibri" w:cs="Times New Roman"/>
          <w:sz w:val="22"/>
          <w:szCs w:val="22"/>
          <w:lang w:eastAsia="pl-PL"/>
        </w:rPr>
      </w:pPr>
      <w:r w:rsidRPr="006252DC">
        <w:rPr>
          <w:rFonts w:ascii="Calibri" w:eastAsia="Times New Roman" w:hAnsi="Calibri" w:cs="Times New Roman"/>
          <w:sz w:val="22"/>
          <w:szCs w:val="22"/>
          <w:lang w:eastAsia="pl-PL"/>
        </w:rPr>
        <w:t>Zamawiający oświadcza i zapewnia, iż posiada środki finansowe konieczne do należytego wykonania Umowy.</w:t>
      </w:r>
    </w:p>
    <w:p w14:paraId="20C55A86" w14:textId="74F063D4" w:rsidR="006252DC" w:rsidRPr="006252DC" w:rsidRDefault="006252DC" w:rsidP="006252DC">
      <w:pPr>
        <w:pStyle w:val="Akapitzlist"/>
        <w:numPr>
          <w:ilvl w:val="0"/>
          <w:numId w:val="26"/>
        </w:numPr>
        <w:suppressAutoHyphens w:val="0"/>
        <w:spacing w:line="276" w:lineRule="auto"/>
        <w:ind w:left="426" w:hanging="426"/>
        <w:jc w:val="both"/>
        <w:rPr>
          <w:rFonts w:ascii="Calibri" w:hAnsi="Calibri" w:cs="Times New Roman"/>
          <w:sz w:val="22"/>
          <w:szCs w:val="22"/>
          <w:lang w:eastAsia="pl-PL"/>
        </w:rPr>
      </w:pPr>
      <w:r w:rsidRPr="006252DC">
        <w:rPr>
          <w:rFonts w:ascii="Calibri" w:eastAsia="Times New Roman" w:hAnsi="Calibri" w:cs="Times New Roman"/>
          <w:sz w:val="22"/>
          <w:szCs w:val="22"/>
          <w:lang w:eastAsia="pl-PL"/>
        </w:rPr>
        <w:t>Wykonawca ponosi ryzyko sprawdzenia</w:t>
      </w:r>
      <w:r w:rsidR="00345ABE">
        <w:rPr>
          <w:rFonts w:ascii="Calibri" w:eastAsia="Times New Roman" w:hAnsi="Calibri" w:cs="Times New Roman"/>
          <w:sz w:val="22"/>
          <w:szCs w:val="22"/>
          <w:lang w:eastAsia="pl-PL"/>
        </w:rPr>
        <w:t>,</w:t>
      </w:r>
      <w:r w:rsidRPr="006252DC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czy Zamawiający dostarczy</w:t>
      </w:r>
      <w:r w:rsidRPr="006252DC">
        <w:rPr>
          <w:rFonts w:ascii="Calibri" w:hAnsi="Calibri" w:cs="Times New Roman"/>
          <w:sz w:val="22"/>
          <w:szCs w:val="22"/>
          <w:lang w:eastAsia="pl-PL"/>
        </w:rPr>
        <w:t xml:space="preserve">ł dokumentację techniczną </w:t>
      </w:r>
      <w:r w:rsidRPr="006252DC">
        <w:rPr>
          <w:rFonts w:ascii="Calibri" w:eastAsia="Times New Roman" w:hAnsi="Calibri" w:cs="Times New Roman"/>
          <w:sz w:val="22"/>
          <w:szCs w:val="22"/>
          <w:lang w:eastAsia="pl-PL"/>
        </w:rPr>
        <w:t>w zakresie przewidzianym w umowie oraz czy dokumentacja ta jest kompletna z punktu widzenia celu, któremu ma służyć.</w:t>
      </w:r>
    </w:p>
    <w:p w14:paraId="4E2E8A31" w14:textId="767652FC" w:rsidR="006252DC" w:rsidRPr="006252DC" w:rsidRDefault="006252DC" w:rsidP="006252DC">
      <w:pPr>
        <w:numPr>
          <w:ilvl w:val="0"/>
          <w:numId w:val="26"/>
        </w:numPr>
        <w:suppressAutoHyphens w:val="0"/>
        <w:spacing w:line="276" w:lineRule="auto"/>
        <w:ind w:left="426" w:hanging="426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6252DC">
        <w:rPr>
          <w:rFonts w:ascii="Calibri" w:eastAsia="Times New Roman" w:hAnsi="Calibri" w:cs="Times New Roman"/>
          <w:sz w:val="22"/>
          <w:szCs w:val="22"/>
          <w:lang w:eastAsia="pl-PL"/>
        </w:rPr>
        <w:t>Wykonawca oświadcza, że posiada odpowiednie kwalifikacje zawodowe wymagane przez aktualnie obowiązujące przepisy do wykonania przedmiotu umowy, a w szczególności wymagane przepisami ustawy z dnia 7 lipca 1994 r. - Prawo budowlane (</w:t>
      </w:r>
      <w:r w:rsidR="00E25F4D" w:rsidRPr="00E25F4D">
        <w:rPr>
          <w:rFonts w:ascii="Calibri" w:eastAsia="Times New Roman" w:hAnsi="Calibri" w:cs="Times New Roman"/>
          <w:sz w:val="22"/>
          <w:szCs w:val="22"/>
          <w:lang w:eastAsia="pl-PL"/>
        </w:rPr>
        <w:t xml:space="preserve">t.j. Dz. U. z </w:t>
      </w:r>
      <w:r w:rsidR="00E25F4D">
        <w:rPr>
          <w:rFonts w:ascii="Calibri" w:eastAsia="Times New Roman" w:hAnsi="Calibri" w:cs="Times New Roman"/>
          <w:sz w:val="22"/>
          <w:szCs w:val="22"/>
          <w:lang w:eastAsia="pl-PL"/>
        </w:rPr>
        <w:t>2020 r., poz. 1333 z późn. zm.)</w:t>
      </w:r>
      <w:r w:rsidR="00345ABE">
        <w:rPr>
          <w:rFonts w:ascii="Calibri" w:eastAsia="Times New Roman" w:hAnsi="Calibri" w:cs="Times New Roman"/>
          <w:sz w:val="22"/>
          <w:szCs w:val="22"/>
          <w:lang w:eastAsia="pl-PL"/>
        </w:rPr>
        <w:t>,</w:t>
      </w:r>
      <w:r w:rsidRPr="006252DC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zwanej dalej Prawem budowlanym, przepisami techniczno-budowlanymi, Polskimi Normami, mającymi bezpośrednie zastosowanie dyrektywami </w:t>
      </w:r>
      <w:r w:rsidR="002D062A">
        <w:rPr>
          <w:rFonts w:ascii="Calibri" w:eastAsia="Times New Roman" w:hAnsi="Calibri" w:cs="Times New Roman"/>
          <w:sz w:val="22"/>
          <w:szCs w:val="22"/>
          <w:lang w:eastAsia="pl-PL"/>
        </w:rPr>
        <w:br/>
      </w:r>
      <w:r w:rsidRPr="006252DC">
        <w:rPr>
          <w:rFonts w:ascii="Calibri" w:eastAsia="Times New Roman" w:hAnsi="Calibri" w:cs="Times New Roman"/>
          <w:sz w:val="22"/>
          <w:szCs w:val="22"/>
          <w:lang w:eastAsia="pl-PL"/>
        </w:rPr>
        <w:t>i normami UE oraz innymi obowiązującymi przepisami mającymi zastosowanie do przedmiotu umowy.</w:t>
      </w:r>
    </w:p>
    <w:p w14:paraId="6A784686" w14:textId="6A3B703F" w:rsidR="006252DC" w:rsidRPr="006252DC" w:rsidRDefault="006252DC" w:rsidP="006252DC">
      <w:pPr>
        <w:numPr>
          <w:ilvl w:val="0"/>
          <w:numId w:val="26"/>
        </w:numPr>
        <w:suppressAutoHyphens w:val="0"/>
        <w:spacing w:line="276" w:lineRule="auto"/>
        <w:ind w:left="426" w:hanging="426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6252DC">
        <w:rPr>
          <w:rFonts w:ascii="Calibri" w:eastAsia="Times New Roman" w:hAnsi="Calibri" w:cs="Times New Roman"/>
          <w:sz w:val="22"/>
          <w:szCs w:val="22"/>
          <w:lang w:eastAsia="pl-PL"/>
        </w:rPr>
        <w:t>Wykonawca nie ma prawa do zaciągania żadnych zobowiązań w imieniu Zamawiającego, mogących rodzić skutki finansowe dla Zamawiającego oraz występowania w jego imieniu bez zgody</w:t>
      </w:r>
      <w:r w:rsidR="00345ABE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Zamawiającego</w:t>
      </w:r>
      <w:r w:rsidRPr="006252DC">
        <w:rPr>
          <w:rFonts w:ascii="Calibri" w:eastAsia="Times New Roman" w:hAnsi="Calibri" w:cs="Times New Roman"/>
          <w:sz w:val="22"/>
          <w:szCs w:val="22"/>
          <w:lang w:eastAsia="pl-PL"/>
        </w:rPr>
        <w:t>, pod rygorem odstąpienia od umowy przez Zamawiającego z wyłącznej winy Wykonawcy.</w:t>
      </w:r>
    </w:p>
    <w:p w14:paraId="233682E2" w14:textId="77777777" w:rsidR="006252DC" w:rsidRPr="006252DC" w:rsidRDefault="006252DC" w:rsidP="006252DC">
      <w:pPr>
        <w:numPr>
          <w:ilvl w:val="0"/>
          <w:numId w:val="26"/>
        </w:numPr>
        <w:suppressAutoHyphens w:val="0"/>
        <w:spacing w:line="276" w:lineRule="auto"/>
        <w:ind w:left="426" w:hanging="426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6252DC">
        <w:rPr>
          <w:rFonts w:ascii="Calibri" w:eastAsia="Times New Roman" w:hAnsi="Calibri" w:cs="Times New Roman"/>
          <w:sz w:val="22"/>
          <w:szCs w:val="22"/>
          <w:lang w:eastAsia="pl-PL"/>
        </w:rPr>
        <w:t xml:space="preserve">Wykonawca oświadcza, że usługi będące przedmiotem umowy wykonywane będą przez pracowników posiadających ważne badania lekarskie, odpowiednie kwalifikacje i uprawnienia </w:t>
      </w:r>
      <w:r w:rsidRPr="006252DC">
        <w:rPr>
          <w:rFonts w:ascii="Calibri" w:eastAsia="Times New Roman" w:hAnsi="Calibri" w:cs="Times New Roman"/>
          <w:sz w:val="22"/>
          <w:szCs w:val="22"/>
          <w:lang w:eastAsia="pl-PL"/>
        </w:rPr>
        <w:lastRenderedPageBreak/>
        <w:t>oraz, że roboty będą wykonywane zgodnie z przepisami bhp i p. poż. Wszelkie ujemne dla Zamawiającego następstwa naruszenia powyższego obciążają w całości wykonawcę.</w:t>
      </w:r>
    </w:p>
    <w:p w14:paraId="7D47E9C5" w14:textId="77777777" w:rsidR="006252DC" w:rsidRPr="006252DC" w:rsidRDefault="006252DC" w:rsidP="006252DC">
      <w:pPr>
        <w:suppressAutoHyphens w:val="0"/>
        <w:spacing w:line="276" w:lineRule="auto"/>
        <w:ind w:left="426" w:hanging="426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4AE02A52" w14:textId="77777777" w:rsidR="006252DC" w:rsidRPr="006252DC" w:rsidRDefault="006252DC" w:rsidP="006252DC">
      <w:pPr>
        <w:suppressAutoHyphens w:val="0"/>
        <w:spacing w:line="276" w:lineRule="auto"/>
        <w:jc w:val="center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6252DC"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§ 3.</w:t>
      </w:r>
    </w:p>
    <w:p w14:paraId="14C45A18" w14:textId="77777777" w:rsidR="006252DC" w:rsidRPr="006252DC" w:rsidRDefault="006252DC" w:rsidP="006252DC">
      <w:pPr>
        <w:suppressAutoHyphens w:val="0"/>
        <w:spacing w:line="276" w:lineRule="auto"/>
        <w:jc w:val="center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6252DC"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Zakres obowiązków Wykonawcy</w:t>
      </w:r>
    </w:p>
    <w:p w14:paraId="4BC0F713" w14:textId="054E1DB9" w:rsidR="006252DC" w:rsidRPr="006252DC" w:rsidRDefault="006252DC" w:rsidP="006252DC">
      <w:pPr>
        <w:pStyle w:val="Akapitzlist"/>
        <w:numPr>
          <w:ilvl w:val="0"/>
          <w:numId w:val="27"/>
        </w:numPr>
        <w:suppressAutoHyphens w:val="0"/>
        <w:spacing w:line="276" w:lineRule="auto"/>
        <w:ind w:left="426" w:hanging="426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6252DC">
        <w:rPr>
          <w:rFonts w:ascii="Calibri" w:eastAsia="Times New Roman" w:hAnsi="Calibri" w:cs="Times New Roman"/>
          <w:sz w:val="22"/>
          <w:szCs w:val="22"/>
          <w:lang w:eastAsia="pl-PL"/>
        </w:rPr>
        <w:t xml:space="preserve">Do ogólnych obowiązków </w:t>
      </w:r>
      <w:r w:rsidR="00345ABE">
        <w:rPr>
          <w:rFonts w:ascii="Calibri" w:eastAsia="Times New Roman" w:hAnsi="Calibri" w:cs="Times New Roman"/>
          <w:sz w:val="22"/>
          <w:szCs w:val="22"/>
          <w:lang w:eastAsia="pl-PL"/>
        </w:rPr>
        <w:t>W</w:t>
      </w:r>
      <w:r w:rsidRPr="006252DC">
        <w:rPr>
          <w:rFonts w:ascii="Calibri" w:eastAsia="Times New Roman" w:hAnsi="Calibri" w:cs="Times New Roman"/>
          <w:sz w:val="22"/>
          <w:szCs w:val="22"/>
          <w:lang w:eastAsia="pl-PL"/>
        </w:rPr>
        <w:t>ykonawcy należy:</w:t>
      </w:r>
    </w:p>
    <w:p w14:paraId="44D3821F" w14:textId="169B4384" w:rsidR="006252DC" w:rsidRPr="006252DC" w:rsidRDefault="00345ABE" w:rsidP="006252DC">
      <w:pPr>
        <w:numPr>
          <w:ilvl w:val="0"/>
          <w:numId w:val="17"/>
        </w:numPr>
        <w:suppressAutoHyphens w:val="0"/>
        <w:spacing w:line="276" w:lineRule="auto"/>
        <w:ind w:left="567" w:hanging="425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k</w:t>
      </w:r>
      <w:r w:rsidR="006252DC" w:rsidRPr="006252DC">
        <w:rPr>
          <w:rFonts w:ascii="Calibri" w:eastAsia="Times New Roman" w:hAnsi="Calibri" w:cs="Times New Roman"/>
          <w:sz w:val="22"/>
          <w:szCs w:val="22"/>
          <w:lang w:eastAsia="pl-PL"/>
        </w:rPr>
        <w:t xml:space="preserve">oordynacja i 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>n</w:t>
      </w:r>
      <w:r w:rsidR="006252DC" w:rsidRPr="006252DC">
        <w:rPr>
          <w:rFonts w:ascii="Calibri" w:eastAsia="Times New Roman" w:hAnsi="Calibri" w:cs="Times New Roman"/>
          <w:sz w:val="22"/>
          <w:szCs w:val="22"/>
          <w:lang w:eastAsia="pl-PL"/>
        </w:rPr>
        <w:t xml:space="preserve">adzór nad realizacją przedmiotu umowy zgodnie z obowiązującymi przepisami ustawy z dnia 07 lipca 1994 r. Prawo budowlane (t.j. </w:t>
      </w:r>
      <w:r w:rsidR="00505573" w:rsidRPr="00E25F4D">
        <w:rPr>
          <w:rFonts w:ascii="Calibri" w:eastAsia="Times New Roman" w:hAnsi="Calibri" w:cs="Times New Roman"/>
          <w:sz w:val="22"/>
          <w:szCs w:val="22"/>
          <w:lang w:eastAsia="pl-PL"/>
        </w:rPr>
        <w:t xml:space="preserve">Dz. U. z </w:t>
      </w:r>
      <w:r w:rsidR="00505573">
        <w:rPr>
          <w:rFonts w:ascii="Calibri" w:eastAsia="Times New Roman" w:hAnsi="Calibri" w:cs="Times New Roman"/>
          <w:sz w:val="22"/>
          <w:szCs w:val="22"/>
          <w:lang w:eastAsia="pl-PL"/>
        </w:rPr>
        <w:t>2020 r., poz. 1333 z późn. zm.</w:t>
      </w:r>
      <w:r w:rsidR="006252DC" w:rsidRPr="006252DC">
        <w:rPr>
          <w:rFonts w:ascii="Calibri" w:eastAsia="Times New Roman" w:hAnsi="Calibri" w:cs="Times New Roman"/>
          <w:sz w:val="22"/>
          <w:szCs w:val="22"/>
          <w:lang w:eastAsia="pl-PL"/>
        </w:rPr>
        <w:t>), przepisami polskiego prawa oraz zgodnie z postanowieniami odpowiednich decyzji, pozwoleń na prowadzenie budowy i umowy z wykonawcą o roboty budowlane;</w:t>
      </w:r>
    </w:p>
    <w:p w14:paraId="0133C086" w14:textId="660AF7CA" w:rsidR="006252DC" w:rsidRPr="006252DC" w:rsidRDefault="00345ABE" w:rsidP="006252DC">
      <w:pPr>
        <w:numPr>
          <w:ilvl w:val="0"/>
          <w:numId w:val="17"/>
        </w:numPr>
        <w:suppressAutoHyphens w:val="0"/>
        <w:spacing w:line="276" w:lineRule="auto"/>
        <w:ind w:left="567" w:hanging="425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w</w:t>
      </w:r>
      <w:r w:rsidR="006252DC" w:rsidRPr="006252DC">
        <w:rPr>
          <w:rFonts w:ascii="Calibri" w:eastAsia="Times New Roman" w:hAnsi="Calibri" w:cs="Times New Roman"/>
          <w:sz w:val="22"/>
          <w:szCs w:val="22"/>
          <w:lang w:eastAsia="pl-PL"/>
        </w:rPr>
        <w:t xml:space="preserve">spieranie 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>Z</w:t>
      </w:r>
      <w:r w:rsidR="006252DC" w:rsidRPr="006252DC">
        <w:rPr>
          <w:rFonts w:ascii="Calibri" w:eastAsia="Times New Roman" w:hAnsi="Calibri" w:cs="Times New Roman"/>
          <w:sz w:val="22"/>
          <w:szCs w:val="22"/>
          <w:lang w:eastAsia="pl-PL"/>
        </w:rPr>
        <w:t xml:space="preserve">amawiającego we wszystkich czynnościach technicznych, administracyjnych </w:t>
      </w:r>
      <w:r w:rsidR="002D062A">
        <w:rPr>
          <w:rFonts w:ascii="Calibri" w:eastAsia="Times New Roman" w:hAnsi="Calibri" w:cs="Times New Roman"/>
          <w:sz w:val="22"/>
          <w:szCs w:val="22"/>
          <w:lang w:eastAsia="pl-PL"/>
        </w:rPr>
        <w:br/>
      </w:r>
      <w:r w:rsidR="006252DC" w:rsidRPr="006252DC">
        <w:rPr>
          <w:rFonts w:ascii="Calibri" w:eastAsia="Times New Roman" w:hAnsi="Calibri" w:cs="Times New Roman"/>
          <w:sz w:val="22"/>
          <w:szCs w:val="22"/>
          <w:lang w:eastAsia="pl-PL"/>
        </w:rPr>
        <w:t>i rozliczeń finansowych związanych z realizacją zadania inwestycyjnego;</w:t>
      </w:r>
    </w:p>
    <w:p w14:paraId="396D7F51" w14:textId="7199E7F4" w:rsidR="006252DC" w:rsidRPr="006252DC" w:rsidRDefault="00173756" w:rsidP="006252DC">
      <w:pPr>
        <w:numPr>
          <w:ilvl w:val="0"/>
          <w:numId w:val="17"/>
        </w:numPr>
        <w:suppressAutoHyphens w:val="0"/>
        <w:spacing w:line="276" w:lineRule="auto"/>
        <w:ind w:left="567" w:hanging="425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z</w:t>
      </w:r>
      <w:r w:rsidR="006252DC" w:rsidRPr="006252DC">
        <w:rPr>
          <w:rFonts w:ascii="Calibri" w:eastAsia="Times New Roman" w:hAnsi="Calibri" w:cs="Times New Roman"/>
          <w:sz w:val="22"/>
          <w:szCs w:val="22"/>
          <w:lang w:eastAsia="pl-PL"/>
        </w:rPr>
        <w:t xml:space="preserve">apewnienie stałej wymiany informacji z 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>Z</w:t>
      </w:r>
      <w:r w:rsidR="006252DC" w:rsidRPr="006252DC">
        <w:rPr>
          <w:rFonts w:ascii="Calibri" w:eastAsia="Times New Roman" w:hAnsi="Calibri" w:cs="Times New Roman"/>
          <w:sz w:val="22"/>
          <w:szCs w:val="22"/>
          <w:lang w:eastAsia="pl-PL"/>
        </w:rPr>
        <w:t xml:space="preserve">amawiającym oraz koordynacja swojej działalności                             z wymaganiami 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>Z</w:t>
      </w:r>
      <w:r w:rsidR="006252DC" w:rsidRPr="006252DC">
        <w:rPr>
          <w:rFonts w:ascii="Calibri" w:eastAsia="Times New Roman" w:hAnsi="Calibri" w:cs="Times New Roman"/>
          <w:sz w:val="22"/>
          <w:szCs w:val="22"/>
          <w:lang w:eastAsia="pl-PL"/>
        </w:rPr>
        <w:t>amawiającego.</w:t>
      </w:r>
    </w:p>
    <w:p w14:paraId="38BA0777" w14:textId="60D0AD04" w:rsidR="006252DC" w:rsidRPr="006252DC" w:rsidRDefault="006252DC" w:rsidP="006252DC">
      <w:pPr>
        <w:numPr>
          <w:ilvl w:val="0"/>
          <w:numId w:val="18"/>
        </w:numPr>
        <w:suppressAutoHyphens w:val="0"/>
        <w:spacing w:line="276" w:lineRule="auto"/>
        <w:ind w:left="426" w:hanging="426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bookmarkStart w:id="1" w:name="2"/>
      <w:bookmarkEnd w:id="1"/>
      <w:r w:rsidRPr="006252DC">
        <w:rPr>
          <w:rFonts w:ascii="Calibri" w:eastAsia="Lucida Sans Unicode" w:hAnsi="Calibri" w:cs="Times New Roman"/>
          <w:iCs/>
          <w:color w:val="000000"/>
          <w:sz w:val="22"/>
          <w:szCs w:val="22"/>
        </w:rPr>
        <w:t>Zakres czynności inspektora nadzoru obej</w:t>
      </w:r>
      <w:r w:rsidR="00173756">
        <w:rPr>
          <w:rFonts w:ascii="Calibri" w:eastAsia="Lucida Sans Unicode" w:hAnsi="Calibri" w:cs="Times New Roman"/>
          <w:iCs/>
          <w:color w:val="000000"/>
          <w:sz w:val="22"/>
          <w:szCs w:val="22"/>
        </w:rPr>
        <w:t>muje</w:t>
      </w:r>
      <w:r w:rsidR="00173756" w:rsidRPr="00173756">
        <w:rPr>
          <w:rFonts w:ascii="Calibri" w:eastAsia="Lucida Sans Unicode" w:hAnsi="Calibri" w:cs="Times New Roman"/>
          <w:iCs/>
          <w:color w:val="000000"/>
          <w:sz w:val="22"/>
          <w:szCs w:val="22"/>
        </w:rPr>
        <w:t xml:space="preserve"> </w:t>
      </w:r>
      <w:r w:rsidR="00173756" w:rsidRPr="006252DC">
        <w:rPr>
          <w:rFonts w:ascii="Calibri" w:eastAsia="Lucida Sans Unicode" w:hAnsi="Calibri" w:cs="Times New Roman"/>
          <w:iCs/>
          <w:color w:val="000000"/>
          <w:sz w:val="22"/>
          <w:szCs w:val="22"/>
        </w:rPr>
        <w:t>w szczególności</w:t>
      </w:r>
      <w:r w:rsidRPr="006252DC">
        <w:rPr>
          <w:rFonts w:ascii="Calibri" w:eastAsia="Lucida Sans Unicode" w:hAnsi="Calibri" w:cs="Times New Roman"/>
          <w:iCs/>
          <w:color w:val="000000"/>
          <w:sz w:val="22"/>
          <w:szCs w:val="22"/>
        </w:rPr>
        <w:t>:</w:t>
      </w:r>
    </w:p>
    <w:p w14:paraId="53BD38A5" w14:textId="77777777" w:rsidR="006252DC" w:rsidRPr="006252DC" w:rsidRDefault="006252DC" w:rsidP="006252DC">
      <w:pPr>
        <w:pStyle w:val="Akapitzlist"/>
        <w:widowControl w:val="0"/>
        <w:numPr>
          <w:ilvl w:val="0"/>
          <w:numId w:val="28"/>
        </w:numPr>
        <w:tabs>
          <w:tab w:val="left" w:pos="567"/>
        </w:tabs>
        <w:spacing w:line="276" w:lineRule="auto"/>
        <w:ind w:left="567" w:hanging="425"/>
        <w:jc w:val="both"/>
        <w:textAlignment w:val="baseline"/>
        <w:rPr>
          <w:rFonts w:ascii="Calibri" w:eastAsia="Lucida Sans Unicode" w:hAnsi="Calibri" w:cs="Times New Roman"/>
          <w:iCs/>
          <w:color w:val="000000"/>
          <w:sz w:val="22"/>
          <w:szCs w:val="22"/>
        </w:rPr>
      </w:pPr>
      <w:r w:rsidRPr="006252DC">
        <w:rPr>
          <w:rFonts w:ascii="Calibri" w:eastAsia="Lucida Sans Unicode" w:hAnsi="Calibri" w:cs="Times New Roman"/>
          <w:iCs/>
          <w:color w:val="000000"/>
          <w:sz w:val="22"/>
          <w:szCs w:val="22"/>
        </w:rPr>
        <w:t>zapoznanie się z dokumentacją projektową, warunkami terenowymi i dokumentacją formalno-prawną przebudowy,</w:t>
      </w:r>
    </w:p>
    <w:p w14:paraId="1D32F8AC" w14:textId="408A6C5D" w:rsidR="006252DC" w:rsidRPr="006252DC" w:rsidRDefault="006252DC" w:rsidP="006252DC">
      <w:pPr>
        <w:pStyle w:val="Akapitzlist"/>
        <w:widowControl w:val="0"/>
        <w:numPr>
          <w:ilvl w:val="0"/>
          <w:numId w:val="28"/>
        </w:numPr>
        <w:tabs>
          <w:tab w:val="left" w:pos="567"/>
        </w:tabs>
        <w:spacing w:line="276" w:lineRule="auto"/>
        <w:ind w:left="567" w:hanging="425"/>
        <w:jc w:val="both"/>
        <w:textAlignment w:val="baseline"/>
        <w:rPr>
          <w:rFonts w:ascii="Calibri" w:eastAsia="Lucida Sans Unicode" w:hAnsi="Calibri" w:cs="Times New Roman"/>
          <w:iCs/>
          <w:color w:val="000000"/>
          <w:sz w:val="22"/>
          <w:szCs w:val="22"/>
        </w:rPr>
      </w:pPr>
      <w:r w:rsidRPr="006252DC">
        <w:rPr>
          <w:rFonts w:ascii="Calibri" w:hAnsi="Calibri"/>
          <w:iCs/>
          <w:sz w:val="22"/>
          <w:szCs w:val="22"/>
        </w:rPr>
        <w:t>współpracę z Zamawiającym, Wykonawcą robót oraz projektantem pełniącym nadzór autorski. Koordynator nadzoru sprawuję kontrolę nad pozostałymi inspektorami,</w:t>
      </w:r>
    </w:p>
    <w:p w14:paraId="477A9315" w14:textId="196BF392" w:rsidR="006252DC" w:rsidRPr="006252DC" w:rsidRDefault="006252DC" w:rsidP="006252DC">
      <w:pPr>
        <w:pStyle w:val="Akapitzlist"/>
        <w:widowControl w:val="0"/>
        <w:numPr>
          <w:ilvl w:val="0"/>
          <w:numId w:val="28"/>
        </w:numPr>
        <w:tabs>
          <w:tab w:val="left" w:pos="567"/>
        </w:tabs>
        <w:spacing w:line="276" w:lineRule="auto"/>
        <w:ind w:left="567" w:hanging="425"/>
        <w:jc w:val="both"/>
        <w:textAlignment w:val="baseline"/>
        <w:rPr>
          <w:rFonts w:ascii="Calibri" w:eastAsia="Lucida Sans Unicode" w:hAnsi="Calibri" w:cs="Times New Roman"/>
          <w:iCs/>
          <w:color w:val="000000"/>
          <w:sz w:val="22"/>
          <w:szCs w:val="22"/>
        </w:rPr>
      </w:pPr>
      <w:r w:rsidRPr="006252DC">
        <w:rPr>
          <w:rFonts w:ascii="Calibri" w:eastAsia="Lucida Sans Unicode" w:hAnsi="Calibri" w:cs="Times New Roman"/>
          <w:iCs/>
          <w:color w:val="000000"/>
          <w:sz w:val="22"/>
          <w:szCs w:val="22"/>
        </w:rPr>
        <w:t xml:space="preserve">reprezentowanie Zamawiającego na budowie przez sprawowanie kontroli zgodności jej realizacji z dokumentacją techniczną i projektem, w tym z pozwoleniem na budowę, ofertą </w:t>
      </w:r>
      <w:r w:rsidR="00173756">
        <w:rPr>
          <w:rFonts w:ascii="Calibri" w:eastAsia="Lucida Sans Unicode" w:hAnsi="Calibri" w:cs="Times New Roman"/>
          <w:iCs/>
          <w:color w:val="000000"/>
          <w:sz w:val="22"/>
          <w:szCs w:val="22"/>
        </w:rPr>
        <w:t>W</w:t>
      </w:r>
      <w:r w:rsidRPr="006252DC">
        <w:rPr>
          <w:rFonts w:ascii="Calibri" w:eastAsia="Lucida Sans Unicode" w:hAnsi="Calibri" w:cs="Times New Roman"/>
          <w:iCs/>
          <w:color w:val="000000"/>
          <w:sz w:val="22"/>
          <w:szCs w:val="22"/>
        </w:rPr>
        <w:t xml:space="preserve">ykonawcy, Specyfikacją Istotnych Warunków Zamówienia, </w:t>
      </w:r>
      <w:r w:rsidR="00173756">
        <w:rPr>
          <w:rFonts w:ascii="Calibri" w:eastAsia="Lucida Sans Unicode" w:hAnsi="Calibri" w:cs="Times New Roman"/>
          <w:iCs/>
          <w:color w:val="000000"/>
          <w:sz w:val="22"/>
          <w:szCs w:val="22"/>
        </w:rPr>
        <w:t xml:space="preserve">umową, </w:t>
      </w:r>
      <w:r w:rsidRPr="006252DC">
        <w:rPr>
          <w:rFonts w:ascii="Calibri" w:eastAsia="Lucida Sans Unicode" w:hAnsi="Calibri" w:cs="Times New Roman"/>
          <w:iCs/>
          <w:color w:val="000000"/>
          <w:sz w:val="22"/>
          <w:szCs w:val="22"/>
        </w:rPr>
        <w:t>przepisami i zasadami wiedzy technicznej,</w:t>
      </w:r>
    </w:p>
    <w:p w14:paraId="44697A19" w14:textId="37C696EA" w:rsidR="006252DC" w:rsidRPr="006252DC" w:rsidRDefault="00173756" w:rsidP="006252DC">
      <w:pPr>
        <w:pStyle w:val="Akapitzlist"/>
        <w:widowControl w:val="0"/>
        <w:numPr>
          <w:ilvl w:val="0"/>
          <w:numId w:val="28"/>
        </w:numPr>
        <w:tabs>
          <w:tab w:val="left" w:pos="567"/>
        </w:tabs>
        <w:spacing w:line="276" w:lineRule="auto"/>
        <w:ind w:left="567" w:hanging="425"/>
        <w:jc w:val="both"/>
        <w:textAlignment w:val="baseline"/>
        <w:rPr>
          <w:rFonts w:ascii="Calibri" w:eastAsia="Lucida Sans Unicode" w:hAnsi="Calibri" w:cs="Times New Roman"/>
          <w:iCs/>
          <w:color w:val="000000"/>
          <w:sz w:val="22"/>
          <w:szCs w:val="22"/>
        </w:rPr>
      </w:pPr>
      <w:r>
        <w:rPr>
          <w:rFonts w:ascii="Calibri" w:eastAsia="Lucida Sans Unicode" w:hAnsi="Calibri" w:cs="Times New Roman"/>
          <w:iCs/>
          <w:color w:val="000000"/>
          <w:sz w:val="22"/>
          <w:szCs w:val="22"/>
        </w:rPr>
        <w:t xml:space="preserve">bieżące </w:t>
      </w:r>
      <w:r w:rsidR="006252DC" w:rsidRPr="006252DC">
        <w:rPr>
          <w:rFonts w:ascii="Calibri" w:eastAsia="Lucida Sans Unicode" w:hAnsi="Calibri" w:cs="Times New Roman"/>
          <w:iCs/>
          <w:color w:val="000000"/>
          <w:sz w:val="22"/>
          <w:szCs w:val="22"/>
        </w:rPr>
        <w:t xml:space="preserve">sprawdzanie jakości wykonanych robót i wbudowanych wyrobów budowlanych, </w:t>
      </w:r>
      <w:r w:rsidR="006252DC" w:rsidRPr="006252DC">
        <w:rPr>
          <w:rFonts w:ascii="Calibri" w:eastAsia="Lucida Sans Unicode" w:hAnsi="Calibri" w:cs="Times New Roman"/>
          <w:iCs/>
          <w:color w:val="000000"/>
          <w:sz w:val="22"/>
          <w:szCs w:val="22"/>
        </w:rPr>
        <w:br/>
        <w:t xml:space="preserve">a w szczególności zapobieganie stosowaniu wyrobów budowlanych wadliwych </w:t>
      </w:r>
      <w:r w:rsidR="006252DC" w:rsidRPr="006252DC">
        <w:rPr>
          <w:rFonts w:ascii="Calibri" w:eastAsia="Lucida Sans Unicode" w:hAnsi="Calibri" w:cs="Times New Roman"/>
          <w:iCs/>
          <w:color w:val="000000"/>
          <w:sz w:val="22"/>
          <w:szCs w:val="22"/>
        </w:rPr>
        <w:br/>
        <w:t>i niedopuszczonych do stosowania w budownictwie,</w:t>
      </w:r>
    </w:p>
    <w:p w14:paraId="1D7DF962" w14:textId="4DD0FE7D" w:rsidR="006252DC" w:rsidRPr="006252DC" w:rsidRDefault="006252DC" w:rsidP="006252DC">
      <w:pPr>
        <w:pStyle w:val="Akapitzlist"/>
        <w:widowControl w:val="0"/>
        <w:numPr>
          <w:ilvl w:val="0"/>
          <w:numId w:val="28"/>
        </w:numPr>
        <w:tabs>
          <w:tab w:val="left" w:pos="567"/>
        </w:tabs>
        <w:spacing w:line="276" w:lineRule="auto"/>
        <w:ind w:left="567" w:hanging="425"/>
        <w:jc w:val="both"/>
        <w:textAlignment w:val="baseline"/>
        <w:rPr>
          <w:rFonts w:ascii="Calibri" w:eastAsia="Lucida Sans Unicode" w:hAnsi="Calibri" w:cs="Times New Roman"/>
          <w:iCs/>
          <w:color w:val="000000"/>
          <w:sz w:val="22"/>
          <w:szCs w:val="22"/>
        </w:rPr>
      </w:pPr>
      <w:r w:rsidRPr="006252DC">
        <w:rPr>
          <w:rFonts w:ascii="Calibri" w:eastAsia="Lucida Sans Unicode" w:hAnsi="Calibri" w:cs="Times New Roman"/>
          <w:iCs/>
          <w:color w:val="000000"/>
          <w:sz w:val="22"/>
          <w:szCs w:val="22"/>
        </w:rPr>
        <w:t xml:space="preserve">sprawdzanie i odbiór robót budowlanych ulegających zakryciu lub zanikających, uczestniczenie w próbach i odbiorach technicznych instalacji, urządzeń technicznych oraz przygotowanie i udział w czynnościach odbioru gotowych obiektów budowlanych </w:t>
      </w:r>
      <w:r w:rsidR="002D062A">
        <w:rPr>
          <w:rFonts w:ascii="Calibri" w:eastAsia="Lucida Sans Unicode" w:hAnsi="Calibri" w:cs="Times New Roman"/>
          <w:iCs/>
          <w:color w:val="000000"/>
          <w:sz w:val="22"/>
          <w:szCs w:val="22"/>
        </w:rPr>
        <w:br/>
      </w:r>
      <w:r w:rsidRPr="006252DC">
        <w:rPr>
          <w:rFonts w:ascii="Calibri" w:eastAsia="Lucida Sans Unicode" w:hAnsi="Calibri" w:cs="Times New Roman"/>
          <w:iCs/>
          <w:color w:val="000000"/>
          <w:sz w:val="22"/>
          <w:szCs w:val="22"/>
        </w:rPr>
        <w:t>i przekazanie ich do użytkowania,</w:t>
      </w:r>
    </w:p>
    <w:p w14:paraId="04D4F873" w14:textId="5D6BDBF7" w:rsidR="006252DC" w:rsidRPr="006252DC" w:rsidRDefault="006252DC" w:rsidP="006252DC">
      <w:pPr>
        <w:pStyle w:val="Akapitzlist"/>
        <w:widowControl w:val="0"/>
        <w:numPr>
          <w:ilvl w:val="0"/>
          <w:numId w:val="28"/>
        </w:numPr>
        <w:tabs>
          <w:tab w:val="left" w:pos="567"/>
        </w:tabs>
        <w:spacing w:line="276" w:lineRule="auto"/>
        <w:ind w:left="567" w:hanging="425"/>
        <w:jc w:val="both"/>
        <w:textAlignment w:val="baseline"/>
        <w:rPr>
          <w:rFonts w:ascii="Calibri" w:eastAsia="Lucida Sans Unicode" w:hAnsi="Calibri" w:cs="Times New Roman"/>
          <w:iCs/>
          <w:color w:val="000000"/>
          <w:sz w:val="22"/>
          <w:szCs w:val="22"/>
        </w:rPr>
      </w:pPr>
      <w:r w:rsidRPr="006252DC">
        <w:rPr>
          <w:rFonts w:ascii="Calibri" w:eastAsia="Lucida Sans Unicode" w:hAnsi="Calibri" w:cs="Times New Roman"/>
          <w:iCs/>
          <w:color w:val="000000"/>
          <w:sz w:val="22"/>
          <w:szCs w:val="22"/>
        </w:rPr>
        <w:t>potwierdzanie faktycznie wykonanych robót oraz usunięcia wad, a także kontrolowanie rozliczeń</w:t>
      </w:r>
      <w:r w:rsidR="00173756">
        <w:rPr>
          <w:rFonts w:ascii="Calibri" w:eastAsia="Lucida Sans Unicode" w:hAnsi="Calibri" w:cs="Times New Roman"/>
          <w:iCs/>
          <w:color w:val="000000"/>
          <w:sz w:val="22"/>
          <w:szCs w:val="22"/>
        </w:rPr>
        <w:t xml:space="preserve"> wykonanych robót</w:t>
      </w:r>
      <w:r w:rsidRPr="006252DC">
        <w:rPr>
          <w:rFonts w:ascii="Calibri" w:eastAsia="Lucida Sans Unicode" w:hAnsi="Calibri" w:cs="Times New Roman"/>
          <w:iCs/>
          <w:color w:val="000000"/>
          <w:sz w:val="22"/>
          <w:szCs w:val="22"/>
        </w:rPr>
        <w:t>,</w:t>
      </w:r>
    </w:p>
    <w:p w14:paraId="794C1111" w14:textId="77777777" w:rsidR="006252DC" w:rsidRPr="006252DC" w:rsidRDefault="006252DC" w:rsidP="006252DC">
      <w:pPr>
        <w:pStyle w:val="Akapitzlist"/>
        <w:widowControl w:val="0"/>
        <w:numPr>
          <w:ilvl w:val="0"/>
          <w:numId w:val="28"/>
        </w:numPr>
        <w:tabs>
          <w:tab w:val="left" w:pos="567"/>
        </w:tabs>
        <w:spacing w:line="276" w:lineRule="auto"/>
        <w:ind w:left="567" w:hanging="425"/>
        <w:jc w:val="both"/>
        <w:textAlignment w:val="baseline"/>
        <w:rPr>
          <w:rFonts w:ascii="Calibri" w:eastAsia="Lucida Sans Unicode" w:hAnsi="Calibri" w:cs="Times New Roman"/>
          <w:iCs/>
          <w:color w:val="000000"/>
          <w:sz w:val="22"/>
          <w:szCs w:val="22"/>
        </w:rPr>
      </w:pPr>
      <w:r w:rsidRPr="006252DC">
        <w:rPr>
          <w:rFonts w:ascii="Calibri" w:eastAsia="Lucida Sans Unicode" w:hAnsi="Calibri" w:cs="Times New Roman"/>
          <w:iCs/>
          <w:color w:val="000000"/>
          <w:sz w:val="22"/>
          <w:szCs w:val="22"/>
        </w:rPr>
        <w:t>kontrolę prawidłowości prowadzenia dziennika budowy i dokonywanie w nim wpisów stwierdzających wszystkie okoliczności mające znaczenie dla oceny właściwego wykonania robót,</w:t>
      </w:r>
    </w:p>
    <w:p w14:paraId="7637A957" w14:textId="44032664" w:rsidR="006252DC" w:rsidRPr="006252DC" w:rsidRDefault="006252DC" w:rsidP="006252DC">
      <w:pPr>
        <w:pStyle w:val="Akapitzlist"/>
        <w:widowControl w:val="0"/>
        <w:numPr>
          <w:ilvl w:val="0"/>
          <w:numId w:val="28"/>
        </w:numPr>
        <w:tabs>
          <w:tab w:val="left" w:pos="567"/>
        </w:tabs>
        <w:spacing w:line="276" w:lineRule="auto"/>
        <w:ind w:left="567" w:hanging="425"/>
        <w:jc w:val="both"/>
        <w:textAlignment w:val="baseline"/>
        <w:rPr>
          <w:rFonts w:ascii="Calibri" w:eastAsia="Lucida Sans Unicode" w:hAnsi="Calibri" w:cs="Times New Roman"/>
          <w:iCs/>
          <w:color w:val="000000"/>
          <w:sz w:val="22"/>
          <w:szCs w:val="22"/>
        </w:rPr>
      </w:pPr>
      <w:r w:rsidRPr="006252DC">
        <w:rPr>
          <w:rFonts w:ascii="Calibri" w:eastAsia="Lucida Sans Unicode" w:hAnsi="Calibri" w:cs="Times New Roman"/>
          <w:iCs/>
          <w:color w:val="000000"/>
          <w:sz w:val="22"/>
          <w:szCs w:val="22"/>
        </w:rPr>
        <w:t xml:space="preserve">weryfikację dokumentacji </w:t>
      </w:r>
      <w:r w:rsidR="00173756">
        <w:rPr>
          <w:rFonts w:ascii="Calibri" w:eastAsia="Lucida Sans Unicode" w:hAnsi="Calibri" w:cs="Times New Roman"/>
          <w:iCs/>
          <w:color w:val="000000"/>
          <w:sz w:val="22"/>
          <w:szCs w:val="22"/>
        </w:rPr>
        <w:t xml:space="preserve">wykonawczej i </w:t>
      </w:r>
      <w:r w:rsidRPr="006252DC">
        <w:rPr>
          <w:rFonts w:ascii="Calibri" w:eastAsia="Lucida Sans Unicode" w:hAnsi="Calibri" w:cs="Times New Roman"/>
          <w:iCs/>
          <w:color w:val="000000"/>
          <w:sz w:val="22"/>
          <w:szCs w:val="22"/>
        </w:rPr>
        <w:t>powykonawczej,</w:t>
      </w:r>
    </w:p>
    <w:p w14:paraId="50686BA9" w14:textId="41B6D6DC" w:rsidR="006252DC" w:rsidRPr="006252DC" w:rsidRDefault="006252DC" w:rsidP="006252DC">
      <w:pPr>
        <w:pStyle w:val="Akapitzlist"/>
        <w:widowControl w:val="0"/>
        <w:numPr>
          <w:ilvl w:val="0"/>
          <w:numId w:val="28"/>
        </w:numPr>
        <w:tabs>
          <w:tab w:val="left" w:pos="567"/>
        </w:tabs>
        <w:spacing w:line="276" w:lineRule="auto"/>
        <w:ind w:left="567" w:hanging="425"/>
        <w:jc w:val="both"/>
        <w:textAlignment w:val="baseline"/>
        <w:rPr>
          <w:rFonts w:ascii="Calibri" w:eastAsia="Lucida Sans Unicode" w:hAnsi="Calibri" w:cs="Times New Roman"/>
          <w:iCs/>
          <w:color w:val="000000"/>
          <w:sz w:val="22"/>
          <w:szCs w:val="22"/>
        </w:rPr>
      </w:pPr>
      <w:r w:rsidRPr="006252DC">
        <w:rPr>
          <w:rFonts w:ascii="Calibri" w:eastAsia="Lucida Sans Unicode" w:hAnsi="Calibri" w:cs="Times New Roman"/>
          <w:iCs/>
          <w:color w:val="000000"/>
          <w:sz w:val="22"/>
          <w:szCs w:val="22"/>
        </w:rPr>
        <w:t>w przypadku konieczności wykonania robót dodatkowych, zamiennych,</w:t>
      </w:r>
      <w:r w:rsidR="00173756">
        <w:rPr>
          <w:rFonts w:ascii="Calibri" w:eastAsia="Lucida Sans Unicode" w:hAnsi="Calibri" w:cs="Times New Roman"/>
          <w:iCs/>
          <w:color w:val="000000"/>
          <w:sz w:val="22"/>
          <w:szCs w:val="22"/>
        </w:rPr>
        <w:t xml:space="preserve"> </w:t>
      </w:r>
      <w:r w:rsidRPr="006252DC">
        <w:rPr>
          <w:rFonts w:ascii="Calibri" w:eastAsia="Lucida Sans Unicode" w:hAnsi="Calibri" w:cs="Times New Roman"/>
          <w:iCs/>
          <w:color w:val="000000"/>
          <w:sz w:val="22"/>
          <w:szCs w:val="22"/>
        </w:rPr>
        <w:t>ewentualnie  zaniechania wykonania robót, Wykonawca powinien niezwłocznie zawiadomić Zamawiającego oraz przygotować i przedstawić do zatwierdzenia przez Zamawiającego protokół konieczności wykonania robót dodatkowych, zamiennych bądź robót zaniechanych,</w:t>
      </w:r>
    </w:p>
    <w:p w14:paraId="50F71261" w14:textId="1E5D8666" w:rsidR="006252DC" w:rsidRPr="006252DC" w:rsidRDefault="006252DC" w:rsidP="006252DC">
      <w:pPr>
        <w:pStyle w:val="Akapitzlist"/>
        <w:widowControl w:val="0"/>
        <w:numPr>
          <w:ilvl w:val="0"/>
          <w:numId w:val="28"/>
        </w:numPr>
        <w:tabs>
          <w:tab w:val="left" w:pos="567"/>
        </w:tabs>
        <w:spacing w:line="276" w:lineRule="auto"/>
        <w:ind w:left="567" w:hanging="425"/>
        <w:jc w:val="both"/>
        <w:textAlignment w:val="baseline"/>
        <w:rPr>
          <w:rFonts w:ascii="Calibri" w:eastAsia="Lucida Sans Unicode" w:hAnsi="Calibri" w:cs="Times New Roman"/>
          <w:iCs/>
          <w:color w:val="000000"/>
          <w:sz w:val="22"/>
          <w:szCs w:val="22"/>
        </w:rPr>
      </w:pPr>
      <w:r w:rsidRPr="006252DC">
        <w:rPr>
          <w:rFonts w:ascii="Calibri" w:eastAsia="Lucida Sans Unicode" w:hAnsi="Calibri" w:cs="Times New Roman"/>
          <w:iCs/>
          <w:color w:val="000000"/>
          <w:sz w:val="22"/>
          <w:szCs w:val="22"/>
        </w:rPr>
        <w:t xml:space="preserve">udział w przeglądach wynikających z rękojmi i gwarancji na wezwanie Zamawiającego, </w:t>
      </w:r>
    </w:p>
    <w:p w14:paraId="3188E0DD" w14:textId="65BFCFC8" w:rsidR="006252DC" w:rsidRPr="006252DC" w:rsidRDefault="006252DC" w:rsidP="006252DC">
      <w:pPr>
        <w:pStyle w:val="Akapitzlist"/>
        <w:widowControl w:val="0"/>
        <w:numPr>
          <w:ilvl w:val="0"/>
          <w:numId w:val="28"/>
        </w:numPr>
        <w:tabs>
          <w:tab w:val="left" w:pos="567"/>
        </w:tabs>
        <w:spacing w:line="276" w:lineRule="auto"/>
        <w:ind w:left="567" w:hanging="425"/>
        <w:jc w:val="both"/>
        <w:textAlignment w:val="baseline"/>
        <w:rPr>
          <w:rFonts w:ascii="Calibri" w:eastAsia="Lucida Sans Unicode" w:hAnsi="Calibri" w:cs="Times New Roman"/>
          <w:iCs/>
          <w:color w:val="000000"/>
          <w:sz w:val="22"/>
          <w:szCs w:val="22"/>
        </w:rPr>
      </w:pPr>
      <w:r w:rsidRPr="006252DC">
        <w:rPr>
          <w:rFonts w:ascii="Calibri" w:eastAsia="Lucida Sans Unicode" w:hAnsi="Calibri" w:cs="Times New Roman"/>
          <w:iCs/>
          <w:color w:val="000000"/>
          <w:sz w:val="22"/>
          <w:szCs w:val="22"/>
        </w:rPr>
        <w:t xml:space="preserve">udział w naradach koordynacyjnych przebudowy, </w:t>
      </w:r>
      <w:r w:rsidRPr="006252DC">
        <w:rPr>
          <w:rFonts w:ascii="Calibri" w:hAnsi="Calibri"/>
          <w:iCs/>
          <w:sz w:val="22"/>
          <w:szCs w:val="22"/>
          <w:lang w:eastAsia="pl-PL"/>
        </w:rPr>
        <w:t xml:space="preserve">Zamawiający zastrzega sobie prawo </w:t>
      </w:r>
      <w:r w:rsidR="002D062A">
        <w:rPr>
          <w:rFonts w:ascii="Calibri" w:hAnsi="Calibri"/>
          <w:iCs/>
          <w:sz w:val="22"/>
          <w:szCs w:val="22"/>
          <w:lang w:eastAsia="pl-PL"/>
        </w:rPr>
        <w:br/>
      </w:r>
      <w:r w:rsidRPr="006252DC">
        <w:rPr>
          <w:rFonts w:ascii="Calibri" w:hAnsi="Calibri"/>
          <w:iCs/>
          <w:sz w:val="22"/>
          <w:szCs w:val="22"/>
          <w:lang w:eastAsia="pl-PL"/>
        </w:rPr>
        <w:t xml:space="preserve">do organizacji </w:t>
      </w:r>
      <w:r w:rsidR="00173756">
        <w:rPr>
          <w:rFonts w:ascii="Calibri" w:hAnsi="Calibri"/>
          <w:iCs/>
          <w:sz w:val="22"/>
          <w:szCs w:val="22"/>
          <w:lang w:eastAsia="pl-PL"/>
        </w:rPr>
        <w:t xml:space="preserve">1 </w:t>
      </w:r>
      <w:r w:rsidRPr="006252DC">
        <w:rPr>
          <w:rFonts w:ascii="Calibri" w:hAnsi="Calibri"/>
          <w:iCs/>
          <w:sz w:val="22"/>
          <w:szCs w:val="22"/>
          <w:lang w:eastAsia="pl-PL"/>
        </w:rPr>
        <w:t xml:space="preserve">raz </w:t>
      </w:r>
      <w:r w:rsidR="00173756">
        <w:rPr>
          <w:rFonts w:ascii="Calibri" w:hAnsi="Calibri"/>
          <w:iCs/>
          <w:sz w:val="22"/>
          <w:szCs w:val="22"/>
          <w:lang w:eastAsia="pl-PL"/>
        </w:rPr>
        <w:t>w tygodniu</w:t>
      </w:r>
      <w:r w:rsidRPr="006252DC">
        <w:rPr>
          <w:rFonts w:ascii="Calibri" w:hAnsi="Calibri"/>
          <w:iCs/>
          <w:sz w:val="22"/>
          <w:szCs w:val="22"/>
          <w:lang w:eastAsia="pl-PL"/>
        </w:rPr>
        <w:t xml:space="preserve"> narad koordynacyjnych z udziałem Wykonawcy robót budowlanych przy udziale Inspektora nadzoru. </w:t>
      </w:r>
    </w:p>
    <w:p w14:paraId="6B275F04" w14:textId="3A433C88" w:rsidR="006252DC" w:rsidRPr="006252DC" w:rsidRDefault="006252DC" w:rsidP="006252DC">
      <w:pPr>
        <w:pStyle w:val="Akapitzlist"/>
        <w:widowControl w:val="0"/>
        <w:numPr>
          <w:ilvl w:val="0"/>
          <w:numId w:val="28"/>
        </w:numPr>
        <w:tabs>
          <w:tab w:val="left" w:pos="567"/>
        </w:tabs>
        <w:spacing w:line="276" w:lineRule="auto"/>
        <w:ind w:left="567" w:hanging="425"/>
        <w:jc w:val="both"/>
        <w:textAlignment w:val="baseline"/>
        <w:rPr>
          <w:rFonts w:ascii="Calibri" w:eastAsia="Lucida Sans Unicode" w:hAnsi="Calibri" w:cs="Times New Roman"/>
          <w:iCs/>
          <w:color w:val="000000"/>
          <w:sz w:val="22"/>
          <w:szCs w:val="22"/>
        </w:rPr>
      </w:pPr>
      <w:r w:rsidRPr="006252DC">
        <w:rPr>
          <w:rFonts w:ascii="Calibri" w:eastAsia="Lucida Sans Unicode" w:hAnsi="Calibri" w:cs="Times New Roman"/>
          <w:iCs/>
          <w:color w:val="000000"/>
          <w:sz w:val="22"/>
          <w:szCs w:val="22"/>
        </w:rPr>
        <w:lastRenderedPageBreak/>
        <w:t xml:space="preserve">obecność Wykonawcy </w:t>
      </w:r>
      <w:r w:rsidR="00173756">
        <w:rPr>
          <w:rFonts w:ascii="Calibri" w:eastAsia="Lucida Sans Unicode" w:hAnsi="Calibri" w:cs="Times New Roman"/>
          <w:iCs/>
          <w:color w:val="000000"/>
          <w:sz w:val="22"/>
          <w:szCs w:val="22"/>
        </w:rPr>
        <w:t xml:space="preserve">na budowie </w:t>
      </w:r>
      <w:r w:rsidRPr="006252DC">
        <w:rPr>
          <w:rFonts w:ascii="Calibri" w:eastAsia="Lucida Sans Unicode" w:hAnsi="Calibri" w:cs="Times New Roman"/>
          <w:iCs/>
          <w:color w:val="000000"/>
          <w:sz w:val="22"/>
          <w:szCs w:val="22"/>
        </w:rPr>
        <w:t>minimum</w:t>
      </w:r>
      <w:r w:rsidR="001B5DC0">
        <w:rPr>
          <w:rFonts w:ascii="Calibri" w:eastAsia="Lucida Sans Unicode" w:hAnsi="Calibri" w:cs="Times New Roman"/>
          <w:iCs/>
          <w:color w:val="000000"/>
          <w:sz w:val="22"/>
          <w:szCs w:val="22"/>
        </w:rPr>
        <w:t xml:space="preserve"> 2</w:t>
      </w:r>
      <w:r w:rsidRPr="006252DC">
        <w:rPr>
          <w:rFonts w:ascii="Calibri" w:eastAsia="Lucida Sans Unicode" w:hAnsi="Calibri" w:cs="Times New Roman"/>
          <w:iCs/>
          <w:color w:val="000000"/>
          <w:sz w:val="22"/>
          <w:szCs w:val="22"/>
        </w:rPr>
        <w:t xml:space="preserve"> razy w tygodniu,</w:t>
      </w:r>
    </w:p>
    <w:p w14:paraId="60750966" w14:textId="0A932BB6" w:rsidR="006252DC" w:rsidRPr="006252DC" w:rsidRDefault="006252DC" w:rsidP="006252DC">
      <w:pPr>
        <w:pStyle w:val="Akapitzlist"/>
        <w:widowControl w:val="0"/>
        <w:numPr>
          <w:ilvl w:val="0"/>
          <w:numId w:val="28"/>
        </w:numPr>
        <w:tabs>
          <w:tab w:val="left" w:pos="567"/>
        </w:tabs>
        <w:spacing w:line="276" w:lineRule="auto"/>
        <w:ind w:left="567" w:hanging="425"/>
        <w:jc w:val="both"/>
        <w:textAlignment w:val="baseline"/>
        <w:rPr>
          <w:rFonts w:ascii="Calibri" w:eastAsia="Lucida Sans Unicode" w:hAnsi="Calibri" w:cs="Times New Roman"/>
          <w:iCs/>
          <w:color w:val="000000"/>
          <w:sz w:val="22"/>
          <w:szCs w:val="22"/>
        </w:rPr>
      </w:pPr>
      <w:r w:rsidRPr="006252DC">
        <w:rPr>
          <w:rFonts w:ascii="Calibri" w:eastAsia="Lucida Sans Unicode" w:hAnsi="Calibri" w:cs="Times New Roman"/>
          <w:iCs/>
          <w:color w:val="000000"/>
          <w:sz w:val="22"/>
          <w:szCs w:val="22"/>
        </w:rPr>
        <w:t xml:space="preserve">obecność Wykonawcy na telefoniczne wezwanie Zamawiającego w ciągu 1 godziny </w:t>
      </w:r>
      <w:r w:rsidR="002D062A">
        <w:rPr>
          <w:rFonts w:ascii="Calibri" w:eastAsia="Lucida Sans Unicode" w:hAnsi="Calibri" w:cs="Times New Roman"/>
          <w:iCs/>
          <w:color w:val="000000"/>
          <w:sz w:val="22"/>
          <w:szCs w:val="22"/>
        </w:rPr>
        <w:br/>
      </w:r>
      <w:r w:rsidRPr="006252DC">
        <w:rPr>
          <w:rFonts w:ascii="Calibri" w:eastAsia="Lucida Sans Unicode" w:hAnsi="Calibri" w:cs="Times New Roman"/>
          <w:iCs/>
          <w:color w:val="000000"/>
          <w:sz w:val="22"/>
          <w:szCs w:val="22"/>
        </w:rPr>
        <w:t>od momentu telefonicznego poinformowania o konieczności stawienia się na budowie, jeżeli wymagać będzie tego sytuacja.</w:t>
      </w:r>
    </w:p>
    <w:p w14:paraId="04F66C18" w14:textId="4B00A8DA" w:rsidR="006252DC" w:rsidRPr="006252DC" w:rsidRDefault="006252DC" w:rsidP="006252DC">
      <w:pPr>
        <w:pStyle w:val="Akapitzlist"/>
        <w:widowControl w:val="0"/>
        <w:numPr>
          <w:ilvl w:val="0"/>
          <w:numId w:val="28"/>
        </w:numPr>
        <w:tabs>
          <w:tab w:val="left" w:pos="567"/>
        </w:tabs>
        <w:spacing w:line="276" w:lineRule="auto"/>
        <w:ind w:left="567" w:hanging="425"/>
        <w:jc w:val="both"/>
        <w:textAlignment w:val="baseline"/>
        <w:rPr>
          <w:rFonts w:ascii="Calibri" w:eastAsia="Lucida Sans Unicode" w:hAnsi="Calibri" w:cs="Times New Roman"/>
          <w:iCs/>
          <w:color w:val="000000"/>
          <w:sz w:val="22"/>
          <w:szCs w:val="22"/>
        </w:rPr>
      </w:pPr>
      <w:r w:rsidRPr="006252DC">
        <w:rPr>
          <w:rFonts w:ascii="Calibri" w:eastAsia="Lucida Sans Unicode" w:hAnsi="Calibri" w:cs="Times New Roman"/>
          <w:iCs/>
          <w:color w:val="000000"/>
          <w:sz w:val="22"/>
          <w:szCs w:val="22"/>
        </w:rPr>
        <w:t xml:space="preserve">zgłaszanie uwag, zastrzeżeń oraz występowanie do Wykonawcy robót budowlanych </w:t>
      </w:r>
      <w:r w:rsidR="002D062A">
        <w:rPr>
          <w:rFonts w:ascii="Calibri" w:eastAsia="Lucida Sans Unicode" w:hAnsi="Calibri" w:cs="Times New Roman"/>
          <w:iCs/>
          <w:color w:val="000000"/>
          <w:sz w:val="22"/>
          <w:szCs w:val="22"/>
        </w:rPr>
        <w:br/>
      </w:r>
      <w:r w:rsidRPr="006252DC">
        <w:rPr>
          <w:rFonts w:ascii="Calibri" w:eastAsia="Lucida Sans Unicode" w:hAnsi="Calibri" w:cs="Times New Roman"/>
          <w:iCs/>
          <w:color w:val="000000"/>
          <w:sz w:val="22"/>
          <w:szCs w:val="22"/>
        </w:rPr>
        <w:t>z żądaniem usunięcia określonej osoby spośród personelu Wykonawcy robót budowlanych lub jego podwykonawcy, która pomimo udzielonego jej upomnienia: uporczywie wykazuje rażący brak staranności, wykonuje swoje obowiązki w sposób niekompetentny lub niedbały, nie stosuje się do postanowień umowy o wykonanie robót budowlanych lub stwarza zagrożenie dla bezpieczeństwa, zdrowia lub ochrony środowiska, w szczególności narusza zasady BHP oraz przepisy p.poż.</w:t>
      </w:r>
    </w:p>
    <w:p w14:paraId="7C9D869E" w14:textId="77777777" w:rsidR="006252DC" w:rsidRPr="006252DC" w:rsidRDefault="006252DC" w:rsidP="006252DC">
      <w:pPr>
        <w:suppressAutoHyphens w:val="0"/>
        <w:spacing w:line="276" w:lineRule="auto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42425A8D" w14:textId="77777777" w:rsidR="006252DC" w:rsidRPr="006252DC" w:rsidRDefault="006252DC" w:rsidP="006252DC">
      <w:pPr>
        <w:suppressAutoHyphens w:val="0"/>
        <w:spacing w:line="276" w:lineRule="auto"/>
        <w:jc w:val="center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6252DC"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§ 4.</w:t>
      </w:r>
    </w:p>
    <w:p w14:paraId="0698B682" w14:textId="77777777" w:rsidR="006252DC" w:rsidRPr="006252DC" w:rsidRDefault="006252DC" w:rsidP="006252DC">
      <w:pPr>
        <w:suppressAutoHyphens w:val="0"/>
        <w:spacing w:line="276" w:lineRule="auto"/>
        <w:jc w:val="center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6252DC"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Zakres obowiązków Zamawiającego</w:t>
      </w:r>
    </w:p>
    <w:p w14:paraId="2B9E4031" w14:textId="0DCB2C7C" w:rsidR="006252DC" w:rsidRPr="00BF60C9" w:rsidRDefault="006252DC" w:rsidP="00BF60C9">
      <w:pPr>
        <w:pStyle w:val="Akapitzlist"/>
        <w:numPr>
          <w:ilvl w:val="0"/>
          <w:numId w:val="19"/>
        </w:numPr>
        <w:suppressAutoHyphens w:val="0"/>
        <w:spacing w:line="276" w:lineRule="auto"/>
        <w:ind w:left="426" w:hanging="426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BF60C9">
        <w:rPr>
          <w:rFonts w:ascii="Calibri" w:eastAsia="Times New Roman" w:hAnsi="Calibri" w:cs="Times New Roman"/>
          <w:sz w:val="22"/>
          <w:szCs w:val="22"/>
          <w:lang w:eastAsia="pl-PL"/>
        </w:rPr>
        <w:t>Do podstawowych obowiązków Zamawiającego należy:</w:t>
      </w:r>
    </w:p>
    <w:p w14:paraId="71115CA8" w14:textId="0BC73911" w:rsidR="006252DC" w:rsidRPr="006252DC" w:rsidRDefault="00173756" w:rsidP="006252DC">
      <w:pPr>
        <w:numPr>
          <w:ilvl w:val="1"/>
          <w:numId w:val="19"/>
        </w:numPr>
        <w:suppressAutoHyphens w:val="0"/>
        <w:spacing w:line="276" w:lineRule="auto"/>
        <w:ind w:left="567" w:hanging="425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p</w:t>
      </w:r>
      <w:r w:rsidR="006252DC" w:rsidRPr="006252DC">
        <w:rPr>
          <w:rFonts w:ascii="Calibri" w:eastAsia="Times New Roman" w:hAnsi="Calibri" w:cs="Times New Roman"/>
          <w:sz w:val="22"/>
          <w:szCs w:val="22"/>
          <w:lang w:eastAsia="pl-PL"/>
        </w:rPr>
        <w:t>rzekazanie dokumentacji technicznej niezbędnej do realizacji umowy (w formie elektronicznej);</w:t>
      </w:r>
    </w:p>
    <w:p w14:paraId="421C9676" w14:textId="74E4F8D8" w:rsidR="006252DC" w:rsidRPr="006252DC" w:rsidRDefault="00173756" w:rsidP="006252DC">
      <w:pPr>
        <w:numPr>
          <w:ilvl w:val="1"/>
          <w:numId w:val="19"/>
        </w:numPr>
        <w:suppressAutoHyphens w:val="0"/>
        <w:spacing w:line="276" w:lineRule="auto"/>
        <w:ind w:left="567" w:hanging="425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u</w:t>
      </w:r>
      <w:r w:rsidR="006252DC" w:rsidRPr="006252DC">
        <w:rPr>
          <w:rFonts w:ascii="Calibri" w:eastAsia="Times New Roman" w:hAnsi="Calibri" w:cs="Times New Roman"/>
          <w:sz w:val="22"/>
          <w:szCs w:val="22"/>
          <w:lang w:eastAsia="pl-PL"/>
        </w:rPr>
        <w:t>trzymywanie stałego kontaktu z Wykonawcą;</w:t>
      </w:r>
    </w:p>
    <w:p w14:paraId="5DC50967" w14:textId="0F2B751A" w:rsidR="006252DC" w:rsidRPr="006252DC" w:rsidRDefault="00173756" w:rsidP="006252DC">
      <w:pPr>
        <w:numPr>
          <w:ilvl w:val="1"/>
          <w:numId w:val="19"/>
        </w:numPr>
        <w:suppressAutoHyphens w:val="0"/>
        <w:spacing w:line="276" w:lineRule="auto"/>
        <w:ind w:left="567" w:hanging="425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p</w:t>
      </w:r>
      <w:r w:rsidR="006252DC" w:rsidRPr="006252DC">
        <w:rPr>
          <w:rFonts w:ascii="Calibri" w:eastAsia="Times New Roman" w:hAnsi="Calibri" w:cs="Times New Roman"/>
          <w:sz w:val="22"/>
          <w:szCs w:val="22"/>
          <w:lang w:eastAsia="pl-PL"/>
        </w:rPr>
        <w:t>odejmowanie decyzji w sprawach zastrzeżonych dla Zamawiającego związanych z realizacją umowy;</w:t>
      </w:r>
    </w:p>
    <w:p w14:paraId="6B069AC5" w14:textId="11381906" w:rsidR="006252DC" w:rsidRPr="006252DC" w:rsidRDefault="00173756" w:rsidP="006252DC">
      <w:pPr>
        <w:numPr>
          <w:ilvl w:val="1"/>
          <w:numId w:val="19"/>
        </w:numPr>
        <w:suppressAutoHyphens w:val="0"/>
        <w:spacing w:line="276" w:lineRule="auto"/>
        <w:ind w:left="567" w:hanging="425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o</w:t>
      </w:r>
      <w:r w:rsidR="006252DC" w:rsidRPr="006252DC">
        <w:rPr>
          <w:rFonts w:ascii="Calibri" w:eastAsia="Times New Roman" w:hAnsi="Calibri" w:cs="Times New Roman"/>
          <w:sz w:val="22"/>
          <w:szCs w:val="22"/>
          <w:lang w:eastAsia="pl-PL"/>
        </w:rPr>
        <w:t>dbiór przedmiotu niniejszej umowy.</w:t>
      </w:r>
    </w:p>
    <w:p w14:paraId="122E0C83" w14:textId="77777777" w:rsidR="006252DC" w:rsidRPr="006252DC" w:rsidRDefault="006252DC" w:rsidP="006252DC">
      <w:pPr>
        <w:suppressAutoHyphens w:val="0"/>
        <w:spacing w:line="276" w:lineRule="auto"/>
        <w:ind w:left="426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0BA2C4B3" w14:textId="77777777" w:rsidR="006252DC" w:rsidRPr="006252DC" w:rsidRDefault="006252DC" w:rsidP="006252DC">
      <w:pPr>
        <w:suppressAutoHyphens w:val="0"/>
        <w:spacing w:line="276" w:lineRule="auto"/>
        <w:ind w:left="567" w:hanging="567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 w:rsidRPr="006252DC"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§ 5.</w:t>
      </w:r>
    </w:p>
    <w:p w14:paraId="7E60C8F6" w14:textId="77777777" w:rsidR="006252DC" w:rsidRPr="006252DC" w:rsidRDefault="006252DC" w:rsidP="006252DC">
      <w:pPr>
        <w:suppressAutoHyphens w:val="0"/>
        <w:spacing w:line="276" w:lineRule="auto"/>
        <w:ind w:left="567" w:hanging="567"/>
        <w:jc w:val="center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  <w:r w:rsidRPr="006252DC">
        <w:rPr>
          <w:rFonts w:ascii="Calibri" w:eastAsia="Times New Roman" w:hAnsi="Calibri" w:cs="Times New Roman"/>
          <w:b/>
          <w:sz w:val="22"/>
          <w:szCs w:val="22"/>
          <w:lang w:eastAsia="pl-PL"/>
        </w:rPr>
        <w:t>Termin realizacji umowy</w:t>
      </w:r>
    </w:p>
    <w:p w14:paraId="620A7F93" w14:textId="603AD1CA" w:rsidR="006252DC" w:rsidRPr="006252DC" w:rsidRDefault="006252DC" w:rsidP="006252DC">
      <w:pPr>
        <w:suppressAutoHyphens w:val="0"/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 w:rsidRPr="006252DC">
        <w:rPr>
          <w:rFonts w:ascii="Calibri" w:hAnsi="Calibri" w:cs="Times New Roman"/>
          <w:sz w:val="22"/>
          <w:szCs w:val="22"/>
        </w:rPr>
        <w:t xml:space="preserve">Wymagany termin realizacji zamówienia od dnia podpisania umowy do dnia zakończenia </w:t>
      </w:r>
      <w:r w:rsidR="002D062A">
        <w:rPr>
          <w:rFonts w:ascii="Calibri" w:hAnsi="Calibri" w:cs="Times New Roman"/>
          <w:sz w:val="22"/>
          <w:szCs w:val="22"/>
        </w:rPr>
        <w:br/>
      </w:r>
      <w:r w:rsidRPr="006252DC">
        <w:rPr>
          <w:rFonts w:ascii="Calibri" w:hAnsi="Calibri" w:cs="Times New Roman"/>
          <w:sz w:val="22"/>
          <w:szCs w:val="22"/>
        </w:rPr>
        <w:t xml:space="preserve">i rozliczenia inwestycji „Dostosowanie pomieszczeń Oddziału Leczenia Zaburzeń Nerwicowych </w:t>
      </w:r>
      <w:r w:rsidR="002D062A">
        <w:rPr>
          <w:rFonts w:ascii="Calibri" w:hAnsi="Calibri" w:cs="Times New Roman"/>
          <w:sz w:val="22"/>
          <w:szCs w:val="22"/>
        </w:rPr>
        <w:br/>
      </w:r>
      <w:r w:rsidRPr="006252DC">
        <w:rPr>
          <w:rFonts w:ascii="Calibri" w:hAnsi="Calibri" w:cs="Times New Roman"/>
          <w:sz w:val="22"/>
          <w:szCs w:val="22"/>
        </w:rPr>
        <w:t xml:space="preserve">do obowiązujących norm prawnych”. Termin wykonania robót budowlanych wynosi </w:t>
      </w:r>
      <w:r w:rsidR="001B5DC0">
        <w:rPr>
          <w:rFonts w:ascii="Calibri" w:hAnsi="Calibri" w:cs="Times New Roman"/>
          <w:sz w:val="22"/>
          <w:szCs w:val="22"/>
        </w:rPr>
        <w:t xml:space="preserve">do </w:t>
      </w:r>
      <w:r w:rsidRPr="006252DC">
        <w:rPr>
          <w:rFonts w:ascii="Calibri" w:hAnsi="Calibri" w:cs="Times New Roman"/>
          <w:sz w:val="22"/>
          <w:szCs w:val="22"/>
        </w:rPr>
        <w:t>1</w:t>
      </w:r>
      <w:r w:rsidR="001B5DC0">
        <w:rPr>
          <w:rFonts w:ascii="Calibri" w:hAnsi="Calibri" w:cs="Times New Roman"/>
          <w:sz w:val="22"/>
          <w:szCs w:val="22"/>
        </w:rPr>
        <w:t>5</w:t>
      </w:r>
      <w:r w:rsidRPr="006252DC">
        <w:rPr>
          <w:rFonts w:ascii="Calibri" w:hAnsi="Calibri" w:cs="Times New Roman"/>
          <w:sz w:val="22"/>
          <w:szCs w:val="22"/>
        </w:rPr>
        <w:t>0 dni.</w:t>
      </w:r>
    </w:p>
    <w:p w14:paraId="47CD0E22" w14:textId="77777777" w:rsidR="006252DC" w:rsidRPr="006252DC" w:rsidRDefault="006252DC" w:rsidP="006252DC">
      <w:pPr>
        <w:suppressAutoHyphens w:val="0"/>
        <w:spacing w:line="276" w:lineRule="auto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20A3FF20" w14:textId="77777777" w:rsidR="006252DC" w:rsidRPr="006252DC" w:rsidRDefault="006252DC" w:rsidP="006252DC">
      <w:pPr>
        <w:suppressAutoHyphens w:val="0"/>
        <w:spacing w:line="276" w:lineRule="auto"/>
        <w:jc w:val="center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6252DC"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§ 6.</w:t>
      </w:r>
    </w:p>
    <w:p w14:paraId="4E7F411F" w14:textId="77777777" w:rsidR="006252DC" w:rsidRPr="006252DC" w:rsidRDefault="006252DC" w:rsidP="006252DC">
      <w:pPr>
        <w:suppressAutoHyphens w:val="0"/>
        <w:spacing w:line="276" w:lineRule="auto"/>
        <w:jc w:val="center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6252DC"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Wynagrodzenie wykonawcy</w:t>
      </w:r>
    </w:p>
    <w:p w14:paraId="02F21B95" w14:textId="755EF2B7" w:rsidR="006252DC" w:rsidRPr="006252DC" w:rsidRDefault="006252DC" w:rsidP="00BF60C9">
      <w:pPr>
        <w:suppressAutoHyphens w:val="0"/>
        <w:spacing w:line="276" w:lineRule="auto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6252DC">
        <w:rPr>
          <w:rFonts w:ascii="Calibri" w:eastAsia="Times New Roman" w:hAnsi="Calibri" w:cs="Times New Roman"/>
          <w:sz w:val="22"/>
          <w:szCs w:val="22"/>
          <w:lang w:eastAsia="pl-PL"/>
        </w:rPr>
        <w:t xml:space="preserve">Strony określają wynagrodzenie ryczałtowe za wykonanie przedmiotu niniejszej umowy w kwocie </w:t>
      </w:r>
      <w:r w:rsidRPr="006252DC"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_______________________________________,</w:t>
      </w:r>
      <w:r w:rsidRPr="006252DC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(słownie: ___________________________</w:t>
      </w:r>
      <w:r w:rsidR="002D062A">
        <w:rPr>
          <w:rFonts w:ascii="Calibri" w:eastAsia="Times New Roman" w:hAnsi="Calibri" w:cs="Times New Roman"/>
          <w:sz w:val="22"/>
          <w:szCs w:val="22"/>
          <w:lang w:eastAsia="pl-PL"/>
        </w:rPr>
        <w:t>_____</w:t>
      </w:r>
      <w:r w:rsidRPr="006252DC">
        <w:rPr>
          <w:rFonts w:ascii="Calibri" w:eastAsia="Times New Roman" w:hAnsi="Calibri" w:cs="Times New Roman"/>
          <w:sz w:val="22"/>
          <w:szCs w:val="22"/>
          <w:lang w:eastAsia="pl-PL"/>
        </w:rPr>
        <w:t xml:space="preserve">) + podatek </w:t>
      </w:r>
      <w:r w:rsidRPr="006252DC"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VAT 23%,</w:t>
      </w:r>
      <w:r w:rsidRPr="006252DC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co łącznie stanowi </w:t>
      </w:r>
      <w:r w:rsidRPr="006252DC"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 xml:space="preserve">_____________________________ brutto, </w:t>
      </w:r>
      <w:r w:rsidRPr="006252DC">
        <w:rPr>
          <w:rFonts w:ascii="Calibri" w:eastAsia="Times New Roman" w:hAnsi="Calibri" w:cs="Times New Roman"/>
          <w:sz w:val="22"/>
          <w:szCs w:val="22"/>
          <w:lang w:eastAsia="pl-PL"/>
        </w:rPr>
        <w:t>(słownie:__________________________).</w:t>
      </w:r>
    </w:p>
    <w:p w14:paraId="1D18C406" w14:textId="77777777" w:rsidR="006252DC" w:rsidRPr="006252DC" w:rsidRDefault="006252DC" w:rsidP="006252DC">
      <w:pPr>
        <w:suppressAutoHyphens w:val="0"/>
        <w:spacing w:line="276" w:lineRule="auto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5A24EA0E" w14:textId="77777777" w:rsidR="006252DC" w:rsidRPr="006252DC" w:rsidRDefault="006252DC" w:rsidP="006252DC">
      <w:pPr>
        <w:suppressAutoHyphens w:val="0"/>
        <w:spacing w:line="276" w:lineRule="auto"/>
        <w:jc w:val="center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6252DC"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§ 7.</w:t>
      </w:r>
    </w:p>
    <w:p w14:paraId="5533FDB1" w14:textId="77777777" w:rsidR="006252DC" w:rsidRPr="006252DC" w:rsidRDefault="006252DC" w:rsidP="006252DC">
      <w:pPr>
        <w:suppressAutoHyphens w:val="0"/>
        <w:spacing w:line="276" w:lineRule="auto"/>
        <w:jc w:val="center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6252DC"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Warunki płatności</w:t>
      </w:r>
    </w:p>
    <w:p w14:paraId="46984AA3" w14:textId="18CFE619" w:rsidR="006252DC" w:rsidRPr="006252DC" w:rsidRDefault="006252DC" w:rsidP="006252DC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rFonts w:ascii="Calibri" w:hAnsi="Calibri" w:cs="Times New Roman"/>
          <w:sz w:val="22"/>
          <w:szCs w:val="22"/>
          <w:lang w:eastAsia="pl-PL"/>
        </w:rPr>
      </w:pPr>
      <w:r w:rsidRPr="006252DC">
        <w:rPr>
          <w:rFonts w:ascii="Calibri" w:eastAsia="Times New Roman" w:hAnsi="Calibri" w:cs="Times New Roman"/>
          <w:sz w:val="22"/>
          <w:szCs w:val="22"/>
          <w:lang w:eastAsia="pl-PL"/>
        </w:rPr>
        <w:t>Należność będzie płatna przelewem na rachunek bankowy Wykonawcy</w:t>
      </w:r>
      <w:r w:rsidR="002D062A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____________________________________________________</w:t>
      </w:r>
      <w:r w:rsidRPr="006252DC">
        <w:rPr>
          <w:rFonts w:ascii="Calibri" w:eastAsia="Times New Roman" w:hAnsi="Calibri" w:cs="Times New Roman"/>
          <w:sz w:val="22"/>
          <w:szCs w:val="22"/>
          <w:lang w:eastAsia="pl-PL"/>
        </w:rPr>
        <w:t xml:space="preserve">, po prawidłowym wykonaniu prac będących przedmiotem niniejszej umowy, w terminie 30 dni od daty otrzymania prawidłowo wystawionej faktury przez Zamawiającego. Podstawą do wystawienia faktury jest: </w:t>
      </w:r>
      <w:r w:rsidRPr="006252DC">
        <w:rPr>
          <w:rFonts w:ascii="Calibri" w:hAnsi="Calibri" w:cs="Times New Roman"/>
          <w:sz w:val="22"/>
          <w:szCs w:val="22"/>
          <w:lang w:eastAsia="pl-PL"/>
        </w:rPr>
        <w:t>bezusterkowy protokół odbioru podpisany przez przedstawicieli Zamawiającego i Wykonawcę</w:t>
      </w:r>
      <w:r w:rsidR="00E21903">
        <w:rPr>
          <w:rFonts w:ascii="Calibri" w:hAnsi="Calibri" w:cs="Times New Roman"/>
          <w:sz w:val="22"/>
          <w:szCs w:val="22"/>
          <w:lang w:eastAsia="pl-PL"/>
        </w:rPr>
        <w:t xml:space="preserve"> po uprzednim odbiorze robót budowlanych bez uwag</w:t>
      </w:r>
      <w:r w:rsidRPr="006252DC">
        <w:rPr>
          <w:rFonts w:ascii="Calibri" w:hAnsi="Calibri" w:cs="Verdana"/>
          <w:spacing w:val="-1"/>
          <w:sz w:val="22"/>
          <w:szCs w:val="22"/>
        </w:rPr>
        <w:t>.</w:t>
      </w:r>
    </w:p>
    <w:p w14:paraId="5B743929" w14:textId="77777777" w:rsidR="006252DC" w:rsidRPr="006252DC" w:rsidRDefault="006252DC" w:rsidP="006252DC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6252DC">
        <w:rPr>
          <w:rFonts w:ascii="Calibri" w:eastAsia="Times New Roman" w:hAnsi="Calibri" w:cs="Times New Roman"/>
          <w:sz w:val="22"/>
          <w:szCs w:val="22"/>
          <w:lang w:eastAsia="pl-PL"/>
        </w:rPr>
        <w:t>Za dzień zapłaty uznaje się dzień obciążenia rachunku bankowego Zamawiającego.</w:t>
      </w:r>
    </w:p>
    <w:p w14:paraId="14C1D3F5" w14:textId="77777777" w:rsidR="006252DC" w:rsidRPr="006252DC" w:rsidRDefault="006252DC" w:rsidP="006252DC">
      <w:pPr>
        <w:pStyle w:val="NormalnyWeb"/>
        <w:numPr>
          <w:ilvl w:val="0"/>
          <w:numId w:val="6"/>
        </w:numPr>
        <w:tabs>
          <w:tab w:val="left" w:pos="-6109"/>
        </w:tabs>
        <w:spacing w:before="0" w:after="0" w:line="276" w:lineRule="auto"/>
        <w:ind w:right="-108"/>
        <w:jc w:val="both"/>
        <w:rPr>
          <w:rFonts w:ascii="Calibri" w:hAnsi="Calibri"/>
          <w:sz w:val="22"/>
          <w:szCs w:val="22"/>
        </w:rPr>
      </w:pPr>
      <w:r w:rsidRPr="006252DC">
        <w:rPr>
          <w:rFonts w:ascii="Calibri" w:hAnsi="Calibri"/>
          <w:sz w:val="22"/>
          <w:szCs w:val="22"/>
        </w:rPr>
        <w:lastRenderedPageBreak/>
        <w:t>Wykonawcy nie przysługuje prawo do przeniesienia praw i obowiązków wynikających z niniejszej umowy na podmiot trzeci bez pisemnej zgody Zamawiającego. Zgoda w każdym przypadku musi być udzielona na piśmie pod rygorem nieważności.</w:t>
      </w:r>
    </w:p>
    <w:p w14:paraId="19325737" w14:textId="77777777" w:rsidR="001772EC" w:rsidRDefault="006252DC" w:rsidP="001772EC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6252DC">
        <w:rPr>
          <w:rFonts w:ascii="Calibri" w:eastAsia="Times New Roman" w:hAnsi="Calibri" w:cs="Times New Roman"/>
          <w:sz w:val="22"/>
          <w:szCs w:val="22"/>
          <w:lang w:eastAsia="pl-PL"/>
        </w:rPr>
        <w:t>Wykonawca nie może dokonać przelewu przysługującej mu wobec Zamawiającego wierzytelności bez zgody Zamawiającego.</w:t>
      </w:r>
    </w:p>
    <w:p w14:paraId="3B0DC1C9" w14:textId="77777777" w:rsidR="001772EC" w:rsidRDefault="001772EC" w:rsidP="001772EC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1772EC">
        <w:rPr>
          <w:rFonts w:ascii="Calibri" w:eastAsia="Arial" w:hAnsi="Calibri" w:cs="Times New Roman"/>
          <w:sz w:val="22"/>
          <w:szCs w:val="22"/>
        </w:rPr>
        <w:t>Jeśli przedmiot zawartej umowy jest wymieniony w załączniku nr 15 do ustawy z dnia 11 marca 2004 r. o podatku od towarów i usług</w:t>
      </w:r>
      <w:r w:rsidRPr="001772EC">
        <w:rPr>
          <w:rFonts w:eastAsia="Arial" w:cs="Times New Roman"/>
          <w:b/>
          <w:bCs/>
        </w:rPr>
        <w:t> </w:t>
      </w:r>
      <w:r w:rsidRPr="001772EC">
        <w:rPr>
          <w:rFonts w:ascii="Calibri" w:eastAsia="Arial" w:hAnsi="Calibri" w:cs="Times New Roman"/>
          <w:sz w:val="22"/>
          <w:szCs w:val="22"/>
        </w:rPr>
        <w:t>(t.j. DZ.U. z 2018 r. poz. 2174 ze zm.), a wartość faktury jest równa lub przekracza 15 000 zł brutto, Wykonawca wystawi fakturę z uwzględnieniem mechanizmu podzielonej płatności.</w:t>
      </w:r>
    </w:p>
    <w:p w14:paraId="23BED6CB" w14:textId="77777777" w:rsidR="001772EC" w:rsidRDefault="001772EC" w:rsidP="001772EC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1772EC">
        <w:rPr>
          <w:rFonts w:ascii="Calibri" w:eastAsia="Arial" w:hAnsi="Calibri" w:cs="Times New Roman"/>
          <w:sz w:val="22"/>
          <w:szCs w:val="22"/>
        </w:rPr>
        <w:t>Wykonawca zobowiązuje się do podania w umowie i/lub na fakturze numeru rachunku bankowego zgodnie z zamieszczonym w „Wykazie podmiotów zarejestrowanych jako podatnicy VAT, niezarejestrowanych oraz wykreślonych i przywróconych do rejestru VAT” Ministerstwa Finansów.</w:t>
      </w:r>
    </w:p>
    <w:p w14:paraId="6AA3158B" w14:textId="4C6A43FB" w:rsidR="001772EC" w:rsidRPr="001772EC" w:rsidRDefault="001772EC" w:rsidP="001772EC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1772EC">
        <w:rPr>
          <w:rFonts w:ascii="Calibri" w:eastAsia="Arial" w:hAnsi="Calibri" w:cs="Times New Roman"/>
          <w:sz w:val="22"/>
          <w:szCs w:val="22"/>
        </w:rPr>
        <w:t xml:space="preserve">Wykonawca ma możliwość przesłania drogą elektroniczną ustrukturyzowanej faktury elektronicznej w rozumieniu ustawy z dnia 9 listopada 2018 r. o elektronicznym fakturowaniu w zamówieniach publicznych, koncesjach na roboty budowlane lub usługi oraz partnerstwie publiczno-prywatnym (Dz. U. z 2018 poz. 2191). W przypadku wyboru możliwości przesłania </w:t>
      </w:r>
      <w:r w:rsidRPr="001772EC">
        <w:rPr>
          <w:rFonts w:ascii="Calibri" w:eastAsia="Arial" w:hAnsi="Calibri" w:cs="Calibri"/>
          <w:sz w:val="22"/>
          <w:szCs w:val="22"/>
        </w:rPr>
        <w:t xml:space="preserve">ustrukturyzowanej faktury elektronicznej Wykonawca będzie korzystał z platformy, o której mowa w tej ustawie (Platforma Elektronicznego Fakturowania na stronie internetowej </w:t>
      </w:r>
      <w:hyperlink r:id="rId9" w:history="1">
        <w:r w:rsidRPr="001772EC">
          <w:rPr>
            <w:rFonts w:ascii="Calibri" w:eastAsia="Arial" w:hAnsi="Calibri" w:cs="Calibri"/>
          </w:rPr>
          <w:t>https://efaktura.gov.pl</w:t>
        </w:r>
      </w:hyperlink>
      <w:r w:rsidRPr="001772EC">
        <w:rPr>
          <w:rFonts w:ascii="Calibri" w:hAnsi="Calibri" w:cs="Calibri"/>
          <w:sz w:val="22"/>
          <w:szCs w:val="22"/>
        </w:rPr>
        <w:t>).</w:t>
      </w:r>
    </w:p>
    <w:p w14:paraId="48BFF0F5" w14:textId="068BB90E" w:rsidR="001772EC" w:rsidRDefault="001772EC" w:rsidP="001772EC">
      <w:pPr>
        <w:suppressAutoHyphens w:val="0"/>
        <w:spacing w:line="276" w:lineRule="auto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1083558A" w14:textId="77777777" w:rsidR="006252DC" w:rsidRPr="006252DC" w:rsidRDefault="006252DC" w:rsidP="006252DC">
      <w:pPr>
        <w:suppressAutoHyphens w:val="0"/>
        <w:spacing w:line="276" w:lineRule="auto"/>
        <w:jc w:val="center"/>
        <w:rPr>
          <w:rFonts w:ascii="Calibri" w:eastAsia="Times New Roman" w:hAnsi="Calibri" w:cs="Times New Roman"/>
          <w:sz w:val="22"/>
          <w:szCs w:val="22"/>
          <w:lang w:eastAsia="pl-PL"/>
        </w:rPr>
      </w:pPr>
      <w:bookmarkStart w:id="2" w:name="7"/>
      <w:bookmarkEnd w:id="2"/>
      <w:r w:rsidRPr="006252DC"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§ 8.</w:t>
      </w:r>
    </w:p>
    <w:p w14:paraId="19754FB9" w14:textId="63A85589" w:rsidR="006252DC" w:rsidRDefault="006252DC" w:rsidP="006252DC">
      <w:pPr>
        <w:suppressAutoHyphens w:val="0"/>
        <w:spacing w:line="276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 w:rsidRPr="006252DC"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 xml:space="preserve">Odstąpienie od umowy, </w:t>
      </w:r>
      <w:r w:rsidR="002926A0"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 xml:space="preserve">wypowiedzenie umowy, </w:t>
      </w:r>
      <w:r w:rsidRPr="006252DC"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kary umowne</w:t>
      </w:r>
    </w:p>
    <w:p w14:paraId="448035B6" w14:textId="5F024277" w:rsidR="006252DC" w:rsidRPr="006252DC" w:rsidRDefault="006252DC" w:rsidP="006252DC">
      <w:pPr>
        <w:numPr>
          <w:ilvl w:val="0"/>
          <w:numId w:val="21"/>
        </w:numPr>
        <w:suppressAutoHyphens w:val="0"/>
        <w:spacing w:line="276" w:lineRule="auto"/>
        <w:ind w:left="426" w:hanging="426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6252DC">
        <w:rPr>
          <w:rFonts w:ascii="Calibri" w:eastAsia="Times New Roman" w:hAnsi="Calibri" w:cs="Times New Roman"/>
          <w:sz w:val="22"/>
          <w:szCs w:val="22"/>
          <w:lang w:eastAsia="pl-PL"/>
        </w:rPr>
        <w:t xml:space="preserve">Zamawiający może odstąpić od umowy, prócz okoliczności wskazanych w Kodeksie cywilnym </w:t>
      </w:r>
      <w:r w:rsidR="00A703A6">
        <w:rPr>
          <w:rFonts w:ascii="Calibri" w:eastAsia="Times New Roman" w:hAnsi="Calibri" w:cs="Times New Roman"/>
          <w:sz w:val="22"/>
          <w:szCs w:val="22"/>
          <w:lang w:eastAsia="pl-PL"/>
        </w:rPr>
        <w:br/>
      </w:r>
      <w:r w:rsidRPr="006252DC">
        <w:rPr>
          <w:rFonts w:ascii="Calibri" w:eastAsia="Times New Roman" w:hAnsi="Calibri" w:cs="Times New Roman"/>
          <w:sz w:val="22"/>
          <w:szCs w:val="22"/>
          <w:lang w:eastAsia="pl-PL"/>
        </w:rPr>
        <w:t xml:space="preserve">i ponoszenia jakichkolwiek kosztów ze skutkiem natychmiastowym </w:t>
      </w:r>
      <w:r w:rsidR="00B558F3">
        <w:rPr>
          <w:rFonts w:ascii="Calibri" w:eastAsia="Times New Roman" w:hAnsi="Calibri" w:cs="Times New Roman"/>
          <w:sz w:val="22"/>
          <w:szCs w:val="22"/>
          <w:lang w:eastAsia="pl-PL"/>
        </w:rPr>
        <w:t>,</w:t>
      </w:r>
      <w:r w:rsidRPr="006252DC">
        <w:rPr>
          <w:rFonts w:ascii="Calibri" w:eastAsia="Times New Roman" w:hAnsi="Calibri" w:cs="Times New Roman"/>
          <w:sz w:val="22"/>
          <w:szCs w:val="22"/>
          <w:lang w:eastAsia="pl-PL"/>
        </w:rPr>
        <w:t>jeżeli:</w:t>
      </w:r>
    </w:p>
    <w:p w14:paraId="0599683A" w14:textId="507B7388" w:rsidR="006252DC" w:rsidRPr="00BF60C9" w:rsidRDefault="006252DC" w:rsidP="00BF60C9">
      <w:pPr>
        <w:pStyle w:val="Akapitzlist"/>
        <w:numPr>
          <w:ilvl w:val="0"/>
          <w:numId w:val="22"/>
        </w:numPr>
        <w:suppressAutoHyphens w:val="0"/>
        <w:spacing w:line="276" w:lineRule="auto"/>
        <w:ind w:left="426" w:hanging="284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BF60C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zostanie złożony wniosek o otwarcie postępowania układowego dla Wykonawcy lub wniosku </w:t>
      </w:r>
      <w:r w:rsidR="002D062A"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</w:r>
      <w:r w:rsidRPr="00BF60C9">
        <w:rPr>
          <w:rFonts w:asciiTheme="minorHAnsi" w:eastAsia="Times New Roman" w:hAnsiTheme="minorHAnsi" w:cs="Times New Roman"/>
          <w:sz w:val="22"/>
          <w:szCs w:val="22"/>
          <w:lang w:eastAsia="pl-PL"/>
        </w:rPr>
        <w:t>o upadłość lub ogłoszona zostanie upadłość Wykonawcy lub ogłosi on otwarcie likwidacji podmiotu,</w:t>
      </w:r>
    </w:p>
    <w:p w14:paraId="69403C21" w14:textId="77777777" w:rsidR="006252DC" w:rsidRPr="00BF60C9" w:rsidRDefault="006252DC" w:rsidP="00BF60C9">
      <w:pPr>
        <w:numPr>
          <w:ilvl w:val="0"/>
          <w:numId w:val="22"/>
        </w:numPr>
        <w:suppressAutoHyphens w:val="0"/>
        <w:spacing w:line="276" w:lineRule="auto"/>
        <w:ind w:left="426" w:hanging="284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BF60C9">
        <w:rPr>
          <w:rFonts w:asciiTheme="minorHAnsi" w:eastAsia="Times New Roman" w:hAnsiTheme="minorHAnsi" w:cs="Times New Roman"/>
          <w:sz w:val="22"/>
          <w:szCs w:val="22"/>
          <w:lang w:eastAsia="pl-PL"/>
        </w:rPr>
        <w:t>zostanie wydany nakaz zajęcia majątku Wykonawcy,</w:t>
      </w:r>
    </w:p>
    <w:p w14:paraId="4C594D34" w14:textId="774EB00C" w:rsidR="00AC35B0" w:rsidRPr="00BF60C9" w:rsidRDefault="006252DC" w:rsidP="00BF60C9">
      <w:pPr>
        <w:numPr>
          <w:ilvl w:val="0"/>
          <w:numId w:val="22"/>
        </w:numPr>
        <w:suppressAutoHyphens w:val="0"/>
        <w:spacing w:line="276" w:lineRule="auto"/>
        <w:ind w:left="426" w:hanging="284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BF60C9">
        <w:rPr>
          <w:rFonts w:asciiTheme="minorHAnsi" w:eastAsia="Times New Roman" w:hAnsiTheme="minorHAnsi" w:cs="Times New Roman"/>
          <w:sz w:val="22"/>
          <w:szCs w:val="22"/>
          <w:lang w:eastAsia="pl-PL"/>
        </w:rPr>
        <w:t>Wykonawca nie wykonuje usług zgodnie z umową</w:t>
      </w:r>
      <w:r w:rsidR="00AC35B0" w:rsidRPr="00BF60C9">
        <w:rPr>
          <w:rFonts w:asciiTheme="minorHAnsi" w:eastAsia="Times New Roman" w:hAnsiTheme="minorHAnsi" w:cs="Times New Roman"/>
          <w:sz w:val="22"/>
          <w:szCs w:val="22"/>
          <w:lang w:eastAsia="pl-PL"/>
        </w:rPr>
        <w:t>,</w:t>
      </w:r>
    </w:p>
    <w:p w14:paraId="4A682387" w14:textId="6EDA8899" w:rsidR="00BF60C9" w:rsidRDefault="002926A0" w:rsidP="00BF60C9">
      <w:pPr>
        <w:numPr>
          <w:ilvl w:val="0"/>
          <w:numId w:val="22"/>
        </w:numPr>
        <w:suppressAutoHyphens w:val="0"/>
        <w:spacing w:line="276" w:lineRule="auto"/>
        <w:ind w:left="426" w:hanging="284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BF60C9">
        <w:rPr>
          <w:rFonts w:asciiTheme="minorHAnsi" w:eastAsia="Times New Roman" w:hAnsiTheme="minorHAnsi" w:cs="Times New Roman"/>
          <w:sz w:val="22"/>
          <w:szCs w:val="22"/>
          <w:lang w:eastAsia="pl-PL"/>
        </w:rPr>
        <w:t>w przypadku niewyłonieni</w:t>
      </w:r>
      <w:r w:rsidR="00BF60C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a w </w:t>
      </w:r>
      <w:r w:rsidR="00E21903">
        <w:rPr>
          <w:rFonts w:asciiTheme="minorHAnsi" w:eastAsia="Times New Roman" w:hAnsiTheme="minorHAnsi" w:cs="Times New Roman"/>
          <w:sz w:val="22"/>
          <w:szCs w:val="22"/>
          <w:lang w:eastAsia="pl-PL"/>
        </w:rPr>
        <w:t>postępowaniu</w:t>
      </w:r>
      <w:r w:rsidR="00BF60C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przetargowym W</w:t>
      </w:r>
      <w:r w:rsidRPr="00BF60C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ykonawcy </w:t>
      </w:r>
      <w:r w:rsidR="00E21903" w:rsidRPr="00BF60C9">
        <w:rPr>
          <w:rFonts w:asciiTheme="minorHAnsi" w:eastAsia="Times New Roman" w:hAnsiTheme="minorHAnsi" w:cs="Times New Roman"/>
          <w:sz w:val="22"/>
          <w:szCs w:val="22"/>
          <w:lang w:eastAsia="pl-PL"/>
        </w:rPr>
        <w:t>robót</w:t>
      </w:r>
      <w:r w:rsidRPr="00BF60C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budowlanych w terminie 3 </w:t>
      </w:r>
      <w:r w:rsidR="00E21903" w:rsidRPr="00BF60C9">
        <w:rPr>
          <w:rFonts w:asciiTheme="minorHAnsi" w:eastAsia="Times New Roman" w:hAnsiTheme="minorHAnsi" w:cs="Times New Roman"/>
          <w:sz w:val="22"/>
          <w:szCs w:val="22"/>
          <w:lang w:eastAsia="pl-PL"/>
        </w:rPr>
        <w:t>miesięcy</w:t>
      </w:r>
      <w:r w:rsidRPr="00BF60C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od </w:t>
      </w:r>
      <w:r w:rsidR="00E21903" w:rsidRPr="00BF60C9">
        <w:rPr>
          <w:rFonts w:asciiTheme="minorHAnsi" w:eastAsia="Times New Roman" w:hAnsiTheme="minorHAnsi" w:cs="Times New Roman"/>
          <w:sz w:val="22"/>
          <w:szCs w:val="22"/>
          <w:lang w:eastAsia="pl-PL"/>
        </w:rPr>
        <w:t>zakończenia</w:t>
      </w:r>
      <w:r w:rsidRPr="00BF60C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pierwszego </w:t>
      </w:r>
      <w:r w:rsidR="00E21903" w:rsidRPr="00BF60C9">
        <w:rPr>
          <w:rFonts w:asciiTheme="minorHAnsi" w:eastAsia="Times New Roman" w:hAnsiTheme="minorHAnsi" w:cs="Times New Roman"/>
          <w:sz w:val="22"/>
          <w:szCs w:val="22"/>
          <w:lang w:eastAsia="pl-PL"/>
        </w:rPr>
        <w:t>postepowania</w:t>
      </w:r>
      <w:r w:rsidRPr="00BF60C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przetargowego na wyłonienie </w:t>
      </w:r>
      <w:r w:rsidR="00E21903" w:rsidRPr="00BF60C9">
        <w:rPr>
          <w:rFonts w:asciiTheme="minorHAnsi" w:eastAsia="Times New Roman" w:hAnsiTheme="minorHAnsi" w:cs="Times New Roman"/>
          <w:sz w:val="22"/>
          <w:szCs w:val="22"/>
          <w:lang w:eastAsia="pl-PL"/>
        </w:rPr>
        <w:t>tego</w:t>
      </w:r>
      <w:r w:rsidR="00E21903">
        <w:rPr>
          <w:rFonts w:asciiTheme="minorHAnsi" w:eastAsia="Times New Roman" w:hAnsiTheme="minorHAnsi" w:cs="Times New Roman"/>
          <w:sz w:val="22"/>
          <w:szCs w:val="22"/>
          <w:lang w:eastAsia="pl-PL"/>
        </w:rPr>
        <w:t>ż</w:t>
      </w:r>
      <w:r w:rsidRPr="00BF60C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="00AC35B0" w:rsidRPr="00BF60C9">
        <w:rPr>
          <w:rFonts w:asciiTheme="minorHAnsi" w:eastAsia="Times New Roman" w:hAnsiTheme="minorHAnsi" w:cs="Times New Roman"/>
          <w:sz w:val="22"/>
          <w:szCs w:val="22"/>
          <w:lang w:eastAsia="pl-PL"/>
        </w:rPr>
        <w:t>W</w:t>
      </w:r>
      <w:r w:rsidRPr="00BF60C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ykonawcy. </w:t>
      </w:r>
    </w:p>
    <w:p w14:paraId="70D68F60" w14:textId="2EEBBEE8" w:rsidR="002926A0" w:rsidRPr="00BF60C9" w:rsidRDefault="00E21903" w:rsidP="00BF60C9">
      <w:pPr>
        <w:pStyle w:val="Akapitzlist"/>
        <w:numPr>
          <w:ilvl w:val="0"/>
          <w:numId w:val="21"/>
        </w:numPr>
        <w:suppressAutoHyphens w:val="0"/>
        <w:spacing w:line="276" w:lineRule="auto"/>
        <w:ind w:left="426" w:hanging="426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BF60C9">
        <w:rPr>
          <w:rFonts w:asciiTheme="minorHAnsi" w:eastAsia="Times New Roman" w:hAnsiTheme="minorHAnsi" w:cs="Times New Roman"/>
          <w:sz w:val="22"/>
          <w:szCs w:val="22"/>
          <w:lang w:eastAsia="pl-PL"/>
        </w:rPr>
        <w:t>Zamawiający</w:t>
      </w:r>
      <w:r w:rsidR="002926A0" w:rsidRPr="00BF60C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zastrzega sobie prawo wypowiedzenia umowy ze skutkiem natychmiastowym przy </w:t>
      </w:r>
      <w:r w:rsidRPr="00BF60C9">
        <w:rPr>
          <w:rFonts w:asciiTheme="minorHAnsi" w:eastAsia="Times New Roman" w:hAnsiTheme="minorHAnsi" w:cs="Times New Roman"/>
          <w:sz w:val="22"/>
          <w:szCs w:val="22"/>
          <w:lang w:eastAsia="pl-PL"/>
        </w:rPr>
        <w:t>wystąpieniu</w:t>
      </w:r>
      <w:r w:rsidR="002926A0" w:rsidRPr="00BF60C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BF60C9">
        <w:rPr>
          <w:rFonts w:asciiTheme="minorHAnsi" w:eastAsia="Times New Roman" w:hAnsiTheme="minorHAnsi" w:cs="Times New Roman"/>
          <w:sz w:val="22"/>
          <w:szCs w:val="22"/>
          <w:lang w:eastAsia="pl-PL"/>
        </w:rPr>
        <w:t>następujących</w:t>
      </w:r>
      <w:r w:rsidR="002926A0" w:rsidRPr="00BF60C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BF60C9">
        <w:rPr>
          <w:rFonts w:asciiTheme="minorHAnsi" w:eastAsia="Times New Roman" w:hAnsiTheme="minorHAnsi" w:cs="Times New Roman"/>
          <w:sz w:val="22"/>
          <w:szCs w:val="22"/>
          <w:lang w:eastAsia="pl-PL"/>
        </w:rPr>
        <w:t>okoliczności</w:t>
      </w:r>
      <w:r w:rsidR="002926A0" w:rsidRPr="00BF60C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: </w:t>
      </w:r>
    </w:p>
    <w:p w14:paraId="06C7FCCB" w14:textId="27819728" w:rsidR="002926A0" w:rsidRPr="00BF60C9" w:rsidRDefault="002926A0" w:rsidP="00BF60C9">
      <w:pPr>
        <w:numPr>
          <w:ilvl w:val="1"/>
          <w:numId w:val="21"/>
        </w:numPr>
        <w:suppressAutoHyphens w:val="0"/>
        <w:spacing w:before="100" w:beforeAutospacing="1" w:after="100" w:afterAutospacing="1" w:line="276" w:lineRule="auto"/>
        <w:ind w:left="426" w:hanging="284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BF60C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po bezskutecznym upływie wyznaczonego na </w:t>
      </w:r>
      <w:r w:rsidR="00E21903" w:rsidRPr="00BF60C9">
        <w:rPr>
          <w:rFonts w:asciiTheme="minorHAnsi" w:eastAsia="Times New Roman" w:hAnsiTheme="minorHAnsi" w:cs="Times New Roman"/>
          <w:sz w:val="22"/>
          <w:szCs w:val="22"/>
          <w:lang w:eastAsia="pl-PL"/>
        </w:rPr>
        <w:t>zmian</w:t>
      </w:r>
      <w:r w:rsidR="00E21903">
        <w:rPr>
          <w:rFonts w:asciiTheme="minorHAnsi" w:eastAsia="Times New Roman" w:hAnsiTheme="minorHAnsi" w:cs="Times New Roman"/>
          <w:sz w:val="22"/>
          <w:szCs w:val="22"/>
          <w:lang w:eastAsia="pl-PL"/>
        </w:rPr>
        <w:t>ę</w:t>
      </w:r>
      <w:r w:rsidRPr="00BF60C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sposobu wykonania zamówienia przez</w:t>
      </w:r>
      <w:r w:rsidR="00AC35B0" w:rsidRPr="00BF60C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BF60C9">
        <w:rPr>
          <w:rFonts w:asciiTheme="minorHAnsi" w:eastAsia="Times New Roman" w:hAnsiTheme="minorHAnsi" w:cs="Times New Roman"/>
          <w:sz w:val="22"/>
          <w:szCs w:val="22"/>
          <w:lang w:eastAsia="pl-PL"/>
        </w:rPr>
        <w:t>Zamawiającego, w przypadku gdy Wykonawca realizuje przedmiot umowy w sposób wadliwy</w:t>
      </w:r>
      <w:r w:rsidR="00AC35B0" w:rsidRPr="00BF60C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BF60C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albo sprzeczny z umową; </w:t>
      </w:r>
    </w:p>
    <w:p w14:paraId="412AA31C" w14:textId="5B00C6E5" w:rsidR="002926A0" w:rsidRPr="00BF60C9" w:rsidRDefault="002926A0" w:rsidP="00BF60C9">
      <w:pPr>
        <w:numPr>
          <w:ilvl w:val="1"/>
          <w:numId w:val="21"/>
        </w:numPr>
        <w:suppressAutoHyphens w:val="0"/>
        <w:spacing w:before="100" w:beforeAutospacing="1" w:after="100" w:afterAutospacing="1" w:line="276" w:lineRule="auto"/>
        <w:ind w:left="426" w:hanging="284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BF60C9">
        <w:rPr>
          <w:rFonts w:asciiTheme="minorHAnsi" w:eastAsia="Times New Roman" w:hAnsiTheme="minorHAnsi" w:cs="Times New Roman"/>
          <w:sz w:val="22"/>
          <w:szCs w:val="22"/>
          <w:lang w:eastAsia="pl-PL"/>
        </w:rPr>
        <w:t>Wykonawca pomimo pisemnych zastrzeżeń Zamawiającego nie wykonuje zobowiązań</w:t>
      </w:r>
      <w:r w:rsidR="00AC35B0" w:rsidRPr="00BF60C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BF60C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wynikających z umowy lub wykonuje je nienależycie pomimo uprzedniego wezwania Zamawiającego; </w:t>
      </w:r>
    </w:p>
    <w:p w14:paraId="37F4B17D" w14:textId="3FB261F1" w:rsidR="002926A0" w:rsidRPr="00BF60C9" w:rsidRDefault="002926A0" w:rsidP="00BF60C9">
      <w:pPr>
        <w:numPr>
          <w:ilvl w:val="1"/>
          <w:numId w:val="21"/>
        </w:numPr>
        <w:suppressAutoHyphens w:val="0"/>
        <w:spacing w:before="100" w:beforeAutospacing="1" w:after="100" w:afterAutospacing="1" w:line="276" w:lineRule="auto"/>
        <w:ind w:left="426" w:hanging="284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BF60C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nieprzedłużenie ubezpieczenia i nieprzedłożenia odpowiedniej polisy Zamawiającemu. </w:t>
      </w:r>
    </w:p>
    <w:p w14:paraId="57786B4B" w14:textId="06111045" w:rsidR="002926A0" w:rsidRPr="00BF60C9" w:rsidRDefault="002926A0" w:rsidP="00BF60C9">
      <w:pPr>
        <w:numPr>
          <w:ilvl w:val="0"/>
          <w:numId w:val="21"/>
        </w:numPr>
        <w:suppressAutoHyphens w:val="0"/>
        <w:spacing w:before="100" w:beforeAutospacing="1" w:after="100" w:afterAutospacing="1"/>
        <w:ind w:left="426" w:hanging="426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BF60C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Zamawiający w razie odstąpienia od umowy z przyczyn, za które Wykonawca nie odpowiada </w:t>
      </w:r>
      <w:r w:rsidR="0049050A" w:rsidRPr="00BF60C9">
        <w:rPr>
          <w:rFonts w:asciiTheme="minorHAnsi" w:eastAsia="Times New Roman" w:hAnsiTheme="minorHAnsi" w:cs="Times New Roman"/>
          <w:sz w:val="22"/>
          <w:szCs w:val="22"/>
          <w:lang w:eastAsia="pl-PL"/>
        </w:rPr>
        <w:t>z</w:t>
      </w:r>
      <w:r w:rsidRPr="00BF60C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obowiązany jest dokonać odbioru przerwanych robót oraz do zapłaty wynagrodzenia za </w:t>
      </w:r>
      <w:r w:rsidRPr="00BF60C9">
        <w:rPr>
          <w:rFonts w:asciiTheme="minorHAnsi" w:eastAsia="Times New Roman" w:hAnsiTheme="minorHAnsi" w:cs="Times New Roman"/>
          <w:sz w:val="22"/>
          <w:szCs w:val="22"/>
          <w:lang w:eastAsia="pl-PL"/>
        </w:rPr>
        <w:lastRenderedPageBreak/>
        <w:t xml:space="preserve">roboty zrealizowane do dnia odstąpienia, pod warunkiem ich prawidłowego ich wykonania potwierdzonego odpowiednim protokołem. </w:t>
      </w:r>
    </w:p>
    <w:p w14:paraId="6BC4EC0D" w14:textId="6786D3BA" w:rsidR="006252DC" w:rsidRPr="00BF60C9" w:rsidRDefault="006252DC" w:rsidP="006252DC">
      <w:pPr>
        <w:numPr>
          <w:ilvl w:val="0"/>
          <w:numId w:val="21"/>
        </w:numPr>
        <w:suppressAutoHyphens w:val="0"/>
        <w:spacing w:line="276" w:lineRule="auto"/>
        <w:ind w:left="426" w:hanging="426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BF60C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W </w:t>
      </w:r>
      <w:r w:rsidR="00B558F3" w:rsidRPr="00BF60C9">
        <w:rPr>
          <w:rFonts w:asciiTheme="minorHAnsi" w:eastAsia="Times New Roman" w:hAnsiTheme="minorHAnsi" w:cs="Times New Roman"/>
          <w:sz w:val="22"/>
          <w:szCs w:val="22"/>
          <w:lang w:eastAsia="pl-PL"/>
        </w:rPr>
        <w:t>prz</w:t>
      </w:r>
      <w:r w:rsidRPr="00BF60C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ypadku odstąpienia przez Zamawiającego od umowy z przyczyn leżących po stronie Wykonawcy, Wykonawca będzie zobowiązany do zapłacenia Zamawiającemu kary umownej w wysokości 10% wartości ryczałtowego wynagrodzenia określonego w § </w:t>
      </w:r>
      <w:r w:rsidR="00A703A6">
        <w:rPr>
          <w:rFonts w:asciiTheme="minorHAnsi" w:eastAsia="Times New Roman" w:hAnsiTheme="minorHAnsi" w:cs="Times New Roman"/>
          <w:sz w:val="22"/>
          <w:szCs w:val="22"/>
          <w:lang w:eastAsia="pl-PL"/>
        </w:rPr>
        <w:t>6</w:t>
      </w:r>
      <w:r w:rsidRPr="00BF60C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umowy. Poza karą umowną z tytułu odstąpienia Wykonawca zobowiązany będzie do zapłaty na rzecz Zamawiającego wszelkich innych przewidzianych w umowie kar umownych, jeżeli przed odstąpieniem od umowy zaszły okoliczności uzasadniające ich naliczenie.</w:t>
      </w:r>
    </w:p>
    <w:p w14:paraId="7CA0A482" w14:textId="77777777" w:rsidR="006252DC" w:rsidRPr="00BF60C9" w:rsidRDefault="006252DC" w:rsidP="006252DC">
      <w:pPr>
        <w:numPr>
          <w:ilvl w:val="0"/>
          <w:numId w:val="21"/>
        </w:numPr>
        <w:suppressAutoHyphens w:val="0"/>
        <w:spacing w:line="276" w:lineRule="auto"/>
        <w:ind w:left="426" w:hanging="426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BF60C9">
        <w:rPr>
          <w:rFonts w:asciiTheme="minorHAnsi" w:eastAsia="Times New Roman" w:hAnsiTheme="minorHAnsi" w:cs="Times New Roman"/>
          <w:sz w:val="22"/>
          <w:szCs w:val="22"/>
          <w:lang w:eastAsia="pl-PL"/>
        </w:rPr>
        <w:t>W razie niewykonania lub nienależytego wykonania przedmiotu umowy przez Wykonawcę z przyczyn leżących po jego stronie, Wykonawca zobowiązuje się do pokrycia roszczeń osób trzecich z tego tytułu wobec Zamawiającego.</w:t>
      </w:r>
    </w:p>
    <w:p w14:paraId="2ED3CF97" w14:textId="184F14DA" w:rsidR="001B03C6" w:rsidRPr="00BF60C9" w:rsidRDefault="006252DC" w:rsidP="006252DC">
      <w:pPr>
        <w:numPr>
          <w:ilvl w:val="0"/>
          <w:numId w:val="21"/>
        </w:numPr>
        <w:suppressAutoHyphens w:val="0"/>
        <w:spacing w:line="276" w:lineRule="auto"/>
        <w:ind w:left="426" w:hanging="426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BF60C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Odstąpienie od umowy powinno nastąpić w formie pisemnej z podaniem przyczyny </w:t>
      </w:r>
      <w:r w:rsidR="001B03C6" w:rsidRPr="00BF60C9">
        <w:rPr>
          <w:rFonts w:asciiTheme="minorHAnsi" w:eastAsia="Times New Roman" w:hAnsiTheme="minorHAnsi" w:cs="Times New Roman"/>
          <w:sz w:val="22"/>
          <w:szCs w:val="22"/>
          <w:lang w:eastAsia="pl-PL"/>
        </w:rPr>
        <w:t>odstąpienia.</w:t>
      </w:r>
    </w:p>
    <w:p w14:paraId="14BA5F3B" w14:textId="1B2E29A0" w:rsidR="006252DC" w:rsidRPr="00BF60C9" w:rsidRDefault="001B03C6" w:rsidP="00BF60C9">
      <w:pPr>
        <w:numPr>
          <w:ilvl w:val="0"/>
          <w:numId w:val="21"/>
        </w:numPr>
        <w:suppressAutoHyphens w:val="0"/>
        <w:spacing w:line="276" w:lineRule="auto"/>
        <w:ind w:left="426" w:hanging="426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BF60C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W przypadku odstąpienia/wypowiedzenia umowy przez Zamawiającego Wykonawcę obciąża obowiązek sporządzenia przy udziale Zamawiającego protokołu inwentaryzacji robót </w:t>
      </w:r>
      <w:r w:rsidR="006252DC" w:rsidRPr="00BF60C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określający stan realizacji umowy na dzień odstąpienia a Wykonawca zobowiązuje się sporządzić i przekazać wszelkie dokumenty dotyczące realizacji umowy w zakresie wzajemnie uzgodnionym </w:t>
      </w:r>
      <w:r w:rsidRPr="00BF60C9">
        <w:rPr>
          <w:rFonts w:asciiTheme="minorHAnsi" w:eastAsia="Times New Roman" w:hAnsiTheme="minorHAnsi" w:cs="Times New Roman"/>
          <w:sz w:val="22"/>
          <w:szCs w:val="22"/>
          <w:lang w:eastAsia="pl-PL"/>
        </w:rPr>
        <w:t>w terminie 14 dni od odstąpienia/wypowiedzenia umowy</w:t>
      </w:r>
    </w:p>
    <w:p w14:paraId="4CE421EA" w14:textId="77777777" w:rsidR="006252DC" w:rsidRPr="00BF60C9" w:rsidRDefault="006252DC" w:rsidP="00BF60C9">
      <w:pPr>
        <w:numPr>
          <w:ilvl w:val="0"/>
          <w:numId w:val="21"/>
        </w:numPr>
        <w:suppressAutoHyphens w:val="0"/>
        <w:spacing w:line="276" w:lineRule="auto"/>
        <w:ind w:left="426" w:hanging="426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BF60C9">
        <w:rPr>
          <w:rFonts w:asciiTheme="minorHAnsi" w:eastAsia="Times New Roman" w:hAnsiTheme="minorHAnsi" w:cs="Times New Roman"/>
          <w:sz w:val="22"/>
          <w:szCs w:val="22"/>
          <w:lang w:eastAsia="pl-PL"/>
        </w:rPr>
        <w:t>Zamawiający może naliczyć wykonawcy karę umowną:</w:t>
      </w:r>
    </w:p>
    <w:p w14:paraId="66F5F2C9" w14:textId="2E8B7743" w:rsidR="006252DC" w:rsidRPr="00BF60C9" w:rsidRDefault="006252DC" w:rsidP="00BF60C9">
      <w:pPr>
        <w:pStyle w:val="Akapitzlist"/>
        <w:numPr>
          <w:ilvl w:val="1"/>
          <w:numId w:val="21"/>
        </w:numPr>
        <w:suppressAutoHyphens w:val="0"/>
        <w:spacing w:line="276" w:lineRule="auto"/>
        <w:ind w:left="426" w:hanging="349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BF60C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w wysokości 500 zł (pięćset zł) za </w:t>
      </w:r>
      <w:r w:rsidR="00A703A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każdorazowy </w:t>
      </w:r>
      <w:r w:rsidRPr="00BF60C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brak udziału w odbiorach bez uzasadnionej przyczyny losowej lub bez uprzedniego powiadomienia </w:t>
      </w:r>
      <w:r w:rsidR="002D062A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w terminie </w:t>
      </w:r>
      <w:r w:rsidRPr="00BF60C9">
        <w:rPr>
          <w:rFonts w:asciiTheme="minorHAnsi" w:eastAsia="Times New Roman" w:hAnsiTheme="minorHAnsi" w:cs="Times New Roman"/>
          <w:sz w:val="22"/>
          <w:szCs w:val="22"/>
          <w:lang w:eastAsia="pl-PL"/>
        </w:rPr>
        <w:t>umożliwiając</w:t>
      </w:r>
      <w:r w:rsidR="002D062A">
        <w:rPr>
          <w:rFonts w:asciiTheme="minorHAnsi" w:eastAsia="Times New Roman" w:hAnsiTheme="minorHAnsi" w:cs="Times New Roman"/>
          <w:sz w:val="22"/>
          <w:szCs w:val="22"/>
          <w:lang w:eastAsia="pl-PL"/>
        </w:rPr>
        <w:t>ym</w:t>
      </w:r>
      <w:r w:rsidRPr="00BF60C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="002D062A">
        <w:rPr>
          <w:rFonts w:asciiTheme="minorHAnsi" w:eastAsia="Times New Roman" w:hAnsiTheme="minorHAnsi" w:cs="Times New Roman"/>
          <w:sz w:val="22"/>
          <w:szCs w:val="22"/>
          <w:lang w:eastAsia="pl-PL"/>
        </w:rPr>
        <w:t>Z</w:t>
      </w:r>
      <w:r w:rsidRPr="00BF60C9">
        <w:rPr>
          <w:rFonts w:asciiTheme="minorHAnsi" w:eastAsia="Times New Roman" w:hAnsiTheme="minorHAnsi" w:cs="Times New Roman"/>
          <w:sz w:val="22"/>
          <w:szCs w:val="22"/>
          <w:lang w:eastAsia="pl-PL"/>
        </w:rPr>
        <w:t>amawiającemu przesunięcie odbioru,</w:t>
      </w:r>
    </w:p>
    <w:p w14:paraId="5ABAD9D2" w14:textId="77777777" w:rsidR="00E21903" w:rsidRDefault="006252DC" w:rsidP="00E21903">
      <w:pPr>
        <w:numPr>
          <w:ilvl w:val="1"/>
          <w:numId w:val="21"/>
        </w:numPr>
        <w:suppressAutoHyphens w:val="0"/>
        <w:spacing w:line="276" w:lineRule="auto"/>
        <w:ind w:left="426" w:hanging="426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BF60C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w wysokości 500 zł (pięćset zł) za </w:t>
      </w:r>
      <w:r w:rsidR="00A703A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każdorazowe </w:t>
      </w:r>
      <w:r w:rsidRPr="00BF60C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nieprzybycie na budowę pomimo wcześniejszych </w:t>
      </w:r>
      <w:r w:rsidR="002D062A">
        <w:rPr>
          <w:rFonts w:asciiTheme="minorHAnsi" w:eastAsia="Times New Roman" w:hAnsiTheme="minorHAnsi" w:cs="Times New Roman"/>
          <w:sz w:val="22"/>
          <w:szCs w:val="22"/>
          <w:lang w:eastAsia="pl-PL"/>
        </w:rPr>
        <w:t>telefonicznych lub mailowych</w:t>
      </w:r>
      <w:r w:rsidRPr="00BF60C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ustaleń terminu pobytu, ustalonych </w:t>
      </w:r>
      <w:r w:rsidR="00A703A6"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</w:r>
      <w:r w:rsidRPr="00BF60C9">
        <w:rPr>
          <w:rFonts w:asciiTheme="minorHAnsi" w:eastAsia="Times New Roman" w:hAnsiTheme="minorHAnsi" w:cs="Times New Roman"/>
          <w:sz w:val="22"/>
          <w:szCs w:val="22"/>
          <w:lang w:eastAsia="pl-PL"/>
        </w:rPr>
        <w:t>z Zamawiającym,</w:t>
      </w:r>
    </w:p>
    <w:p w14:paraId="391F0BCA" w14:textId="488843F6" w:rsidR="00E21903" w:rsidRPr="00E21903" w:rsidRDefault="00E21903" w:rsidP="00E21903">
      <w:pPr>
        <w:numPr>
          <w:ilvl w:val="1"/>
          <w:numId w:val="21"/>
        </w:numPr>
        <w:suppressAutoHyphens w:val="0"/>
        <w:spacing w:line="276" w:lineRule="auto"/>
        <w:ind w:left="426" w:hanging="426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E21903">
        <w:rPr>
          <w:rFonts w:asciiTheme="minorHAnsi" w:eastAsia="Times New Roman" w:hAnsiTheme="minorHAnsi" w:cs="Times New Roman"/>
          <w:sz w:val="22"/>
          <w:szCs w:val="22"/>
          <w:lang w:eastAsia="pl-PL"/>
        </w:rPr>
        <w:t>łączna wysokość kar umownych, których zapłaty może dochodzić Zamawiający do Wykonawcy, nie może przekroczyć 40%  ceny brutto umowy wskazanej w § 6 umowy .</w:t>
      </w:r>
    </w:p>
    <w:p w14:paraId="55222F4A" w14:textId="21BE0D9C" w:rsidR="006252DC" w:rsidRPr="00BF60C9" w:rsidRDefault="006252DC" w:rsidP="00BF60C9">
      <w:pPr>
        <w:numPr>
          <w:ilvl w:val="0"/>
          <w:numId w:val="21"/>
        </w:numPr>
        <w:suppressAutoHyphens w:val="0"/>
        <w:spacing w:line="276" w:lineRule="auto"/>
        <w:ind w:left="426" w:hanging="426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BF60C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Niezależnie od wyżej wymienionych kar umownych stronom przysługuje prawo </w:t>
      </w:r>
      <w:r w:rsidR="002D062A"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</w:r>
      <w:r w:rsidRPr="00BF60C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do dochodzenia odszkodowania do pełnej wysokości poniesionej szkody na zasadach określonych w kodeksie cywilnym. Ustanowione w umowie odszkodowania na ogólnych zasadach lub w formie kar pieniężnych oraz uregulowanie tych odszkodowań lub kar przez stronę odpowiedzialną za niedopełnienie postanowień umownych, nie zwalnia tej strony </w:t>
      </w:r>
      <w:r w:rsidR="002D062A"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</w:r>
      <w:r w:rsidRPr="00BF60C9">
        <w:rPr>
          <w:rFonts w:asciiTheme="minorHAnsi" w:eastAsia="Times New Roman" w:hAnsiTheme="minorHAnsi" w:cs="Times New Roman"/>
          <w:sz w:val="22"/>
          <w:szCs w:val="22"/>
          <w:lang w:eastAsia="pl-PL"/>
        </w:rPr>
        <w:t>z wykonania zobowiązań wynikających z umowy.</w:t>
      </w:r>
    </w:p>
    <w:p w14:paraId="1B7D0872" w14:textId="57C54520" w:rsidR="006252DC" w:rsidRPr="00BF60C9" w:rsidRDefault="006252DC" w:rsidP="00BF60C9">
      <w:pPr>
        <w:numPr>
          <w:ilvl w:val="0"/>
          <w:numId w:val="21"/>
        </w:numPr>
        <w:suppressAutoHyphens w:val="0"/>
        <w:spacing w:line="276" w:lineRule="auto"/>
        <w:ind w:left="426" w:hanging="426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BF60C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Zastrzeżone w umowie kary umowne mogą być kompensowane z należności Wykonawcy, </w:t>
      </w:r>
      <w:r w:rsidR="002D062A"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</w:r>
      <w:r w:rsidRPr="00BF60C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a w przypadku braku możliwości kompensaty wystawione zostaną noty obciążeniowe </w:t>
      </w:r>
      <w:r w:rsidR="002D062A"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</w:r>
      <w:r w:rsidRPr="00BF60C9">
        <w:rPr>
          <w:rFonts w:asciiTheme="minorHAnsi" w:eastAsia="Times New Roman" w:hAnsiTheme="minorHAnsi" w:cs="Times New Roman"/>
          <w:sz w:val="22"/>
          <w:szCs w:val="22"/>
          <w:lang w:eastAsia="pl-PL"/>
        </w:rPr>
        <w:t>z 7 dniowym terminem płatności.</w:t>
      </w:r>
    </w:p>
    <w:p w14:paraId="26B9B9BC" w14:textId="77777777" w:rsidR="006252DC" w:rsidRPr="006252DC" w:rsidRDefault="006252DC" w:rsidP="006252DC">
      <w:pPr>
        <w:suppressAutoHyphens w:val="0"/>
        <w:spacing w:line="276" w:lineRule="auto"/>
        <w:ind w:left="567" w:hanging="567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3E171D3D" w14:textId="77777777" w:rsidR="006252DC" w:rsidRPr="006252DC" w:rsidRDefault="006252DC" w:rsidP="006252DC">
      <w:pPr>
        <w:suppressAutoHyphens w:val="0"/>
        <w:spacing w:line="276" w:lineRule="auto"/>
        <w:jc w:val="center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6252DC"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§ 9.</w:t>
      </w:r>
    </w:p>
    <w:p w14:paraId="17C992FE" w14:textId="395D3D91" w:rsidR="006252DC" w:rsidRPr="006252DC" w:rsidRDefault="006252DC" w:rsidP="00FF6FDA">
      <w:pPr>
        <w:numPr>
          <w:ilvl w:val="0"/>
          <w:numId w:val="23"/>
        </w:numPr>
        <w:suppressAutoHyphens w:val="0"/>
        <w:spacing w:line="276" w:lineRule="auto"/>
        <w:ind w:left="426" w:hanging="426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FF6FDA">
        <w:rPr>
          <w:rFonts w:ascii="Calibri" w:eastAsia="Times New Roman" w:hAnsi="Calibri" w:cs="Times New Roman"/>
          <w:sz w:val="22"/>
          <w:szCs w:val="22"/>
          <w:lang w:eastAsia="pl-PL"/>
        </w:rPr>
        <w:t xml:space="preserve">Osobą odpowiedzialną za realizację umowy ze strony Zamawiającego będzie </w:t>
      </w:r>
      <w:r w:rsidR="00FF6FDA" w:rsidRPr="00FF6FDA"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__________________________</w:t>
      </w:r>
      <w:r w:rsidRPr="00FF6FDA">
        <w:rPr>
          <w:rFonts w:ascii="Calibri" w:eastAsia="Times New Roman" w:hAnsi="Calibri" w:cs="Times New Roman"/>
          <w:sz w:val="22"/>
          <w:szCs w:val="22"/>
          <w:lang w:eastAsia="pl-PL"/>
        </w:rPr>
        <w:t>, tel.</w:t>
      </w:r>
      <w:r w:rsidR="00FF6FDA" w:rsidRPr="00FF6FDA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_________________</w:t>
      </w:r>
      <w:r w:rsidRPr="00FF6FDA">
        <w:rPr>
          <w:rFonts w:ascii="Calibri" w:eastAsia="Times New Roman" w:hAnsi="Calibri" w:cs="Times New Roman"/>
          <w:sz w:val="22"/>
          <w:szCs w:val="22"/>
          <w:lang w:eastAsia="pl-PL"/>
        </w:rPr>
        <w:t xml:space="preserve">, e-mail: </w:t>
      </w:r>
      <w:hyperlink r:id="rId10" w:history="1"/>
      <w:r w:rsidR="00FF6FDA">
        <w:rPr>
          <w:rFonts w:ascii="Calibri" w:eastAsia="Times New Roman" w:hAnsi="Calibri" w:cs="Times New Roman"/>
          <w:sz w:val="22"/>
          <w:szCs w:val="22"/>
          <w:lang w:eastAsia="pl-PL"/>
        </w:rPr>
        <w:t>_________________________</w:t>
      </w:r>
    </w:p>
    <w:p w14:paraId="2B18C7FB" w14:textId="2E0A26A7" w:rsidR="006252DC" w:rsidRPr="002D062A" w:rsidRDefault="006252DC" w:rsidP="00FF6FDA">
      <w:pPr>
        <w:numPr>
          <w:ilvl w:val="0"/>
          <w:numId w:val="23"/>
        </w:numPr>
        <w:suppressAutoHyphens w:val="0"/>
        <w:spacing w:line="276" w:lineRule="auto"/>
        <w:ind w:left="426" w:hanging="426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FF6FDA">
        <w:rPr>
          <w:rFonts w:ascii="Calibri" w:eastAsia="Times New Roman" w:hAnsi="Calibri" w:cs="Times New Roman"/>
          <w:sz w:val="22"/>
          <w:szCs w:val="22"/>
          <w:lang w:eastAsia="pl-PL"/>
        </w:rPr>
        <w:t xml:space="preserve">Osobą odpowiedzialną za realizację umowy ze strony Wykonawcy będzie </w:t>
      </w:r>
      <w:r w:rsidR="002D062A"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 xml:space="preserve">__________________, </w:t>
      </w:r>
      <w:r w:rsidR="002D062A" w:rsidRPr="002D062A">
        <w:rPr>
          <w:rFonts w:ascii="Calibri" w:eastAsia="Times New Roman" w:hAnsi="Calibri" w:cs="Times New Roman"/>
          <w:bCs/>
          <w:sz w:val="22"/>
          <w:szCs w:val="22"/>
          <w:lang w:eastAsia="pl-PL"/>
        </w:rPr>
        <w:t>tel. _____________, e-mail: _______________________</w:t>
      </w:r>
    </w:p>
    <w:p w14:paraId="70BCBA61" w14:textId="77777777" w:rsidR="006252DC" w:rsidRPr="006252DC" w:rsidRDefault="006252DC" w:rsidP="006252DC">
      <w:pPr>
        <w:suppressAutoHyphens w:val="0"/>
        <w:spacing w:line="276" w:lineRule="auto"/>
        <w:rPr>
          <w:rFonts w:ascii="Calibri" w:hAnsi="Calibri" w:cs="Times New Roman"/>
          <w:b/>
          <w:bCs/>
          <w:sz w:val="22"/>
          <w:szCs w:val="22"/>
          <w:lang w:eastAsia="pl-PL"/>
        </w:rPr>
      </w:pPr>
    </w:p>
    <w:p w14:paraId="1346FF0C" w14:textId="77777777" w:rsidR="006252DC" w:rsidRPr="006252DC" w:rsidRDefault="006252DC" w:rsidP="006252DC">
      <w:pPr>
        <w:suppressAutoHyphens w:val="0"/>
        <w:spacing w:line="276" w:lineRule="auto"/>
        <w:jc w:val="center"/>
        <w:rPr>
          <w:rFonts w:ascii="Calibri" w:hAnsi="Calibri" w:cs="Times New Roman"/>
          <w:b/>
          <w:bCs/>
          <w:sz w:val="22"/>
          <w:szCs w:val="22"/>
          <w:lang w:eastAsia="pl-PL"/>
        </w:rPr>
      </w:pPr>
      <w:r w:rsidRPr="006252DC">
        <w:rPr>
          <w:rFonts w:ascii="Calibri" w:hAnsi="Calibri" w:cs="Times New Roman"/>
          <w:b/>
          <w:bCs/>
          <w:sz w:val="22"/>
          <w:szCs w:val="22"/>
          <w:lang w:eastAsia="pl-PL"/>
        </w:rPr>
        <w:lastRenderedPageBreak/>
        <w:t>§ 10.</w:t>
      </w:r>
    </w:p>
    <w:p w14:paraId="25B320BD" w14:textId="77777777" w:rsidR="006252DC" w:rsidRPr="006252DC" w:rsidRDefault="006252DC" w:rsidP="006252DC">
      <w:pPr>
        <w:suppressAutoHyphens w:val="0"/>
        <w:spacing w:line="276" w:lineRule="auto"/>
        <w:jc w:val="center"/>
        <w:rPr>
          <w:rFonts w:ascii="Calibri" w:hAnsi="Calibri" w:cs="Times New Roman"/>
          <w:sz w:val="22"/>
          <w:szCs w:val="22"/>
          <w:lang w:eastAsia="pl-PL"/>
        </w:rPr>
      </w:pPr>
      <w:r w:rsidRPr="006252DC">
        <w:rPr>
          <w:rFonts w:ascii="Calibri" w:hAnsi="Calibri" w:cs="Times New Roman"/>
          <w:b/>
          <w:bCs/>
          <w:sz w:val="22"/>
          <w:szCs w:val="22"/>
          <w:lang w:eastAsia="pl-PL"/>
        </w:rPr>
        <w:t>RODO</w:t>
      </w:r>
    </w:p>
    <w:p w14:paraId="63FBC109" w14:textId="77777777" w:rsidR="006252DC" w:rsidRPr="006252DC" w:rsidRDefault="006252DC" w:rsidP="006252DC">
      <w:pPr>
        <w:pStyle w:val="Akapitzlist"/>
        <w:numPr>
          <w:ilvl w:val="0"/>
          <w:numId w:val="30"/>
        </w:numPr>
        <w:suppressAutoHyphens w:val="0"/>
        <w:spacing w:line="276" w:lineRule="auto"/>
        <w:ind w:left="426" w:hanging="426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6252DC">
        <w:rPr>
          <w:rFonts w:ascii="Calibri" w:hAnsi="Calibri"/>
          <w:sz w:val="22"/>
          <w:szCs w:val="22"/>
        </w:rPr>
        <w:t xml:space="preserve">Strony zobowiązują się przetwarzać dane osobowe udostępnione na podstawie odpowiednich zgód lub innych podstaw prawnych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i innymi powszechnie obowiązującymi przepisami dotyczącymi ochrony danych osobowych, stosując przy tym środki techniczne i organizacyjne wskazane w art. 32 RODO, zapewniające właściwą ochronę danych osobowych oraz zapewniając dostęp do danych osobowych wyłącznie osobom upoważnionym. </w:t>
      </w:r>
    </w:p>
    <w:p w14:paraId="4C294FF5" w14:textId="490FA95C" w:rsidR="006252DC" w:rsidRPr="006252DC" w:rsidRDefault="006252DC" w:rsidP="006252DC">
      <w:pPr>
        <w:pStyle w:val="Akapitzlist"/>
        <w:numPr>
          <w:ilvl w:val="0"/>
          <w:numId w:val="30"/>
        </w:numPr>
        <w:suppressAutoHyphens w:val="0"/>
        <w:spacing w:line="276" w:lineRule="auto"/>
        <w:ind w:left="426" w:hanging="426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6252DC">
        <w:rPr>
          <w:rFonts w:ascii="Calibri" w:hAnsi="Calibri"/>
          <w:sz w:val="22"/>
          <w:szCs w:val="22"/>
        </w:rPr>
        <w:t>Strony zobowiązują się do zachowania w tajemnicy uzyskanych informacji podlegających ochronie.</w:t>
      </w:r>
    </w:p>
    <w:p w14:paraId="67ED541A" w14:textId="77777777" w:rsidR="006252DC" w:rsidRPr="006252DC" w:rsidRDefault="006252DC" w:rsidP="006252DC">
      <w:pPr>
        <w:suppressAutoHyphens w:val="0"/>
        <w:spacing w:line="276" w:lineRule="auto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16C04B14" w14:textId="77777777" w:rsidR="006252DC" w:rsidRPr="006252DC" w:rsidRDefault="006252DC" w:rsidP="006252DC">
      <w:pPr>
        <w:suppressAutoHyphens w:val="0"/>
        <w:spacing w:line="276" w:lineRule="auto"/>
        <w:jc w:val="center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6252DC"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§ 11.</w:t>
      </w:r>
    </w:p>
    <w:p w14:paraId="6A0D0BBD" w14:textId="77777777" w:rsidR="006252DC" w:rsidRPr="006252DC" w:rsidRDefault="006252DC" w:rsidP="006252DC">
      <w:pPr>
        <w:suppressAutoHyphens w:val="0"/>
        <w:spacing w:line="276" w:lineRule="auto"/>
        <w:ind w:left="567" w:hanging="567"/>
        <w:jc w:val="center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6252DC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pl-PL"/>
        </w:rPr>
        <w:t>Postanowienia ogólne</w:t>
      </w:r>
    </w:p>
    <w:p w14:paraId="11884AD3" w14:textId="77777777" w:rsidR="006252DC" w:rsidRPr="006252DC" w:rsidRDefault="006252DC" w:rsidP="006252DC">
      <w:pPr>
        <w:numPr>
          <w:ilvl w:val="0"/>
          <w:numId w:val="24"/>
        </w:numPr>
        <w:suppressAutoHyphens w:val="0"/>
        <w:spacing w:line="276" w:lineRule="auto"/>
        <w:ind w:left="426" w:hanging="426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6252DC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Spory wynikłe na tle realizacji umowy będzie rozstrzygał Sąd Powszechny właściwy dla siedziby Zamawiającego.</w:t>
      </w:r>
    </w:p>
    <w:p w14:paraId="34AB291D" w14:textId="77777777" w:rsidR="006252DC" w:rsidRPr="006252DC" w:rsidRDefault="006252DC" w:rsidP="006252DC">
      <w:pPr>
        <w:numPr>
          <w:ilvl w:val="0"/>
          <w:numId w:val="24"/>
        </w:numPr>
        <w:suppressAutoHyphens w:val="0"/>
        <w:spacing w:line="276" w:lineRule="auto"/>
        <w:ind w:left="426" w:hanging="426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6252DC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Umowa została sporządzona w dwóch jednobrzmiących egzemplarzach, po jednym egzemplarzu dla każdej ze stron.</w:t>
      </w:r>
    </w:p>
    <w:p w14:paraId="25551AAC" w14:textId="77777777" w:rsidR="006252DC" w:rsidRPr="006252DC" w:rsidRDefault="006252DC" w:rsidP="006252DC">
      <w:pPr>
        <w:suppressAutoHyphens w:val="0"/>
        <w:spacing w:line="276" w:lineRule="auto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4CED09DB" w14:textId="77777777" w:rsidR="006252DC" w:rsidRPr="006252DC" w:rsidRDefault="006252DC" w:rsidP="006252DC">
      <w:pPr>
        <w:suppressAutoHyphens w:val="0"/>
        <w:spacing w:line="276" w:lineRule="auto"/>
        <w:jc w:val="center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6252DC"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§ 12.</w:t>
      </w:r>
    </w:p>
    <w:p w14:paraId="3C9FFA70" w14:textId="77777777" w:rsidR="006252DC" w:rsidRPr="006252DC" w:rsidRDefault="006252DC" w:rsidP="006252DC">
      <w:pPr>
        <w:suppressAutoHyphens w:val="0"/>
        <w:spacing w:line="276" w:lineRule="auto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6252DC">
        <w:rPr>
          <w:rFonts w:ascii="Calibri" w:eastAsia="Times New Roman" w:hAnsi="Calibri" w:cs="Times New Roman"/>
          <w:sz w:val="22"/>
          <w:szCs w:val="22"/>
          <w:lang w:eastAsia="pl-PL"/>
        </w:rPr>
        <w:t>Każda zmiana niniejszej umowy wymaga formy pisemnego aneksu pod rygorem nieważności.</w:t>
      </w:r>
    </w:p>
    <w:p w14:paraId="60577965" w14:textId="77777777" w:rsidR="006252DC" w:rsidRPr="006252DC" w:rsidRDefault="006252DC" w:rsidP="006252DC">
      <w:pPr>
        <w:suppressAutoHyphens w:val="0"/>
        <w:spacing w:line="276" w:lineRule="auto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16D90850" w14:textId="77777777" w:rsidR="006252DC" w:rsidRPr="006252DC" w:rsidRDefault="006252DC" w:rsidP="006252DC">
      <w:pPr>
        <w:suppressAutoHyphens w:val="0"/>
        <w:spacing w:line="276" w:lineRule="auto"/>
        <w:jc w:val="center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6252DC"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§ 13.</w:t>
      </w:r>
    </w:p>
    <w:p w14:paraId="1F2098C4" w14:textId="77777777" w:rsidR="006252DC" w:rsidRPr="006252DC" w:rsidRDefault="006252DC" w:rsidP="006252DC">
      <w:pPr>
        <w:suppressAutoHyphens w:val="0"/>
        <w:spacing w:line="276" w:lineRule="auto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6252DC">
        <w:rPr>
          <w:rFonts w:ascii="Calibri" w:eastAsia="Times New Roman" w:hAnsi="Calibri" w:cs="Times New Roman"/>
          <w:sz w:val="22"/>
          <w:szCs w:val="22"/>
          <w:lang w:eastAsia="pl-PL"/>
        </w:rPr>
        <w:t>W sprawach nieuregulowanych niniejszą umową mają zastosowanie odpowiednio przepisy Kodeksu cywilnego, ustawy Prawo budowlane oraz inne obowiązujące przepisy prawa.</w:t>
      </w:r>
    </w:p>
    <w:p w14:paraId="4091576B" w14:textId="77777777" w:rsidR="006252DC" w:rsidRPr="009C367B" w:rsidRDefault="006252DC" w:rsidP="006252DC">
      <w:pPr>
        <w:suppressAutoHyphens w:val="0"/>
        <w:spacing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2D370E6" w14:textId="77777777" w:rsidR="006252DC" w:rsidRPr="009C367B" w:rsidRDefault="006252DC" w:rsidP="006252DC">
      <w:pPr>
        <w:suppressAutoHyphens w:val="0"/>
        <w:spacing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49EF6E8" w14:textId="77777777" w:rsidR="006252DC" w:rsidRPr="006252DC" w:rsidRDefault="006252DC" w:rsidP="006252DC">
      <w:pPr>
        <w:suppressAutoHyphens w:val="0"/>
        <w:spacing w:line="360" w:lineRule="auto"/>
        <w:ind w:firstLine="708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  <w:r w:rsidRPr="006252DC">
        <w:rPr>
          <w:rFonts w:ascii="Calibri" w:eastAsia="Times New Roman" w:hAnsi="Calibri" w:cs="Times New Roman"/>
          <w:b/>
          <w:sz w:val="22"/>
          <w:szCs w:val="22"/>
          <w:lang w:eastAsia="pl-PL"/>
        </w:rPr>
        <w:t xml:space="preserve">ZAMAWIAJĄCY </w:t>
      </w:r>
      <w:r w:rsidRPr="006252DC">
        <w:rPr>
          <w:rFonts w:ascii="Calibri" w:eastAsia="Times New Roman" w:hAnsi="Calibri" w:cs="Times New Roman"/>
          <w:b/>
          <w:sz w:val="22"/>
          <w:szCs w:val="22"/>
          <w:lang w:eastAsia="pl-PL"/>
        </w:rPr>
        <w:tab/>
      </w:r>
      <w:r w:rsidRPr="006252DC">
        <w:rPr>
          <w:rFonts w:ascii="Calibri" w:eastAsia="Times New Roman" w:hAnsi="Calibri" w:cs="Times New Roman"/>
          <w:b/>
          <w:sz w:val="22"/>
          <w:szCs w:val="22"/>
          <w:lang w:eastAsia="pl-PL"/>
        </w:rPr>
        <w:tab/>
      </w:r>
      <w:r w:rsidRPr="006252DC">
        <w:rPr>
          <w:rFonts w:ascii="Calibri" w:eastAsia="Times New Roman" w:hAnsi="Calibri" w:cs="Times New Roman"/>
          <w:b/>
          <w:sz w:val="22"/>
          <w:szCs w:val="22"/>
          <w:lang w:eastAsia="pl-PL"/>
        </w:rPr>
        <w:tab/>
      </w:r>
      <w:r w:rsidRPr="006252DC">
        <w:rPr>
          <w:rFonts w:ascii="Calibri" w:eastAsia="Times New Roman" w:hAnsi="Calibri" w:cs="Times New Roman"/>
          <w:b/>
          <w:sz w:val="22"/>
          <w:szCs w:val="22"/>
          <w:lang w:eastAsia="pl-PL"/>
        </w:rPr>
        <w:tab/>
      </w:r>
      <w:r w:rsidRPr="006252DC">
        <w:rPr>
          <w:rFonts w:ascii="Calibri" w:eastAsia="Times New Roman" w:hAnsi="Calibri" w:cs="Times New Roman"/>
          <w:b/>
          <w:sz w:val="22"/>
          <w:szCs w:val="22"/>
          <w:lang w:eastAsia="pl-PL"/>
        </w:rPr>
        <w:tab/>
      </w:r>
      <w:r w:rsidRPr="006252DC">
        <w:rPr>
          <w:rFonts w:ascii="Calibri" w:eastAsia="Times New Roman" w:hAnsi="Calibri" w:cs="Times New Roman"/>
          <w:b/>
          <w:sz w:val="22"/>
          <w:szCs w:val="22"/>
          <w:lang w:eastAsia="pl-PL"/>
        </w:rPr>
        <w:tab/>
        <w:t>WYKONAWCA</w:t>
      </w:r>
    </w:p>
    <w:p w14:paraId="0172E379" w14:textId="77777777" w:rsidR="006252DC" w:rsidRPr="006252DC" w:rsidRDefault="006252DC" w:rsidP="006252DC">
      <w:pPr>
        <w:suppressAutoHyphens w:val="0"/>
        <w:spacing w:line="360" w:lineRule="auto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</w:p>
    <w:p w14:paraId="2F8D4D7C" w14:textId="77777777" w:rsidR="006252DC" w:rsidRPr="006252DC" w:rsidRDefault="006252DC" w:rsidP="006252DC">
      <w:pPr>
        <w:suppressAutoHyphens w:val="0"/>
        <w:spacing w:line="360" w:lineRule="auto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  <w:r w:rsidRPr="006252DC">
        <w:rPr>
          <w:rFonts w:ascii="Calibri" w:eastAsia="Times New Roman" w:hAnsi="Calibri" w:cs="Times New Roman"/>
          <w:b/>
          <w:color w:val="000000"/>
          <w:sz w:val="22"/>
          <w:szCs w:val="22"/>
          <w:lang w:eastAsia="pl-PL"/>
        </w:rPr>
        <w:t xml:space="preserve">.............................................. </w:t>
      </w:r>
      <w:r w:rsidRPr="006252DC">
        <w:rPr>
          <w:rFonts w:ascii="Calibri" w:eastAsia="Times New Roman" w:hAnsi="Calibri" w:cs="Times New Roman"/>
          <w:b/>
          <w:color w:val="000000"/>
          <w:sz w:val="22"/>
          <w:szCs w:val="22"/>
          <w:lang w:eastAsia="pl-PL"/>
        </w:rPr>
        <w:tab/>
      </w:r>
      <w:r w:rsidRPr="006252DC">
        <w:rPr>
          <w:rFonts w:ascii="Calibri" w:eastAsia="Times New Roman" w:hAnsi="Calibri" w:cs="Times New Roman"/>
          <w:b/>
          <w:color w:val="000000"/>
          <w:sz w:val="22"/>
          <w:szCs w:val="22"/>
          <w:lang w:eastAsia="pl-PL"/>
        </w:rPr>
        <w:tab/>
      </w:r>
      <w:r w:rsidRPr="006252DC">
        <w:rPr>
          <w:rFonts w:ascii="Calibri" w:eastAsia="Times New Roman" w:hAnsi="Calibri" w:cs="Times New Roman"/>
          <w:b/>
          <w:color w:val="000000"/>
          <w:sz w:val="22"/>
          <w:szCs w:val="22"/>
          <w:lang w:eastAsia="pl-PL"/>
        </w:rPr>
        <w:tab/>
      </w:r>
      <w:r w:rsidRPr="006252DC">
        <w:rPr>
          <w:rFonts w:ascii="Calibri" w:eastAsia="Times New Roman" w:hAnsi="Calibri" w:cs="Times New Roman"/>
          <w:b/>
          <w:color w:val="000000"/>
          <w:sz w:val="22"/>
          <w:szCs w:val="22"/>
          <w:lang w:eastAsia="pl-PL"/>
        </w:rPr>
        <w:tab/>
      </w:r>
      <w:r w:rsidRPr="006252DC">
        <w:rPr>
          <w:rFonts w:ascii="Calibri" w:eastAsia="Times New Roman" w:hAnsi="Calibri" w:cs="Times New Roman"/>
          <w:b/>
          <w:color w:val="000000"/>
          <w:sz w:val="22"/>
          <w:szCs w:val="22"/>
          <w:lang w:eastAsia="pl-PL"/>
        </w:rPr>
        <w:tab/>
        <w:t>……………………………………………</w:t>
      </w:r>
    </w:p>
    <w:p w14:paraId="5AE24E2F" w14:textId="77777777" w:rsidR="006252DC" w:rsidRPr="009C367B" w:rsidRDefault="006252DC" w:rsidP="006252DC">
      <w:pPr>
        <w:autoSpaceDE w:val="0"/>
        <w:spacing w:line="360" w:lineRule="auto"/>
        <w:ind w:right="7"/>
        <w:jc w:val="both"/>
        <w:rPr>
          <w:rFonts w:ascii="Verdana" w:eastAsia="Calibri" w:hAnsi="Verdana" w:cs="TimesNewRomanPSMT"/>
          <w:b/>
          <w:bCs/>
          <w:color w:val="000000"/>
          <w:sz w:val="18"/>
          <w:szCs w:val="18"/>
        </w:rPr>
      </w:pPr>
    </w:p>
    <w:p w14:paraId="36DE58FF" w14:textId="77777777" w:rsidR="006252DC" w:rsidRPr="006252DC" w:rsidRDefault="006252DC" w:rsidP="006252DC">
      <w:pPr>
        <w:suppressAutoHyphens w:val="0"/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</w:p>
    <w:p w14:paraId="0B0910CC" w14:textId="77777777" w:rsidR="00CE4C30" w:rsidRPr="006252DC" w:rsidRDefault="00CE4C30" w:rsidP="006252DC"/>
    <w:sectPr w:rsidR="00CE4C30" w:rsidRPr="006252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276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12016" w14:textId="77777777" w:rsidR="00A33617" w:rsidRDefault="00A33617">
      <w:r>
        <w:separator/>
      </w:r>
    </w:p>
  </w:endnote>
  <w:endnote w:type="continuationSeparator" w:id="0">
    <w:p w14:paraId="2ADFA638" w14:textId="77777777" w:rsidR="00A33617" w:rsidRDefault="00A3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TimesNewRoman">
    <w:altName w:val="Bold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311C3" w14:textId="77777777" w:rsidR="008D5F83" w:rsidRDefault="008D5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92E90" w14:textId="77777777" w:rsidR="00EF619E" w:rsidRDefault="00FF6FDA" w:rsidP="00A306B5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6CEE53EA" wp14:editId="318239ED">
          <wp:extent cx="6210300" cy="533400"/>
          <wp:effectExtent l="0" t="0" r="0" b="0"/>
          <wp:docPr id="2" name="Obraz 2" descr="dół pis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 pis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EBBCA" w14:textId="77777777" w:rsidR="008D5F83" w:rsidRDefault="008D5F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718A0" w14:textId="77777777" w:rsidR="00A33617" w:rsidRDefault="00A33617">
      <w:r>
        <w:separator/>
      </w:r>
    </w:p>
  </w:footnote>
  <w:footnote w:type="continuationSeparator" w:id="0">
    <w:p w14:paraId="5EB0355D" w14:textId="77777777" w:rsidR="00A33617" w:rsidRDefault="00A33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16410" w14:textId="77777777" w:rsidR="008D5F83" w:rsidRDefault="008D5F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F202C" w14:textId="684A57C3" w:rsidR="00EF619E" w:rsidRDefault="00FF6FDA" w:rsidP="00972604">
    <w:pPr>
      <w:pStyle w:val="Nagwek"/>
      <w:tabs>
        <w:tab w:val="right" w:pos="9923"/>
      </w:tabs>
      <w:ind w:right="-857"/>
      <w:jc w:val="righ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3A118AF" wp14:editId="672096E9">
              <wp:simplePos x="0" y="0"/>
              <wp:positionH relativeFrom="page">
                <wp:posOffset>6724650</wp:posOffset>
              </wp:positionH>
              <wp:positionV relativeFrom="page">
                <wp:posOffset>7526020</wp:posOffset>
              </wp:positionV>
              <wp:extent cx="532765" cy="2183130"/>
              <wp:effectExtent l="0" t="127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161EE3" w14:textId="77777777" w:rsidR="006252DC" w:rsidRPr="00AC1B9E" w:rsidRDefault="006252DC">
                          <w:pPr>
                            <w:pStyle w:val="Stopka"/>
                            <w:rPr>
                              <w:rFonts w:ascii="Calibri Light" w:eastAsia="Times New Roman" w:hAnsi="Calibri Light" w:cs="Times New Roman"/>
                              <w:szCs w:val="44"/>
                            </w:rPr>
                          </w:pPr>
                          <w:r w:rsidRPr="00AC1B9E">
                            <w:rPr>
                              <w:rFonts w:ascii="Calibri Light" w:eastAsia="Times New Roman" w:hAnsi="Calibri Light" w:cs="Times New Roman"/>
                              <w:sz w:val="14"/>
                              <w:lang w:val="pl-PL"/>
                            </w:rPr>
                            <w:t>Strona</w:t>
                          </w:r>
                          <w:r w:rsidRPr="00AC1B9E">
                            <w:rPr>
                              <w:rFonts w:ascii="Calibri" w:eastAsia="Times New Roman" w:hAnsi="Calibri" w:cs="Times New Roman"/>
                              <w:sz w:val="12"/>
                              <w:szCs w:val="22"/>
                            </w:rPr>
                            <w:fldChar w:fldCharType="begin"/>
                          </w:r>
                          <w:r w:rsidRPr="00AC1B9E">
                            <w:rPr>
                              <w:sz w:val="14"/>
                            </w:rPr>
                            <w:instrText>PAGE    \* MERGEFORMAT</w:instrText>
                          </w:r>
                          <w:r w:rsidRPr="00AC1B9E">
                            <w:rPr>
                              <w:rFonts w:ascii="Calibri" w:eastAsia="Times New Roman" w:hAnsi="Calibri" w:cs="Times New Roman"/>
                              <w:sz w:val="12"/>
                              <w:szCs w:val="22"/>
                            </w:rPr>
                            <w:fldChar w:fldCharType="separate"/>
                          </w:r>
                          <w:r w:rsidR="008F50AF" w:rsidRPr="008F50AF">
                            <w:rPr>
                              <w:rFonts w:ascii="Calibri Light" w:eastAsia="Times New Roman" w:hAnsi="Calibri Light" w:cs="Times New Roman"/>
                              <w:noProof/>
                              <w:szCs w:val="44"/>
                              <w:lang w:val="pl-PL"/>
                            </w:rPr>
                            <w:t>3</w:t>
                          </w:r>
                          <w:r w:rsidRPr="00AC1B9E">
                            <w:rPr>
                              <w:rFonts w:ascii="Calibri Light" w:eastAsia="Times New Roman" w:hAnsi="Calibri Light" w:cs="Times New Roman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A118AF" id="Rectangle 1" o:spid="_x0000_s1026" style="position:absolute;left:0;text-align:left;margin-left:529.5pt;margin-top:592.6pt;width:41.9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" o:allowincell="f" filled="f" stroked="f">
              <v:textbox style="layout-flow:vertical;mso-layout-flow-alt:bottom-to-top;mso-fit-shape-to-text:t">
                <w:txbxContent>
                  <w:p w14:paraId="0E161EE3" w14:textId="77777777" w:rsidR="006252DC" w:rsidRPr="00AC1B9E" w:rsidRDefault="006252DC">
                    <w:pPr>
                      <w:pStyle w:val="Stopka"/>
                      <w:rPr>
                        <w:rFonts w:ascii="Calibri Light" w:eastAsia="Times New Roman" w:hAnsi="Calibri Light" w:cs="Times New Roman"/>
                        <w:szCs w:val="44"/>
                      </w:rPr>
                    </w:pPr>
                    <w:r w:rsidRPr="00AC1B9E">
                      <w:rPr>
                        <w:rFonts w:ascii="Calibri Light" w:eastAsia="Times New Roman" w:hAnsi="Calibri Light" w:cs="Times New Roman"/>
                        <w:sz w:val="14"/>
                        <w:lang w:val="pl-PL"/>
                      </w:rPr>
                      <w:t>Strona</w:t>
                    </w:r>
                    <w:r w:rsidRPr="00AC1B9E">
                      <w:rPr>
                        <w:rFonts w:ascii="Calibri" w:eastAsia="Times New Roman" w:hAnsi="Calibri" w:cs="Times New Roman"/>
                        <w:sz w:val="12"/>
                        <w:szCs w:val="22"/>
                      </w:rPr>
                      <w:fldChar w:fldCharType="begin"/>
                    </w:r>
                    <w:r w:rsidRPr="00AC1B9E">
                      <w:rPr>
                        <w:sz w:val="14"/>
                      </w:rPr>
                      <w:instrText>PAGE    \* MERGEFORMAT</w:instrText>
                    </w:r>
                    <w:r w:rsidRPr="00AC1B9E">
                      <w:rPr>
                        <w:rFonts w:ascii="Calibri" w:eastAsia="Times New Roman" w:hAnsi="Calibri" w:cs="Times New Roman"/>
                        <w:sz w:val="12"/>
                        <w:szCs w:val="22"/>
                      </w:rPr>
                      <w:fldChar w:fldCharType="separate"/>
                    </w:r>
                    <w:r w:rsidR="008F50AF" w:rsidRPr="008F50AF">
                      <w:rPr>
                        <w:rFonts w:ascii="Calibri Light" w:eastAsia="Times New Roman" w:hAnsi="Calibri Light" w:cs="Times New Roman"/>
                        <w:noProof/>
                        <w:szCs w:val="44"/>
                        <w:lang w:val="pl-PL"/>
                      </w:rPr>
                      <w:t>3</w:t>
                    </w:r>
                    <w:r w:rsidRPr="00AC1B9E">
                      <w:rPr>
                        <w:rFonts w:ascii="Calibri Light" w:eastAsia="Times New Roman" w:hAnsi="Calibri Light" w:cs="Times New Roman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pl-PL" w:eastAsia="pl-PL"/>
      </w:rPr>
      <w:drawing>
        <wp:inline distT="0" distB="0" distL="0" distR="0" wp14:anchorId="563C935E" wp14:editId="55785FDD">
          <wp:extent cx="4191000" cy="600075"/>
          <wp:effectExtent l="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47B26" w14:textId="77777777" w:rsidR="008D5F83" w:rsidRDefault="008D5F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A0DCA48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000000B"/>
    <w:multiLevelType w:val="multilevel"/>
    <w:tmpl w:val="13C6FDD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  <w:rPr>
        <w:rFonts w:ascii="Calibri" w:eastAsia="Calibri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</w:lvl>
    <w:lvl w:ilvl="3">
      <w:start w:val="1"/>
      <w:numFmt w:val="decimal"/>
      <w:lvlText w:val="%4."/>
      <w:lvlJc w:val="left"/>
      <w:pPr>
        <w:tabs>
          <w:tab w:val="num" w:pos="2085"/>
        </w:tabs>
        <w:ind w:left="2085" w:hanging="360"/>
      </w:pPr>
    </w:lvl>
    <w:lvl w:ilvl="4">
      <w:start w:val="1"/>
      <w:numFmt w:val="decimal"/>
      <w:lvlText w:val="%5."/>
      <w:lvlJc w:val="left"/>
      <w:pPr>
        <w:tabs>
          <w:tab w:val="num" w:pos="2445"/>
        </w:tabs>
        <w:ind w:left="2445" w:hanging="360"/>
      </w:pPr>
    </w:lvl>
    <w:lvl w:ilvl="5">
      <w:start w:val="1"/>
      <w:numFmt w:val="decimal"/>
      <w:lvlText w:val="%6."/>
      <w:lvlJc w:val="left"/>
      <w:pPr>
        <w:tabs>
          <w:tab w:val="num" w:pos="2805"/>
        </w:tabs>
        <w:ind w:left="2805" w:hanging="36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360"/>
      </w:pPr>
    </w:lvl>
    <w:lvl w:ilvl="7">
      <w:start w:val="1"/>
      <w:numFmt w:val="decimal"/>
      <w:lvlText w:val="%8."/>
      <w:lvlJc w:val="left"/>
      <w:pPr>
        <w:tabs>
          <w:tab w:val="num" w:pos="3525"/>
        </w:tabs>
        <w:ind w:left="3525" w:hanging="360"/>
      </w:pPr>
    </w:lvl>
    <w:lvl w:ilvl="8">
      <w:start w:val="1"/>
      <w:numFmt w:val="decimal"/>
      <w:lvlText w:val="%9."/>
      <w:lvlJc w:val="left"/>
      <w:pPr>
        <w:tabs>
          <w:tab w:val="num" w:pos="3885"/>
        </w:tabs>
        <w:ind w:left="3885" w:hanging="360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Symbol" w:eastAsia="TimesNewRomanPSMT" w:hAnsi="Symbol" w:cs="TimesNewRomanPSM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Symbol" w:eastAsia="TimesNewRomanPSMT" w:hAnsi="Symbol" w:cs="TimesNewRomanPSM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10"/>
    <w:multiLevelType w:val="multilevel"/>
    <w:tmpl w:val="505893DE"/>
    <w:name w:val="WW8Num29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pStyle w:val="Nagwek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24B26FC"/>
    <w:multiLevelType w:val="hybridMultilevel"/>
    <w:tmpl w:val="BA9C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55D3E"/>
    <w:multiLevelType w:val="multilevel"/>
    <w:tmpl w:val="AC54C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EB2B7F"/>
    <w:multiLevelType w:val="multilevel"/>
    <w:tmpl w:val="EA86DD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6403BB9"/>
    <w:multiLevelType w:val="multilevel"/>
    <w:tmpl w:val="BF8A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AB67020"/>
    <w:multiLevelType w:val="hybridMultilevel"/>
    <w:tmpl w:val="409276A0"/>
    <w:lvl w:ilvl="0" w:tplc="4DCE2E4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02138"/>
    <w:multiLevelType w:val="multilevel"/>
    <w:tmpl w:val="22DA4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F91F7E"/>
    <w:multiLevelType w:val="hybridMultilevel"/>
    <w:tmpl w:val="B7724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61967"/>
    <w:multiLevelType w:val="hybridMultilevel"/>
    <w:tmpl w:val="BA9C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16D79"/>
    <w:multiLevelType w:val="multilevel"/>
    <w:tmpl w:val="EDF8D3B8"/>
    <w:lvl w:ilvl="0">
      <w:start w:val="1"/>
      <w:numFmt w:val="decimal"/>
      <w:lvlText w:val="%1)"/>
      <w:lvlJc w:val="left"/>
      <w:pPr>
        <w:ind w:left="360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30C64"/>
    <w:multiLevelType w:val="multilevel"/>
    <w:tmpl w:val="8D9E4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6CB7CD9"/>
    <w:multiLevelType w:val="hybridMultilevel"/>
    <w:tmpl w:val="5770E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F464D3"/>
    <w:multiLevelType w:val="hybridMultilevel"/>
    <w:tmpl w:val="A24A6E22"/>
    <w:lvl w:ilvl="0" w:tplc="BCC0A4FE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C22ECF"/>
    <w:multiLevelType w:val="hybridMultilevel"/>
    <w:tmpl w:val="A90A5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E53A0"/>
    <w:multiLevelType w:val="hybridMultilevel"/>
    <w:tmpl w:val="E4DECCD6"/>
    <w:lvl w:ilvl="0" w:tplc="BFF6D9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6424AD"/>
    <w:multiLevelType w:val="hybridMultilevel"/>
    <w:tmpl w:val="A90A5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81466"/>
    <w:multiLevelType w:val="hybridMultilevel"/>
    <w:tmpl w:val="D1926974"/>
    <w:lvl w:ilvl="0" w:tplc="8F80A1A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DD4E76"/>
    <w:multiLevelType w:val="multilevel"/>
    <w:tmpl w:val="931620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3C927561"/>
    <w:multiLevelType w:val="hybridMultilevel"/>
    <w:tmpl w:val="5770E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307805"/>
    <w:multiLevelType w:val="multilevel"/>
    <w:tmpl w:val="BF8A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42DA5892"/>
    <w:multiLevelType w:val="multilevel"/>
    <w:tmpl w:val="937C6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47BF2E9B"/>
    <w:multiLevelType w:val="hybridMultilevel"/>
    <w:tmpl w:val="E2406D8C"/>
    <w:lvl w:ilvl="0" w:tplc="7A548FC4">
      <w:start w:val="1"/>
      <w:numFmt w:val="lowerLetter"/>
      <w:lvlText w:val="%1)"/>
      <w:lvlJc w:val="left"/>
      <w:pPr>
        <w:ind w:left="8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7" w15:restartNumberingAfterBreak="0">
    <w:nsid w:val="4EAE2926"/>
    <w:multiLevelType w:val="hybridMultilevel"/>
    <w:tmpl w:val="E1BA500A"/>
    <w:lvl w:ilvl="0" w:tplc="0B8C55FE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4F6755F3"/>
    <w:multiLevelType w:val="hybridMultilevel"/>
    <w:tmpl w:val="67B86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7F1AFB"/>
    <w:multiLevelType w:val="hybridMultilevel"/>
    <w:tmpl w:val="EDCC3E44"/>
    <w:lvl w:ilvl="0" w:tplc="0AF0EA8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746331"/>
    <w:multiLevelType w:val="multilevel"/>
    <w:tmpl w:val="228A8D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9573A"/>
    <w:multiLevelType w:val="multilevel"/>
    <w:tmpl w:val="4E86D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694539"/>
    <w:multiLevelType w:val="multilevel"/>
    <w:tmpl w:val="56486A88"/>
    <w:lvl w:ilvl="0">
      <w:start w:val="16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D3B0F64"/>
    <w:multiLevelType w:val="hybridMultilevel"/>
    <w:tmpl w:val="2CF29F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5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1"/>
  </w:num>
  <w:num w:numId="8">
    <w:abstractNumId w:val="32"/>
  </w:num>
  <w:num w:numId="9">
    <w:abstractNumId w:val="33"/>
  </w:num>
  <w:num w:numId="10">
    <w:abstractNumId w:val="16"/>
  </w:num>
  <w:num w:numId="11">
    <w:abstractNumId w:val="18"/>
  </w:num>
  <w:num w:numId="12">
    <w:abstractNumId w:val="26"/>
  </w:num>
  <w:num w:numId="13">
    <w:abstractNumId w:val="30"/>
  </w:num>
  <w:num w:numId="14">
    <w:abstractNumId w:val="14"/>
  </w:num>
  <w:num w:numId="15">
    <w:abstractNumId w:val="21"/>
  </w:num>
  <w:num w:numId="16">
    <w:abstractNumId w:val="31"/>
    <w:lvlOverride w:ilvl="0">
      <w:startOverride w:val="1"/>
    </w:lvlOverride>
  </w:num>
  <w:num w:numId="17">
    <w:abstractNumId w:val="29"/>
  </w:num>
  <w:num w:numId="18">
    <w:abstractNumId w:val="19"/>
  </w:num>
  <w:num w:numId="19">
    <w:abstractNumId w:val="22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4"/>
  </w:num>
  <w:num w:numId="25">
    <w:abstractNumId w:val="27"/>
  </w:num>
  <w:num w:numId="26">
    <w:abstractNumId w:val="20"/>
  </w:num>
  <w:num w:numId="27">
    <w:abstractNumId w:val="12"/>
  </w:num>
  <w:num w:numId="28">
    <w:abstractNumId w:val="23"/>
  </w:num>
  <w:num w:numId="29">
    <w:abstractNumId w:val="13"/>
  </w:num>
  <w:num w:numId="30">
    <w:abstractNumId w:val="6"/>
  </w:num>
  <w:num w:numId="31">
    <w:abstractNumId w:val="7"/>
  </w:num>
  <w:num w:numId="32">
    <w:abstractNumId w:val="25"/>
  </w:num>
  <w:num w:numId="33">
    <w:abstractNumId w:val="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88"/>
    <w:rsid w:val="000248A1"/>
    <w:rsid w:val="000924BC"/>
    <w:rsid w:val="000D6C37"/>
    <w:rsid w:val="00116F02"/>
    <w:rsid w:val="00130B23"/>
    <w:rsid w:val="001641B9"/>
    <w:rsid w:val="00173756"/>
    <w:rsid w:val="001772EC"/>
    <w:rsid w:val="00184BBE"/>
    <w:rsid w:val="001914AA"/>
    <w:rsid w:val="001B03C6"/>
    <w:rsid w:val="001B5DC0"/>
    <w:rsid w:val="001C0F62"/>
    <w:rsid w:val="001C30EA"/>
    <w:rsid w:val="001E6AD7"/>
    <w:rsid w:val="001F79BC"/>
    <w:rsid w:val="00240427"/>
    <w:rsid w:val="00257CE4"/>
    <w:rsid w:val="002926A0"/>
    <w:rsid w:val="002A182C"/>
    <w:rsid w:val="002D062A"/>
    <w:rsid w:val="002E43C3"/>
    <w:rsid w:val="00321A34"/>
    <w:rsid w:val="00345ABE"/>
    <w:rsid w:val="00347208"/>
    <w:rsid w:val="00386AB6"/>
    <w:rsid w:val="003C51CC"/>
    <w:rsid w:val="003F01FC"/>
    <w:rsid w:val="0043130F"/>
    <w:rsid w:val="00454874"/>
    <w:rsid w:val="004752B0"/>
    <w:rsid w:val="0049050A"/>
    <w:rsid w:val="004A0F1A"/>
    <w:rsid w:val="004E208B"/>
    <w:rsid w:val="004E51C2"/>
    <w:rsid w:val="00505573"/>
    <w:rsid w:val="00582CEC"/>
    <w:rsid w:val="00583426"/>
    <w:rsid w:val="005B4B60"/>
    <w:rsid w:val="005C4B83"/>
    <w:rsid w:val="005C697A"/>
    <w:rsid w:val="005F4419"/>
    <w:rsid w:val="006252DC"/>
    <w:rsid w:val="00642FB4"/>
    <w:rsid w:val="00643790"/>
    <w:rsid w:val="0064747D"/>
    <w:rsid w:val="00663660"/>
    <w:rsid w:val="006A1CEB"/>
    <w:rsid w:val="006A7315"/>
    <w:rsid w:val="006B75C9"/>
    <w:rsid w:val="006C51C6"/>
    <w:rsid w:val="00723C79"/>
    <w:rsid w:val="0074593C"/>
    <w:rsid w:val="00750D15"/>
    <w:rsid w:val="0077708C"/>
    <w:rsid w:val="00791C88"/>
    <w:rsid w:val="007A63DD"/>
    <w:rsid w:val="007E7F4F"/>
    <w:rsid w:val="008115E9"/>
    <w:rsid w:val="0087217F"/>
    <w:rsid w:val="00872E02"/>
    <w:rsid w:val="008D5F83"/>
    <w:rsid w:val="008E60DC"/>
    <w:rsid w:val="008F48AC"/>
    <w:rsid w:val="008F50AF"/>
    <w:rsid w:val="00926CB5"/>
    <w:rsid w:val="00935166"/>
    <w:rsid w:val="00940910"/>
    <w:rsid w:val="00952511"/>
    <w:rsid w:val="009528CA"/>
    <w:rsid w:val="009543CB"/>
    <w:rsid w:val="00957588"/>
    <w:rsid w:val="00966372"/>
    <w:rsid w:val="00972604"/>
    <w:rsid w:val="00980C9A"/>
    <w:rsid w:val="009F193B"/>
    <w:rsid w:val="00A0755A"/>
    <w:rsid w:val="00A102F1"/>
    <w:rsid w:val="00A306B5"/>
    <w:rsid w:val="00A33617"/>
    <w:rsid w:val="00A56B67"/>
    <w:rsid w:val="00A703A6"/>
    <w:rsid w:val="00A71689"/>
    <w:rsid w:val="00A745DB"/>
    <w:rsid w:val="00A76548"/>
    <w:rsid w:val="00A82CA7"/>
    <w:rsid w:val="00AC0E20"/>
    <w:rsid w:val="00AC1B9E"/>
    <w:rsid w:val="00AC35B0"/>
    <w:rsid w:val="00AF23D9"/>
    <w:rsid w:val="00B108BF"/>
    <w:rsid w:val="00B175E2"/>
    <w:rsid w:val="00B558F3"/>
    <w:rsid w:val="00B728AB"/>
    <w:rsid w:val="00BA55F1"/>
    <w:rsid w:val="00BF60C9"/>
    <w:rsid w:val="00C26831"/>
    <w:rsid w:val="00C40EB3"/>
    <w:rsid w:val="00C70625"/>
    <w:rsid w:val="00CB1FC1"/>
    <w:rsid w:val="00CB7C24"/>
    <w:rsid w:val="00CE4C30"/>
    <w:rsid w:val="00D2073D"/>
    <w:rsid w:val="00D52E39"/>
    <w:rsid w:val="00D82D69"/>
    <w:rsid w:val="00DC175F"/>
    <w:rsid w:val="00DD6E70"/>
    <w:rsid w:val="00E21903"/>
    <w:rsid w:val="00E25F4D"/>
    <w:rsid w:val="00E266EA"/>
    <w:rsid w:val="00E80B2F"/>
    <w:rsid w:val="00EA517C"/>
    <w:rsid w:val="00EC3CDF"/>
    <w:rsid w:val="00EF619E"/>
    <w:rsid w:val="00F629A4"/>
    <w:rsid w:val="00F701F2"/>
    <w:rsid w:val="00F84E2F"/>
    <w:rsid w:val="00F86316"/>
    <w:rsid w:val="00F92E37"/>
    <w:rsid w:val="00FA49F2"/>
    <w:rsid w:val="00FB44A2"/>
    <w:rsid w:val="00FE4992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C5F946"/>
  <w15:docId w15:val="{78523D97-F84A-4BF9-AB47-767FE372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Geneva" w:eastAsia="MS Mincho" w:hAnsi="Geneva" w:cs="Cambria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252DC"/>
    <w:pPr>
      <w:keepNext/>
      <w:numPr>
        <w:ilvl w:val="2"/>
        <w:numId w:val="4"/>
      </w:numPr>
      <w:ind w:left="0" w:firstLine="708"/>
      <w:jc w:val="center"/>
      <w:outlineLvl w:val="2"/>
    </w:pPr>
    <w:rPr>
      <w:rFonts w:ascii="Times New Roman" w:eastAsia="Times New Roman" w:hAnsi="Times New Roman" w:cs="Times New Roman"/>
      <w:sz w:val="28"/>
      <w:lang w:val="x-none"/>
    </w:rPr>
  </w:style>
  <w:style w:type="paragraph" w:styleId="Nagwek5">
    <w:name w:val="heading 5"/>
    <w:basedOn w:val="Normalny"/>
    <w:next w:val="Tekstpodstawowy"/>
    <w:qFormat/>
    <w:pPr>
      <w:numPr>
        <w:ilvl w:val="4"/>
        <w:numId w:val="1"/>
      </w:numPr>
      <w:spacing w:before="280" w:after="280"/>
      <w:outlineLvl w:val="4"/>
    </w:pPr>
    <w:rPr>
      <w:rFonts w:ascii="Times" w:hAnsi="Times" w:cs="Times"/>
      <w:b/>
      <w:bCs/>
      <w:sz w:val="20"/>
      <w:szCs w:val="20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Geneva" w:eastAsia="Times New Roman" w:hAnsi="Geneva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TekstdymkaZnak">
    <w:name w:val="Tekst dymka Znak"/>
    <w:rPr>
      <w:rFonts w:ascii="Lucida Grande CE" w:hAnsi="Lucida Grande CE" w:cs="Lucida Grande CE"/>
      <w:sz w:val="18"/>
      <w:szCs w:val="18"/>
    </w:rPr>
  </w:style>
  <w:style w:type="character" w:customStyle="1" w:styleId="st">
    <w:name w:val="st"/>
    <w:basedOn w:val="Domylnaczcionkaakapitu1"/>
  </w:style>
  <w:style w:type="character" w:customStyle="1" w:styleId="Nagwek5Znak">
    <w:name w:val="Nagłówek 5 Znak"/>
    <w:rPr>
      <w:rFonts w:ascii="Times" w:hAnsi="Times" w:cs="Times"/>
      <w:b/>
      <w:bCs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rPr>
      <w:rFonts w:ascii="Cambria" w:hAnsi="Cambria"/>
      <w:lang w:val="cs-CZ"/>
    </w:rPr>
  </w:style>
  <w:style w:type="paragraph" w:styleId="Stopka">
    <w:name w:val="footer"/>
    <w:basedOn w:val="Normalny"/>
    <w:uiPriority w:val="99"/>
    <w:rPr>
      <w:rFonts w:ascii="Cambria" w:hAnsi="Cambria"/>
      <w:lang w:val="cs-CZ"/>
    </w:rPr>
  </w:style>
  <w:style w:type="paragraph" w:styleId="Tekstdymka">
    <w:name w:val="Balloon Text"/>
    <w:basedOn w:val="Normalny"/>
    <w:rPr>
      <w:rFonts w:ascii="Lucida Grande CE" w:hAnsi="Lucida Grande CE" w:cs="Lucida Grande CE"/>
      <w:sz w:val="18"/>
      <w:szCs w:val="18"/>
      <w:lang w:val="cs-CZ"/>
    </w:rPr>
  </w:style>
  <w:style w:type="paragraph" w:styleId="Akapitzlist">
    <w:name w:val="List Paragraph"/>
    <w:basedOn w:val="Normalny"/>
    <w:link w:val="AkapitzlistZnak"/>
    <w:uiPriority w:val="99"/>
    <w:qFormat/>
    <w:pPr>
      <w:ind w:left="720"/>
    </w:pPr>
  </w:style>
  <w:style w:type="paragraph" w:customStyle="1" w:styleId="Akapitzlist1">
    <w:name w:val="Akapit z listą1"/>
    <w:basedOn w:val="Normalny"/>
    <w:pPr>
      <w:ind w:left="720"/>
    </w:pPr>
  </w:style>
  <w:style w:type="character" w:styleId="Hipercze">
    <w:name w:val="Hyperlink"/>
    <w:uiPriority w:val="99"/>
    <w:unhideWhenUsed/>
    <w:rsid w:val="000D6C37"/>
    <w:rPr>
      <w:color w:val="0000FF"/>
      <w:u w:val="single"/>
    </w:rPr>
  </w:style>
  <w:style w:type="paragraph" w:customStyle="1" w:styleId="Standard">
    <w:name w:val="Standard"/>
    <w:rsid w:val="00C70625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C70625"/>
    <w:pPr>
      <w:spacing w:after="283"/>
    </w:pPr>
  </w:style>
  <w:style w:type="character" w:customStyle="1" w:styleId="Nagwek3Znak">
    <w:name w:val="Nagłówek 3 Znak"/>
    <w:link w:val="Nagwek3"/>
    <w:rsid w:val="006252DC"/>
    <w:rPr>
      <w:sz w:val="28"/>
      <w:szCs w:val="24"/>
      <w:lang w:val="x-none" w:eastAsia="ar-SA"/>
    </w:rPr>
  </w:style>
  <w:style w:type="character" w:customStyle="1" w:styleId="WW-Domylnaczcionkaakapitu">
    <w:name w:val="WW-Domyślna czcionka akapitu"/>
    <w:rsid w:val="006252DC"/>
  </w:style>
  <w:style w:type="paragraph" w:customStyle="1" w:styleId="Tekstpodstawowywcity21">
    <w:name w:val="Tekst podstawowy wcięty 21"/>
    <w:basedOn w:val="Normalny"/>
    <w:rsid w:val="006252DC"/>
    <w:pPr>
      <w:widowControl w:val="0"/>
      <w:spacing w:line="360" w:lineRule="auto"/>
      <w:ind w:left="-425"/>
      <w:jc w:val="both"/>
      <w:textAlignment w:val="baseline"/>
    </w:pPr>
    <w:rPr>
      <w:rFonts w:ascii="Verdana" w:eastAsia="Lucida Sans Unicode" w:hAnsi="Verdana" w:cs="Tahoma"/>
      <w:kern w:val="1"/>
      <w:sz w:val="20"/>
    </w:rPr>
  </w:style>
  <w:style w:type="paragraph" w:customStyle="1" w:styleId="Textbodyuser">
    <w:name w:val="Text body (user)"/>
    <w:basedOn w:val="Normalny"/>
    <w:rsid w:val="006252DC"/>
    <w:pPr>
      <w:jc w:val="both"/>
    </w:pPr>
    <w:rPr>
      <w:rFonts w:ascii="Times New Roman" w:eastAsia="Arial" w:hAnsi="Times New Roman" w:cs="Calibri"/>
      <w:kern w:val="2"/>
      <w:sz w:val="22"/>
      <w:szCs w:val="20"/>
    </w:rPr>
  </w:style>
  <w:style w:type="paragraph" w:styleId="NormalnyWeb">
    <w:name w:val="Normal (Web)"/>
    <w:basedOn w:val="Standard"/>
    <w:uiPriority w:val="99"/>
    <w:rsid w:val="006252DC"/>
    <w:pPr>
      <w:spacing w:before="280" w:after="119"/>
    </w:pPr>
    <w:rPr>
      <w:rFonts w:ascii="Arial Unicode MS" w:eastAsia="Arial Unicode MS" w:hAnsi="Arial Unicode MS" w:cs="Arial Unicode MS"/>
      <w:color w:val="auto"/>
      <w:lang w:val="pl-PL" w:eastAsia="pl-PL" w:bidi="ar-SA"/>
    </w:rPr>
  </w:style>
  <w:style w:type="character" w:customStyle="1" w:styleId="luchili">
    <w:name w:val="luc_hili"/>
    <w:rsid w:val="006252DC"/>
  </w:style>
  <w:style w:type="character" w:customStyle="1" w:styleId="txt-new">
    <w:name w:val="txt-new"/>
    <w:rsid w:val="006252DC"/>
  </w:style>
  <w:style w:type="paragraph" w:styleId="Tekstprzypisudolnego">
    <w:name w:val="footnote text"/>
    <w:aliases w:val="Tekst przypisu, Znak2"/>
    <w:basedOn w:val="Normalny"/>
    <w:link w:val="TekstprzypisudolnegoZnak"/>
    <w:uiPriority w:val="99"/>
    <w:unhideWhenUsed/>
    <w:rsid w:val="006252DC"/>
    <w:pPr>
      <w:widowControl w:val="0"/>
      <w:textAlignment w:val="baseline"/>
    </w:pPr>
    <w:rPr>
      <w:rFonts w:ascii="Times New Roman" w:eastAsia="Lucida Sans Unicode" w:hAnsi="Times New Roman" w:cs="Tahoma"/>
      <w:kern w:val="1"/>
      <w:sz w:val="20"/>
      <w:szCs w:val="20"/>
    </w:rPr>
  </w:style>
  <w:style w:type="character" w:customStyle="1" w:styleId="TekstprzypisudolnegoZnak">
    <w:name w:val="Tekst przypisu dolnego Znak"/>
    <w:aliases w:val="Tekst przypisu Znak, Znak2 Znak"/>
    <w:link w:val="Tekstprzypisudolnego"/>
    <w:uiPriority w:val="99"/>
    <w:rsid w:val="006252DC"/>
    <w:rPr>
      <w:rFonts w:eastAsia="Lucida Sans Unicode" w:cs="Tahoma"/>
      <w:kern w:val="1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6252DC"/>
    <w:rPr>
      <w:rFonts w:ascii="Geneva" w:eastAsia="MS Mincho" w:hAnsi="Geneva" w:cs="Cambria"/>
      <w:sz w:val="24"/>
      <w:szCs w:val="24"/>
      <w:lang w:eastAsia="ar-SA"/>
    </w:rPr>
  </w:style>
  <w:style w:type="character" w:styleId="Pogrubienie">
    <w:name w:val="Strong"/>
    <w:uiPriority w:val="22"/>
    <w:qFormat/>
    <w:rsid w:val="006252D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F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F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FDA"/>
    <w:rPr>
      <w:rFonts w:ascii="Geneva" w:eastAsia="MS Mincho" w:hAnsi="Geneva" w:cs="Cambria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F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FDA"/>
    <w:rPr>
      <w:rFonts w:ascii="Geneva" w:eastAsia="MS Mincho" w:hAnsi="Geneva" w:cs="Cambria"/>
      <w:b/>
      <w:bCs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6FD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E7F4F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A703A6"/>
    <w:pPr>
      <w:suppressAutoHyphens w:val="0"/>
    </w:pPr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703A6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d.ceidg.gov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faktura.gov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06E2D-B09D-4759-B0C8-16351C7B1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3692</Words>
  <Characters>22157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25798</CharactersWithSpaces>
  <SharedDoc>false</SharedDoc>
  <HLinks>
    <vt:vector size="18" baseType="variant">
      <vt:variant>
        <vt:i4>6029373</vt:i4>
      </vt:variant>
      <vt:variant>
        <vt:i4>6</vt:i4>
      </vt:variant>
      <vt:variant>
        <vt:i4>0</vt:i4>
      </vt:variant>
      <vt:variant>
        <vt:i4>5</vt:i4>
      </vt:variant>
      <vt:variant>
        <vt:lpwstr>mailto:m.jedynak@zozmswia.pl</vt:lpwstr>
      </vt:variant>
      <vt:variant>
        <vt:lpwstr/>
      </vt:variant>
      <vt:variant>
        <vt:i4>1572883</vt:i4>
      </vt:variant>
      <vt:variant>
        <vt:i4>3</vt:i4>
      </vt:variant>
      <vt:variant>
        <vt:i4>0</vt:i4>
      </vt:variant>
      <vt:variant>
        <vt:i4>5</vt:i4>
      </vt:variant>
      <vt:variant>
        <vt:lpwstr>http://prod.ceidg.gov.pl/</vt:lpwstr>
      </vt:variant>
      <vt:variant>
        <vt:lpwstr/>
      </vt:variant>
      <vt:variant>
        <vt:i4>2424908</vt:i4>
      </vt:variant>
      <vt:variant>
        <vt:i4>0</vt:i4>
      </vt:variant>
      <vt:variant>
        <vt:i4>0</vt:i4>
      </vt:variant>
      <vt:variant>
        <vt:i4>5</vt:i4>
      </vt:variant>
      <vt:variant>
        <vt:lpwstr>mailto:k.gasowska@zozmswia.pl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Bardońska</dc:creator>
  <cp:lastModifiedBy>Marta Przybylska</cp:lastModifiedBy>
  <cp:revision>2</cp:revision>
  <cp:lastPrinted>2021-05-18T10:13:00Z</cp:lastPrinted>
  <dcterms:created xsi:type="dcterms:W3CDTF">2021-05-28T11:33:00Z</dcterms:created>
  <dcterms:modified xsi:type="dcterms:W3CDTF">2021-05-28T11:33:00Z</dcterms:modified>
</cp:coreProperties>
</file>