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EA789C" w14:textId="331B9E64" w:rsidR="009353AD" w:rsidRPr="002B3879" w:rsidRDefault="008B7483" w:rsidP="009353AD">
      <w:pPr>
        <w:autoSpaceDE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B3879">
        <w:rPr>
          <w:rFonts w:asciiTheme="minorHAnsi" w:hAnsiTheme="minorHAnsi"/>
          <w:sz w:val="22"/>
          <w:szCs w:val="22"/>
        </w:rPr>
        <w:t xml:space="preserve"> </w:t>
      </w:r>
      <w:r w:rsidR="009353AD" w:rsidRPr="002B3879">
        <w:rPr>
          <w:rFonts w:asciiTheme="minorHAnsi" w:hAnsiTheme="minorHAnsi"/>
          <w:sz w:val="22"/>
          <w:szCs w:val="22"/>
        </w:rPr>
        <w:t>(pieczęć wykonawcy)</w:t>
      </w:r>
    </w:p>
    <w:p w14:paraId="1421C926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 xml:space="preserve">Załącznik nr 1 do </w:t>
      </w:r>
    </w:p>
    <w:p w14:paraId="6F2E6D6D" w14:textId="77777777" w:rsidR="009353AD" w:rsidRPr="002B3879" w:rsidRDefault="009353AD" w:rsidP="009353AD">
      <w:pPr>
        <w:pStyle w:val="Akapitzlist"/>
        <w:spacing w:line="360" w:lineRule="auto"/>
        <w:ind w:left="11"/>
        <w:jc w:val="right"/>
        <w:rPr>
          <w:rFonts w:asciiTheme="minorHAnsi" w:hAnsiTheme="minorHAnsi"/>
          <w:b/>
          <w:bCs/>
          <w:sz w:val="22"/>
          <w:szCs w:val="22"/>
        </w:rPr>
      </w:pPr>
      <w:r w:rsidRPr="002B3879">
        <w:rPr>
          <w:rFonts w:asciiTheme="minorHAnsi" w:hAnsiTheme="minorHAnsi"/>
          <w:b/>
          <w:bCs/>
          <w:sz w:val="22"/>
          <w:szCs w:val="22"/>
        </w:rPr>
        <w:t>Zapytania ofertowego</w:t>
      </w:r>
    </w:p>
    <w:p w14:paraId="6328D865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sz w:val="22"/>
          <w:szCs w:val="22"/>
        </w:rPr>
      </w:pPr>
    </w:p>
    <w:p w14:paraId="310286D0" w14:textId="77777777" w:rsidR="009353AD" w:rsidRPr="002B3879" w:rsidRDefault="009353AD" w:rsidP="009353AD">
      <w:pPr>
        <w:pStyle w:val="Akapitzlist"/>
        <w:spacing w:line="360" w:lineRule="auto"/>
        <w:ind w:left="13"/>
        <w:jc w:val="center"/>
        <w:rPr>
          <w:rFonts w:asciiTheme="minorHAnsi" w:hAnsiTheme="minorHAnsi"/>
          <w:b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FORMULARZ OFERTOWY</w:t>
      </w:r>
    </w:p>
    <w:p w14:paraId="48FAB786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555F60FA" w14:textId="77777777" w:rsidR="009353AD" w:rsidRPr="002B3879" w:rsidRDefault="009353AD" w:rsidP="009353AD">
      <w:pPr>
        <w:pStyle w:val="Tekstpodstawowy"/>
        <w:spacing w:line="360" w:lineRule="auto"/>
        <w:ind w:right="7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B3879">
        <w:rPr>
          <w:rFonts w:asciiTheme="minorHAnsi" w:hAnsiTheme="minorHAnsi"/>
          <w:b/>
          <w:sz w:val="22"/>
          <w:szCs w:val="22"/>
        </w:rPr>
        <w:t>W odpowiedzi na zapytanie ofertowe na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 xml:space="preserve"> sukcesywną dostawę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materiałów biurowych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dla Samodzielnego Publicznego Zakładu Opieki Zdrowotnej Szpitala Specjalistycznego MSW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iA </w:t>
      </w:r>
      <w:r w:rsidRPr="002B3879">
        <w:rPr>
          <w:rFonts w:asciiTheme="minorHAnsi" w:hAnsiTheme="minorHAnsi"/>
          <w:b/>
          <w:color w:val="000000"/>
          <w:sz w:val="22"/>
          <w:szCs w:val="22"/>
        </w:rPr>
        <w:t>w Otwocku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B3879">
        <w:rPr>
          <w:rFonts w:asciiTheme="minorHAnsi" w:hAnsiTheme="minorHAnsi"/>
          <w:sz w:val="22"/>
          <w:szCs w:val="22"/>
        </w:rPr>
        <w:t>składamy niniejszą ofertę oświadczając, że akceptujemy w całości wszystkie warunki zawarte w zapytaniu ofertowym.</w:t>
      </w:r>
    </w:p>
    <w:p w14:paraId="471833BB" w14:textId="77777777" w:rsidR="009353AD" w:rsidRPr="002B3879" w:rsidRDefault="009353AD" w:rsidP="009353AD">
      <w:pPr>
        <w:pStyle w:val="Akapitzlist"/>
        <w:spacing w:line="360" w:lineRule="auto"/>
        <w:ind w:left="13"/>
        <w:jc w:val="both"/>
        <w:rPr>
          <w:rFonts w:asciiTheme="minorHAnsi" w:hAnsiTheme="minorHAnsi"/>
          <w:b/>
          <w:sz w:val="22"/>
          <w:szCs w:val="22"/>
        </w:rPr>
      </w:pPr>
    </w:p>
    <w:p w14:paraId="06856FC5" w14:textId="2B716883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Pr="002B3879">
        <w:rPr>
          <w:rFonts w:asciiTheme="minorHAnsi" w:hAnsiTheme="minorHAnsi"/>
          <w:sz w:val="22"/>
          <w:szCs w:val="22"/>
        </w:rPr>
        <w:t>ykonawcy:………………………………………………………………………………………………………………….……..</w:t>
      </w:r>
    </w:p>
    <w:p w14:paraId="481D7C15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……………………………………………………………………………………………………………………………………………..</w:t>
      </w:r>
    </w:p>
    <w:p w14:paraId="2E2E0F37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Tel/ Fax: …………………………………………………………………………………………………………………….……………………</w:t>
      </w:r>
    </w:p>
    <w:p w14:paraId="380A85CD" w14:textId="09A8CA9C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…………………………………………………………………………………………………………………….……………………..</w:t>
      </w:r>
    </w:p>
    <w:p w14:paraId="06BBD4A1" w14:textId="77777777" w:rsidR="009353AD" w:rsidRPr="002B3879" w:rsidRDefault="009353AD" w:rsidP="009353AD">
      <w:pPr>
        <w:pStyle w:val="Akapitzlist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REGON: …………………………………………………… NIP: ……………………………………………………………………………</w:t>
      </w:r>
    </w:p>
    <w:p w14:paraId="6ED8DF14" w14:textId="77777777" w:rsidR="009353AD" w:rsidRDefault="009353AD" w:rsidP="009353A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B3879">
        <w:rPr>
          <w:rFonts w:asciiTheme="minorHAnsi" w:hAnsiTheme="minorHAnsi"/>
          <w:sz w:val="22"/>
          <w:szCs w:val="22"/>
        </w:rPr>
        <w:t>Oferujemy/oferuję wykonanie ww. przedmiotu zamówienia zgodnie z warunkami zapytania ofertowego za kwotę: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2B3879">
        <w:rPr>
          <w:rFonts w:asciiTheme="minorHAnsi" w:hAnsiTheme="minorHAnsi"/>
          <w:sz w:val="22"/>
          <w:szCs w:val="22"/>
        </w:rPr>
        <w:t>………………… netto ….% VAT, brutto………………………………………………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                                                      </w:t>
      </w:r>
      <w:r w:rsidRPr="002B3879">
        <w:rPr>
          <w:rFonts w:asciiTheme="minorHAnsi" w:hAnsiTheme="minorHAnsi"/>
          <w:sz w:val="22"/>
          <w:szCs w:val="22"/>
        </w:rPr>
        <w:t>słownie ( ……………………………………………………………………………………….…..……).</w:t>
      </w:r>
    </w:p>
    <w:tbl>
      <w:tblPr>
        <w:tblW w:w="102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77"/>
        <w:gridCol w:w="1559"/>
        <w:gridCol w:w="1559"/>
        <w:gridCol w:w="1559"/>
        <w:gridCol w:w="1559"/>
      </w:tblGrid>
      <w:tr w:rsidR="00581861" w:rsidRPr="00DC4E76" w14:paraId="02C8DC9B" w14:textId="39619286" w:rsidTr="00930C78">
        <w:trPr>
          <w:trHeight w:val="744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06364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5D259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783653" w14:textId="672D824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6F3EE675" w14:textId="00715D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C5428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Cena jednostkowa netto za szt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B1C1728" w14:textId="181B5EE5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FB12EB9" w14:textId="6D1447AA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C5428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81861" w:rsidRPr="00DC4E76" w14:paraId="1E637F5A" w14:textId="2B5A5D34" w:rsidTr="00930C78">
        <w:trPr>
          <w:trHeight w:val="35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E09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59E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Akta osobowe Warta Teczka do akt os. szt. grzb. – zieleń – 1824-339-045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ABBF" w14:textId="7C2966B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B6603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9707E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164F6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BFC9A0D" w14:textId="16F013C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65A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A7B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makulaturowy A4 100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F9B7" w14:textId="7E87DB1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32B2F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07D3F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5B93B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D51B2D0" w14:textId="523E4C9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C3E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82C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makulaturowy A5 100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DA2C" w14:textId="673CEC7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0CFB6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162B6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8C386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5B984F6" w14:textId="135DB35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8D8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8E8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techniczny 8 kartek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592A" w14:textId="4870345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B619A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02D79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16618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59B08B1" w14:textId="66A73F91" w:rsidTr="00930C78">
        <w:trPr>
          <w:trHeight w:val="1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B00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D9A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Bloki papierowe do tablic typu Flipchard 50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937D" w14:textId="61F8A8A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3E963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165F9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5E6EB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6F1F668" w14:textId="3BC92450" w:rsidTr="00930C78">
        <w:trPr>
          <w:trHeight w:val="26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1F8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64D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Chusteczki wyciągane z kartonika, 100 listków w kartoniku, dwuwarstwowe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89467" w14:textId="6FEDAED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82EAC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74B1D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D7B37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38E473E" w14:textId="700CA9C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61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9E0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Cienkopis różne kolory - grubość kreski 0,4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9C5C" w14:textId="3B120FA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DA377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8FD4E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E6C27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4535EF5" w14:textId="65BEF2F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FCD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FD4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Deska clip A5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7A15" w14:textId="1736F5F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7C069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1570F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9AE68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23B67F5" w14:textId="448BABF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A2F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906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Deska clip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F785" w14:textId="72561D7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51803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B0BB7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15676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79E177B" w14:textId="752CAEDC" w:rsidTr="00930C78">
        <w:trPr>
          <w:trHeight w:val="48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F62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E8F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Długopis jednorazowy, automatyczny, średnica końcówki 1,0mm kolor tuszu czerwony, niebieski, zielony, czarny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51C8" w14:textId="71CF96A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3D22F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7306B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D5820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7F0FF57" w14:textId="1EEA47CC" w:rsidTr="00930C78">
        <w:trPr>
          <w:trHeight w:val="62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C1D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48F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Długopis z wentylowaną skuwką, średnica końcówki 1,0 mm - kolor tuszu niebieski, czerwony, czarny, zielony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64CD" w14:textId="164955C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D11D4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5BE64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9F382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0838341" w14:textId="1C3AB0CD" w:rsidTr="00930C78">
        <w:trPr>
          <w:trHeight w:val="56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718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992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Długopis z transparentną obudowa umożliwia obserwację stopnia zużycia tuszu, średnica końcówki 1mm  (kolor tuszu niebieski, zielony, czarny, czerwony)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DEE3" w14:textId="5ED0B31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9D608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8CA31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5860F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9E2ED36" w14:textId="198DFBB8" w:rsidTr="00930C78">
        <w:trPr>
          <w:trHeight w:val="7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7D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39A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Długopis żelowy z przeźroczystą plastikową obudową oraz zatyczka w kolorze wkładu piszącego, średnica końcówki 1 mm, kolory jaskrawe, jak również czerwony, czarny, zielony, niebieski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5E49" w14:textId="153F163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FE769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187A4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173C7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46F1842" w14:textId="3777C985" w:rsidTr="00930C78">
        <w:trPr>
          <w:trHeight w:val="9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108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D1B2" w14:textId="77777777" w:rsidR="00581861" w:rsidRPr="00DC4E76" w:rsidRDefault="00581861" w:rsidP="00581861">
            <w:pPr>
              <w:suppressAutoHyphens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C4E7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Pióro UNI UB - 104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A4F5" w14:textId="2FBDBAF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7ACBC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E98B8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9AB74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456F50C" w14:textId="3274D9BC" w:rsidTr="00930C78">
        <w:trPr>
          <w:trHeight w:val="30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59D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74D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Księga korespondencyjna S.I. Warta A4 - 96k 1824-229-009 z zakładką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11C1" w14:textId="43ED54B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D1BFB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B48EB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D40E5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5B53629" w14:textId="3B38311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C8B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078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Dziurkacz 40k z regulacją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1FCA" w14:textId="4B7CACC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BF623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27E0A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2262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622A123" w14:textId="5CDDBA6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C26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88E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Dziurkacz 25k z regulacją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7791" w14:textId="4EEB884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45939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3B868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A3F8B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FD5140E" w14:textId="6889C6B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7CA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E53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Etykiety samoprzylepne A4 38 x 21,2 mm (op.)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7BAB" w14:textId="56BE959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986D5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A656F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628DA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14B0197" w14:textId="71E136A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3B1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EC8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Etykiety samoprzylepne A4 297 x 210 mm (op.)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CFD6" w14:textId="5A88262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FA8F9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63757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9F09E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9A871C0" w14:textId="4C4B1C43" w:rsidTr="00930C78">
        <w:trPr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9DD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C7D2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etykiety samoprzylepne format arkusza A4 ilość arkuszy w opakowaniu 100szt format etykiety 1052x74 mm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0981" w14:textId="555B6D8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88052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AF96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7E692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D92510F" w14:textId="16944E91" w:rsidTr="00930C78">
        <w:trPr>
          <w:trHeight w:val="19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D56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880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Folia laminacyjna A4 opakowanie (100 sztuk w opakowaniu)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F8D8" w14:textId="37FEF6A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96C4E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0C9C8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DE7D6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EC01209" w14:textId="5D7DAA7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771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10C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Gąbka magnetyczna do tablicy suchościeralnej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A72B" w14:textId="6AA40D6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016D1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C3381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4AB1C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82B96D4" w14:textId="6E93E63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AEF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654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Grafity do ołówka opakowanie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8686" w14:textId="31587E2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F345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CB00C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E9AA9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B48AA3D" w14:textId="364108B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F5D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29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6mm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62CA" w14:textId="3022C02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F91DD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FB940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69D9C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734134E" w14:textId="47D4AB5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AB3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557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8mm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B93D" w14:textId="120C3E9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BD1E3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3CEB0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10B36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EB3149D" w14:textId="3DC00E3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6F6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A02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10mm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B4D4" w14:textId="2B26136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ED9DD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CBDB8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18EE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A6722F2" w14:textId="7EC40AF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9E9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81E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12mm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A1EE" w14:textId="7D3A29A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E641E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7C465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A258C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82C163D" w14:textId="4233E15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5E9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243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14mm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1526" w14:textId="770B192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57CE5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93F1B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ACDAF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39F9914" w14:textId="5258F54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0E4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BE1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16mm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5632" w14:textId="244DBD0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6331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A360E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C8A24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35AAAA5" w14:textId="0506786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50B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062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20mm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C9EF" w14:textId="0B59DB9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44DB0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92B74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8E6A5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832C0C5" w14:textId="0D93AC3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471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4A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28mm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7C57" w14:textId="74B5994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42441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3B3A9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428B3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61489E3" w14:textId="1CE496B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EAA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057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32mm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CA80" w14:textId="2B778B2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762E5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DB925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8B222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2AA4F12" w14:textId="26A9EB4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86D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A2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38mm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2CAB" w14:textId="584FFD3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B352E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80B23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421F0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C9FF607" w14:textId="7CAD462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532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1BC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do bindownicy 51mm (op. 100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202C" w14:textId="37C2AD6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69349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143AF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27A81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6FC62CE" w14:textId="7069672E" w:rsidTr="00930C78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2D4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DD1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A4, zaokrąglone boki, 6mm (op. 50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31A4" w14:textId="32B3782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A8393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A79CD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9B8B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5DF2158" w14:textId="3470ADBC" w:rsidTr="00930C78">
        <w:trPr>
          <w:trHeight w:val="2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6F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1CB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A4, zaokrąglone boki, 3mm (op. 50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A8C4" w14:textId="0109530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C5C9E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E097F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33874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826627C" w14:textId="3DDA460D" w:rsidTr="00930C78">
        <w:trPr>
          <w:trHeight w:val="25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2B6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C5D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Leitz A4, zaokrąglone boki, 15 mm (op. 50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2EB" w14:textId="4603F7B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BE39A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B6F98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8FE16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9BC0005" w14:textId="31C6DDB9" w:rsidTr="00930C78">
        <w:trPr>
          <w:trHeight w:val="25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02F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A85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A4, zaokrąglone boki,12 mm (op. 25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70BD" w14:textId="11825D2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34C99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2769D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146D3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185E861" w14:textId="6EADD5F4" w:rsidTr="00930C78">
        <w:trPr>
          <w:trHeight w:val="25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6EF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D6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A4, zaokrąglone boki, 9 mm (op. 25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741A" w14:textId="2BB1CDC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F5D3B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C831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147F4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56E7163" w14:textId="46642D33" w:rsidTr="00930C78">
        <w:trPr>
          <w:trHeight w:val="2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B06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06C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Grzbiety wsuwane A4, zaokrąglone boki, 15 mm (op. 25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01D1" w14:textId="6D84E13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26C5F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8620D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6150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F125795" w14:textId="58823165" w:rsidTr="00930C78">
        <w:trPr>
          <w:trHeight w:val="3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C13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94E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Grzbiet wsuwany A4 3 mm z perforacją przezroczyste (opakowanie 50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482B" w14:textId="14B52F1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ADC6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B1BCB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A24C9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F6FCA7F" w14:textId="0C6123F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F7A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735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Identyfikator na ciemno-niebieskiej smyczy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E14B" w14:textId="75BACA9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AD457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4DFF4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4730F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6499F6E" w14:textId="402E5C5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323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5E2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leżący 320x150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7614" w14:textId="6DC596A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98F23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91BAF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BE876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584D023" w14:textId="6C5D1CA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015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8A9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A4 tydzień na dwóch stronach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E70E" w14:textId="7A80165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21599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7783D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08FA6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F9D0C4B" w14:textId="487C6AC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B69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A91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A5 książkowy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13EC" w14:textId="7DFC518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19818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8AF01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293FE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97A23AD" w14:textId="7F8463F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5E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27F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trójdzielny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3B00" w14:textId="7BB86A9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FB002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41855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A5957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7370035" w14:textId="036443C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71E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4EE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podkładkowy na biurko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3B3A" w14:textId="3B59B83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884C9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EFBC0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0E7EE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929BFEA" w14:textId="4627AD5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A67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88A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Kalendarz biurkowy wym. 590 mm x 395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762F" w14:textId="41A8E34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312C9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882B6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F57E7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1F705FB" w14:textId="0701344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61D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CCF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Karteczki kostka 85x85x85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5211" w14:textId="5FA79D9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3E951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E9F69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A5958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A9E3C70" w14:textId="64676A4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0D0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A5A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Kartki samoprzy 75*75/400k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16A4" w14:textId="5D98207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655C7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993B4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845BA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DE1D9CA" w14:textId="26BDD4D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6AA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971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Kartki samoprzylepne 38*51/ 40*50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4A604" w14:textId="3B6C2B0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9BF40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EDB74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9C75C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701CD7A" w14:textId="6760525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21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F21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Kartki samoprzylepne 50*75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EC3E" w14:textId="0F9872C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4328F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87A4B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C796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27AB86B" w14:textId="05F2881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C20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229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Kartki samoprzylepne kostka 50x50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1210" w14:textId="006FAF4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5B365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3F8D1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1509D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993A22C" w14:textId="09267C0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BB1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092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Kartki samoprzylepne 75*75/76*76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9539" w14:textId="2487708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700D8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C4B63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8FF7B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B4D5927" w14:textId="501FBC5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2C3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A5E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Klej w sztyfcie 40 g (duży) XXL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4EAF" w14:textId="1B85400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8935A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DC8F5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744C6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3DA753E" w14:textId="26A3198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153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D0D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Klip 19 mm op. 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1EAC" w14:textId="34B399C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17264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249AF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5A6E9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66A6D34" w14:textId="3050934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8D4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FBF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Klip 25 op. 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4511" w14:textId="5D0A16B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2F0C7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FF27B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A3B7E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153DFB4" w14:textId="73D2EEA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171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C35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Klip 32 m  op. 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A41E" w14:textId="64F2EB9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19B54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4BA14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772E2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6E63DCB" w14:textId="7A33918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B6D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FD4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Klip 41 mm op. 12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0002" w14:textId="58B47DB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6384D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EC3C5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D3C8B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86F3EBE" w14:textId="1BC72E8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725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FBB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B4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CD2E" w14:textId="3D4330B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4FDC8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CC4D2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B8EC1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EEE071A" w14:textId="1A472D0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E17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F91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B4 brązowa rozkładane boki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8CE5" w14:textId="541E8EC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96BE6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1462D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20CCF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F6385A4" w14:textId="3F64DB8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6F7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641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B5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CED5" w14:textId="4E68FFB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47A1A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11E7C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F4874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22A2505" w14:textId="1AF71A3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AA4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A35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C4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95F" w14:textId="61ADE22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B5A53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911F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7730B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5081F84" w14:textId="3895A6E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ECA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D46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C5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7EAB" w14:textId="4ACB7B2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313A3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926C2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4CD64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FF13631" w14:textId="6DC5837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EA0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5F5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C6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7BE7" w14:textId="49DCD0C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522B8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5BA64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07481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97A4F18" w14:textId="516560B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D78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6AA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E4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1729" w14:textId="04B322E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3C157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0268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A41BD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F9ABEC9" w14:textId="79CD8D9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255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110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Koperty bąbelkowe białe 170x225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5F7A" w14:textId="3997564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BD4BB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0DB8E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7BCD4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5D4AC92" w14:textId="5F7E5E8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FB6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D58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Koperty z okienkiem DL - okienko prawe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0CA4" w14:textId="061146A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FD3D0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1C1E0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B8A12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312E6FE" w14:textId="720B07E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315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70F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Korektor w długopisie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24A1" w14:textId="3B03528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3AB4E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3B048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292CC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8C0FCDB" w14:textId="48A856B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621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BF3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Koszulka A4 groszkowa op. 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2129" w14:textId="7FCAB80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1384B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0D66ED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660CC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25D7F9C" w14:textId="7F05522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4B0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33E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Koszulka A4 krystaliczna op. 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992E" w14:textId="5F4A731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2DD25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EA957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75C65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803FCB9" w14:textId="25478B1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4DE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572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Koszulka A4 na katalogi Leitz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A69F" w14:textId="0BC11E8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B0D39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B3267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D6B94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97C4BF6" w14:textId="4D8EDF2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32A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FF2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Kredki 12 kol. Drewniane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28A6" w14:textId="7B31454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1335B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001B1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1D614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0D1673E" w14:textId="1229EC0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E62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FC9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Kredki Bambino 12 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78E2" w14:textId="66C99D7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4FF54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82460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C4E66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4FECD9D" w14:textId="23C74320" w:rsidTr="00930C78">
        <w:trPr>
          <w:trHeight w:val="83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9A2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A1D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Półka (szuflada) na dokumenty przezroczysta o wymiarach 350/254/61 mm, z możliwością ustawienia w pionie lub schodkowo, Zaokrąglone wycięcie z przodu ułatwiające dostęp do dokumentów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5626" w14:textId="64114B9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66F05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1E87D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4E9F0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5E4E7F5" w14:textId="4737611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E9C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9CA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Linijka 30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AE91" w14:textId="7C6902F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94031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46BC5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B3C6D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B49CA5E" w14:textId="3AE02EB3" w:rsidTr="00930C78">
        <w:trPr>
          <w:trHeight w:val="393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A8C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919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Magnes 20 mm - jednokolorowe w opakowaniu - na białą tablicę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4FBD" w14:textId="77788D3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6C67F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DD278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4233B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363084A" w14:textId="23C7E7CD" w:rsidTr="00930C78">
        <w:trPr>
          <w:trHeight w:val="89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67A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E33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uniwersalny pisak do pisania po prawie wszystkich powierzchniach, grubości S, M, F, atrament z formułą DRY SAFE, skuwka z klipsem, grubość linii pisania: 1.0-2.5 mm, kolor tuszu - czerwony, czarny, niebieski, zielony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3FEC" w14:textId="37BCDE7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146CE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A2B40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E26AA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680DFAD" w14:textId="722191E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EA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03F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Marker permamentny kolor tuszu czarny, biały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26FF" w14:textId="5AD4E8E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E74F0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F2F4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55CD6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F5A7C34" w14:textId="41B59FA4" w:rsidTr="00930C78">
        <w:trPr>
          <w:trHeight w:val="72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BDE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EAE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Marker suchościeralny. Marker do białych tablic ze specjalnym tuszem na bazie alkoholu, okrągła końcówka, grubość linii pisania: 2 mm - kolor tuszu niebieski, czarny, czerwony, zielony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E73A" w14:textId="0B2E915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BA2B6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1FB33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2AD94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505FBEB" w14:textId="09DEA7F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B27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E4A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Nożyczki 17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E230" w14:textId="3CDE2B2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DEEF3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8C298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223FB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CE7EAFA" w14:textId="74F32C3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DD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E8F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Nożyczki 21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7E0E" w14:textId="43FBA40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F51B6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29AA1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6E31F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E4E57C5" w14:textId="648041E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577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E6D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Okładka do bindownicy A4 folia (op)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E9171" w14:textId="198B7A9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6DEF8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8BAE8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B2E3E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5BF17A7" w14:textId="25DF037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F17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28D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Okładka do bindownicy A4 kolor (op)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B78A" w14:textId="39E0A56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94DC8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DDCB6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D1725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4801CD3" w14:textId="5D1CE68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386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85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E13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Ołówek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4A6E" w14:textId="3C01CED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C4780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D53B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C2B0D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9669239" w14:textId="0B07C60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B3B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CD3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Ołówek HB 122 z gumką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B19C" w14:textId="2D91487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45002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2339C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6B37F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B46F36A" w14:textId="1C4EE7EF" w:rsidTr="00930C78">
        <w:trPr>
          <w:trHeight w:val="29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8BC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D01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Ołówek automatyczny z gumką i rysiki 0,5 mm HB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0628" w14:textId="24A78CF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2470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F12D1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5BC00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F4BE2E6" w14:textId="4FE2528A" w:rsidTr="00930C78">
        <w:trPr>
          <w:trHeight w:val="27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FCE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0A2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Paski do Opasek (Zebra Z-Band HC 100 direct wristband 279.4mm/25,4mm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5028" w14:textId="32F0818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85571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6A065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81DEF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74DD366" w14:textId="3552AB5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7FA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F07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Papier xero A3 ryza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1EA8" w14:textId="2D962D4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837F0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ACC3E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E51E2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705402B" w14:textId="78C2D42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A4A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882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Papier xero A4 ryza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8F17" w14:textId="0A6F1D5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528E8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3386B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C4365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D74F451" w14:textId="6C652D8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912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75B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Pinezka do tablic kork. beczułka  op100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9A37" w14:textId="312A380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90550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19F3C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AA397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8C91DFC" w14:textId="7F6C630C" w:rsidTr="00930C78">
        <w:trPr>
          <w:trHeight w:val="6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941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6962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metalowe srebrne pinezki w papierowym pudełeczku. W opakowaniu 100 szt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92A8" w14:textId="6A8AD1B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20C01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77030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BB41E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D980754" w14:textId="21DC6DD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160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D1D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Płyn do tablic biały 220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9B71" w14:textId="0901791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6EEE6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BBE33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07B47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0C29F4A" w14:textId="43A398D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141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390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Płyta DVD (op. 25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963F" w14:textId="374C8D1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A645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926D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3E50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0EBC980" w14:textId="47E68FCB" w:rsidTr="00930C78">
        <w:trPr>
          <w:trHeight w:val="26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C0C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BB6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Koperty na płyty CD/DVD z okienkiem (100 sztuk)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371B" w14:textId="793751F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272C7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E0F91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C1B65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1A0375C" w14:textId="4F7DC5A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D9F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ACF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Płyta CD R (op. 25 szt.)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8BBB" w14:textId="6B2ED89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15916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77290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6DD5D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7A8D441" w14:textId="37B2AE2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A7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91D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Pojemnik składany A4/70 PCV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FAD1" w14:textId="2FE815B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D08AF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706D1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16D8A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1D3454A" w14:textId="6A81BCA7" w:rsidTr="00930C78">
        <w:trPr>
          <w:trHeight w:val="4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A18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585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Przekładki dziurkowane (4 dziurki)230*105 (opakowanie jednokolorowe)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C019" w14:textId="334590F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2F51E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65A85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F8E06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60EAA67" w14:textId="2CC4FF52" w:rsidTr="00930C78">
        <w:trPr>
          <w:trHeight w:val="82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204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B31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pojemnik archiwizacyjny wykonany z trójwarstwowej tektury falistej, bezkwasowej, gramatura kartonu: ok. 440 g/m2, pojemność: ok. 1000 kartek, wymiary: 297×100×339mm - różne kolory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3F86" w14:textId="7457598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83C00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6AEB8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DAF7E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FE2B8D0" w14:textId="786552E6" w:rsidTr="00930C78">
        <w:trPr>
          <w:trHeight w:val="40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307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545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Quablock, segregator/teczka na gumkę, format A5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B15B" w14:textId="22FABE3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2A36A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80145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9A103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036DD56" w14:textId="156E204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EBB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916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Rozszywacz Eagle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6EDC" w14:textId="54882EC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D8D9A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2376D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92403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ACBF7F3" w14:textId="7AB737D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304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7CA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Segregator A4 35 2R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748C" w14:textId="6E09E5E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E6A25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EF2FC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090AB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781F425" w14:textId="1BEDAA8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FDF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D58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Segregator A4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CD12" w14:textId="293AED9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B4144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79A3D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8FE2C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1C33B05" w14:textId="3DFB941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09A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402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Segregator A4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0FDC" w14:textId="5DCE445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6CAE6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6BE89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C762E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59C88EE" w14:textId="4129A3D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0F5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BB3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Skoroszyt A4 twardy folia (20)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310E" w14:textId="059B729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57F2ED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35EA9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758B1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991229E" w14:textId="0E65718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D7B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A6A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Skoroszyt A4 zaw. do segreg. folia (20)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FA9D" w14:textId="749C63F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C049A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D5E20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4C40D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9006881" w14:textId="07614BD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C91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1C7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Spinacz 28/33 (pudełko 10 op.)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3DFA" w14:textId="5B4C899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A6F34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D0073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B2B98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E69F92C" w14:textId="278542DF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D7A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1E9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Spinacz 50-R (pudełko 10 op.)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E578" w14:textId="1970686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63270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DCEBF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564EC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5A55001" w14:textId="041A257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D8E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566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Szary papier pakowy 105x126 80g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9FE0" w14:textId="3E74D87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1BAD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D08A7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5CEAB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E61A076" w14:textId="38A484F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2B7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BD8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Tablica korkowa 100/140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19C7" w14:textId="02B6585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8E749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1C864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58F49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E28DC94" w14:textId="42AC1CA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BF6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F23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Tablica korkowa 50/70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F8DB" w14:textId="51A2F94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D4C7D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02E59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2E6F9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9148AF3" w14:textId="7B7C450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C64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413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Tablica korkowa 80/100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00B9" w14:textId="3D06FFF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7214C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942FA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F5AC5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97C276C" w14:textId="36E1F4D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930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14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tablica korkowa 30x40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64AE" w14:textId="5600E27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7B283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C2715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83DD2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231ED1E" w14:textId="13C79E8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4DA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114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C27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Tablica such-magn 90/120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8381" w14:textId="4CF45DA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1A2CF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3CAE5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FA188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3C8F6F2" w14:textId="5A8AC3D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581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1D9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bezbarwna klejąca 18/30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ECA9" w14:textId="42EFB8E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88B5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9C3D0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DEAED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FABD135" w14:textId="74E5E11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7CC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AAF9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II stronna 38/10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FEE1" w14:textId="6A2A077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F8322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A8C81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106CC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874583C" w14:textId="402ABD8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C56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EB5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maskująca malarska żółta 3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7041" w14:textId="0A0C8B8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B5C1C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D7D20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A1FFA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88B1342" w14:textId="64D8CB8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E1E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D25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Taśma pakowa przezroczysta 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D82D" w14:textId="0CA248A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06016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704E5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7B3B8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B225404" w14:textId="4AA65EB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ADC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A81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do podpisu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E4DA" w14:textId="5C44204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8B60D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0E652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4B759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AB94052" w14:textId="45EAF55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E89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634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plastikowa przezroczysta A4 z gumką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0331" w14:textId="1083118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D2585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936CE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C694D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49536B5" w14:textId="0C48E6A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7B9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BFC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z gumką biała (papier)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004B" w14:textId="60659AF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C579E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E22F3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3B2A5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8855793" w14:textId="29D392F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822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58E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z gumką kolor (papier)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7E7C" w14:textId="2154524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B9B4E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E752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C08A6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6B9F545" w14:textId="1A8B086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9E6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ED3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z gumką A4 wąska PP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7DB3" w14:textId="7F32342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CD657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B9E26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2FDD1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C93CEB2" w14:textId="01419A7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4F9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BB3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z gumką A4 szeroka PP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A9CF3" w14:textId="067F514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CEA7C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07A67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8A629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14032C5" w14:textId="7EF55DF9" w:rsidTr="00930C78">
        <w:trPr>
          <w:trHeight w:val="30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A4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BF3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A4 - organizer na dokumenty - 12 przegródek z zakładkami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A1C0" w14:textId="1EF56E4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2303D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57BFB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62196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1856C32" w14:textId="537498E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784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EA1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z gumką z tworzywa sztucznego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7E91" w14:textId="5DC6626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1A704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52C4B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506CC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464DB8B" w14:textId="626ADEA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AD1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B0B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Teczka A4 tekturowa na rzep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1007" w14:textId="67654D0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EC56E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CF3A0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F120E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41C39EF" w14:textId="4A878D3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5F3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237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Temperówka z pojemnikiem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29FA" w14:textId="47F97405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414E6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6A5E1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A8CF4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06310B4" w14:textId="6B23D936" w:rsidTr="00930C78">
        <w:trPr>
          <w:trHeight w:val="337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3EB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075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Tusz do pieczątek kolor niebieski, czarny, czerwony, zielony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2B75" w14:textId="2D77C5C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50DC5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21A27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6367A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C7F462F" w14:textId="6F8D68F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A42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5E8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Wąsy do skoroszytu (op.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3BE3" w14:textId="54C0E2E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015F2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ACC36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CFE9A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5B34B37" w14:textId="2B448DB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674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899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Wkłady do ołówków automatycznych HB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CABB" w14:textId="3594D52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FD15E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3DD46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0B122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60DABFD" w14:textId="09C4DAC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94A4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7D8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Zakładki 3*40*50 3kol.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AE03" w14:textId="7825B60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09F88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8F627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C2A91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9634B6A" w14:textId="22DD69B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EF5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9BB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Zakładki 4*20*50 4 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D341" w14:textId="7F83AAF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2D583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9DFB7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C3E02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BAC823D" w14:textId="057A808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037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C90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Zakładki index strzałki 45/12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46F2" w14:textId="2E1B8C5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A0638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17E2C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63BBD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B423679" w14:textId="472B09E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2D3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3C4B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Zakreślacz Stabilo jaskrawe kolory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F49F" w14:textId="2F27762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274C4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A6A94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B8959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11D57DA" w14:textId="3350377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C16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945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Zawieszka do kluczy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BA34" w14:textId="3C95F22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6CE07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EC285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D3ABA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A7EDFAC" w14:textId="5F6C112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FC7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686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Zeszyt A4 96k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EA57" w14:textId="0722330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DB2B6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1E1D7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5E07E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7670131" w14:textId="6E62B57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C20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03D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Zeszyt A5 96k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8729" w14:textId="477077F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D849B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90768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1EECD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23DFD1F" w14:textId="45717E0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91B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D5F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Zeszyt A5 60k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9528" w14:textId="5396CA3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FC9EA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5FF4F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448DD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30F0E95" w14:textId="7401D46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3CB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29F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Zeszyt A5 80k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FCAB" w14:textId="59AA7DB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3E842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61AFD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A4218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2743E22" w14:textId="53A7F28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112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6A7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Zszywacz 25k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A7CE" w14:textId="7C23E45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0F990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6F858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6264F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F1817D4" w14:textId="20C8E25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964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4D9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Zszywacz 80k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4057" w14:textId="1038281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9F6EC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69C65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4EA258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D29B693" w14:textId="35AFBCC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122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6E5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Zszywacz na 120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6D66" w14:textId="68AA488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E948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D83B1A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44424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A841C74" w14:textId="75B0082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FB0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C67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Zszywki 23/17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90AE" w14:textId="6509648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363A0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5DFC3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A258D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5F2D5B0" w14:textId="2337488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85A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26B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Zszywki 24/6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2C85" w14:textId="1B30ACF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E58E9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9C689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6516A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07767B2" w14:textId="0B22447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A5F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E2B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Zszywki 24/8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9FD5" w14:textId="6B5E4CB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A8FCC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F6CBB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F3034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00BEE46" w14:textId="44D0962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162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544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Zszywki No 24/10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ACB2" w14:textId="4198348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1E13B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E7256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91C22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A211B63" w14:textId="49D2D3D9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C37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12A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Zszywki 9 mm (10 w opakowaniu)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795F" w14:textId="651611A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15F8B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F31F8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0D6D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8180078" w14:textId="253B84E2" w:rsidTr="00930C78">
        <w:trPr>
          <w:trHeight w:val="6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88B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E56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Przybornik na długopisy Leviatan kubek siatka czarny 7613 - 80mm/97mm kwadratowy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CC2E" w14:textId="61F3FC4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65994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B64E6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EB7B6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21277BA" w14:textId="67E9BCB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A38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6B2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marker olejowy Fine 1,8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98D8" w14:textId="24A0B35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F8947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645B9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1B93B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62511BA" w14:textId="5CFDB83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EB9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011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marker HI-TEXT 1,5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2938" w14:textId="240DFA2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917B7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43B2BE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D0FE6F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2C9EC19" w14:textId="561BF4A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D1E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7F4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klej termotopliy 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A446" w14:textId="7155D17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85BEF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FB5C0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0633A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97B551C" w14:textId="30F8C06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31C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900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pistolet do kleju na gorąco duży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7774" w14:textId="7EA6303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F8DE8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7D5E4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9661A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86FFF9D" w14:textId="232BE17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075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08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koperta bezpieczna C3 325*475 (50 sztuk)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CA98" w14:textId="38E6214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75376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DAFB2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E0E7D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57B23F9" w14:textId="6A2C296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EE1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FFAE" w14:textId="77777777" w:rsidR="00581861" w:rsidRPr="00DC4E76" w:rsidRDefault="00581861" w:rsidP="00581861">
            <w:pPr>
              <w:suppressAutoHyphens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C4E7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antyramy o wymiarach 21/30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9991" w14:textId="4C2A1CA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3D5AF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D87E7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77896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F970E4F" w14:textId="33DFBBF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C83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FD9A" w14:textId="77777777" w:rsidR="00581861" w:rsidRPr="00DC4E76" w:rsidRDefault="00581861" w:rsidP="00581861">
            <w:pPr>
              <w:suppressAutoHyphens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C4E7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Podkładka na biurko krystaliczna 500/650mm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FC2D" w14:textId="3AEA870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39DFF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51272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56B2C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8D28223" w14:textId="5915EA1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BCE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69E7E" w14:textId="77777777" w:rsidR="00581861" w:rsidRPr="00DC4E76" w:rsidRDefault="00581861" w:rsidP="00581861">
            <w:pPr>
              <w:suppressAutoHyphens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C4E7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Podkładka na biurko matowa500/650mm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F554" w14:textId="7797E0E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C3489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C535A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6A73AB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C8F7914" w14:textId="1884D83A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705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EEFC9" w14:textId="77777777" w:rsidR="00581861" w:rsidRPr="00DC4E76" w:rsidRDefault="00581861" w:rsidP="00581861">
            <w:pPr>
              <w:suppressAutoHyphens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DC4E7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zwilżacz do palców 20ml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D4DA" w14:textId="0E74270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67D6B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A4829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33CF5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B729C74" w14:textId="79A57A84" w:rsidTr="00930C78">
        <w:trPr>
          <w:trHeight w:val="65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AB7C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3AF3A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ściereczki gąbkowe-materiał wzmocniony włóknem bawełnianym,ok. 70% celuloza drzewna, ok.30% bawełna. Możliwość prania w temp. 60° - 1000 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3596" w14:textId="15A4D83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C5A123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798FF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95A5B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5C55838" w14:textId="080432C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E8C34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97D93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Pieczątki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755186" w14:textId="3F46ED42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41CE47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0374BAD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03004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5C1850C" w14:textId="3D364F36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54A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661C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1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2447" w14:textId="300C2E46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89950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2838B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49D4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30A70BF7" w14:textId="4FE2434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DB4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017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2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01B3" w14:textId="703901C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3B9AC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AE005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50C67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2033D46" w14:textId="0ADB163B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D7B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C71F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3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A29D" w14:textId="7234B3B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F09C1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A1033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04F4D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1C26B61" w14:textId="2B31241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70E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6341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4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6877" w14:textId="33BA82FA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41326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36B8C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5ADE8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BC9589D" w14:textId="62183BD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536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CD37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5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7F0F" w14:textId="4235C16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BC433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6B0027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F19EF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1EA9ECC" w14:textId="4E6CA93F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43B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BF8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gumka do pieczątka art 9 wiersze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F95" w14:textId="2B27C1D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A5BA3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E5B223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EFC09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726D1B77" w14:textId="43BCD69F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BF84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08C3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wkład do pieczątek gąbka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0A90" w14:textId="4C74EF58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82633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24D31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C3670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463A227" w14:textId="69548EE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864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7C1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Pieczątki Wagraf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32D9" w14:textId="00226CE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FAE41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0D650F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EA992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AB50074" w14:textId="5A019F6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42F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7AC0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Pieczątki Wagraf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CBFA" w14:textId="0743861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4CAAB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3D7A09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C7F590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27884EC4" w14:textId="2C8820E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125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A5C4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Pieczątki Wagraf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F8BE" w14:textId="0808B9E9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D62842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747DE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0F9196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636FCC1" w14:textId="7F5112F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8275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8066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Pieczątki Wagraf fi30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7DE1" w14:textId="5271273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506D2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788DF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EC29C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EC0D33B" w14:textId="7A0BB5B2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2DB0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8DE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Pieczątka trodat printy 4913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D660" w14:textId="1D48049C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4657E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A7755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4E43F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160543A4" w14:textId="4F91D94E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344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852E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Pieczątka trodat printy 4912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FE52" w14:textId="78095B70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94A743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59CEA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5ABB7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454CA0F" w14:textId="6BD7487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B8B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A2B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Datownik wangraf Datuś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3CF2" w14:textId="6B552D4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03842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AF08E6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92CF0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08FEF2E" w14:textId="601DAE7D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D8797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B99AA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Baterie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6F0E99" w14:textId="4E125B07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6DBBD4E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9E3F73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990BE19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E45EA52" w14:textId="60D97DE0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8B4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AC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alkaiczna Kodak LR3 3A 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2EC3" w14:textId="405A05F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BEEE71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CE266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A38CCB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62B4D7A" w14:textId="495CFFA4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32D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4C7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alkaiczna Kodak MAX LR6*4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A1E9" w14:textId="061732ED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C823C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10492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D427A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30443F9" w14:textId="5102FA01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EF07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B1B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alkaiczne do termometru AAA 1,5 v*4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8378" w14:textId="573C553E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3DD040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6B29ED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343A8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50AB3310" w14:textId="60B6D158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75D6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4612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do GLUKOMETRU cr 2032 3V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446" w14:textId="2EE87A9B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89F78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EAF394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8F4B4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EF2E369" w14:textId="4348E7AC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BA4A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7BA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alkaiczne AA-LR6 1,5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9109" w14:textId="4D5841A4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EC8088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0BD373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BA7CA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61ED8DCB" w14:textId="5C20AF05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DE28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620D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alkaiczne AAA RO3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4511" w14:textId="698FC0FF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E74D5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8E425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92FD42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42E6E515" w14:textId="5E0AB307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7EE2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91A5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Bateria do zegara i ciśnieniomierza R6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565C" w14:textId="5447C2E1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83080E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D8EC3C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EB89E5" w14:textId="77777777" w:rsidR="00581861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81861" w:rsidRPr="00DC4E76" w14:paraId="075F1338" w14:textId="3F15F6B3" w:rsidTr="00930C78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326B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9E8" w14:textId="77777777" w:rsidR="00581861" w:rsidRPr="00DC4E76" w:rsidRDefault="00581861" w:rsidP="00581861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DC4E76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Baterie R20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F43F" w14:textId="499AD923" w:rsidR="00581861" w:rsidRPr="00581861" w:rsidRDefault="00581861" w:rsidP="00581861">
            <w:pPr>
              <w:suppressAutoHyphens w:val="0"/>
              <w:jc w:val="center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l-PL"/>
              </w:rPr>
            </w:pPr>
            <w:r w:rsidRPr="0058186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A60911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B6BB6D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410DCE" w14:textId="77777777" w:rsidR="00581861" w:rsidRPr="00DC4E76" w:rsidRDefault="00581861" w:rsidP="0058186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2C9D40F" w14:textId="77777777" w:rsidR="009353AD" w:rsidRPr="002B3879" w:rsidRDefault="009353AD" w:rsidP="009353AD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3D92216" w14:textId="77777777" w:rsidR="009353AD" w:rsidRPr="00F63446" w:rsidRDefault="009353AD" w:rsidP="009353AD">
      <w:pPr>
        <w:suppressAutoHyphens w:val="0"/>
        <w:spacing w:line="360" w:lineRule="auto"/>
        <w:ind w:left="-284"/>
        <w:rPr>
          <w:rFonts w:asciiTheme="minorHAnsi" w:eastAsia="Calibri" w:hAnsiTheme="minorHAnsi" w:cs="Times New Roman"/>
          <w:b/>
          <w:sz w:val="20"/>
          <w:szCs w:val="20"/>
          <w:u w:val="single"/>
        </w:rPr>
      </w:pPr>
    </w:p>
    <w:p w14:paraId="3BFD6947" w14:textId="77777777" w:rsidR="009353AD" w:rsidRPr="002B3879" w:rsidRDefault="009353AD" w:rsidP="009353AD">
      <w:pPr>
        <w:suppressAutoHyphens w:val="0"/>
        <w:spacing w:line="360" w:lineRule="auto"/>
        <w:ind w:left="567" w:hanging="567"/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  <w:r w:rsidRPr="002B3879">
        <w:rPr>
          <w:rFonts w:asciiTheme="minorHAnsi" w:eastAsia="Calibri" w:hAnsiTheme="minorHAnsi" w:cs="Times New Roman"/>
          <w:b/>
          <w:sz w:val="22"/>
          <w:szCs w:val="22"/>
          <w:u w:val="single"/>
        </w:rPr>
        <w:t>Oświadczenia i informacje dla Wykonawcy:</w:t>
      </w:r>
    </w:p>
    <w:p w14:paraId="03BCA6FB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775EAB05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Formularz ofertowy musi być podpisany przez osobę lub osoby upoważnione do reprezentowania Wykonawcy. </w:t>
      </w:r>
    </w:p>
    <w:p w14:paraId="05D3D5BB" w14:textId="77777777" w:rsidR="009353AD" w:rsidRPr="002B3879" w:rsidRDefault="009353AD" w:rsidP="009353AD">
      <w:pPr>
        <w:numPr>
          <w:ilvl w:val="0"/>
          <w:numId w:val="14"/>
        </w:numPr>
        <w:tabs>
          <w:tab w:val="left" w:pos="142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Oświadczamy, że:</w:t>
      </w:r>
    </w:p>
    <w:p w14:paraId="2ABB249A" w14:textId="77777777" w:rsidR="009353AD" w:rsidRPr="00793659" w:rsidRDefault="009353AD" w:rsidP="009353AD">
      <w:pPr>
        <w:pStyle w:val="Akapitzlist"/>
        <w:numPr>
          <w:ilvl w:val="1"/>
          <w:numId w:val="14"/>
        </w:numPr>
        <w:tabs>
          <w:tab w:val="clear" w:pos="357"/>
          <w:tab w:val="left" w:pos="142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793659">
        <w:rPr>
          <w:rFonts w:asciiTheme="minorHAnsi" w:eastAsia="Calibri" w:hAnsiTheme="minorHAnsi" w:cs="Times New Roman"/>
          <w:sz w:val="22"/>
          <w:szCs w:val="22"/>
        </w:rPr>
        <w:t>powyższe ceny zawierają wszystkie koszty jakie ponosi Zamawiający w przypadku wyboru niniejszej oferty;</w:t>
      </w:r>
    </w:p>
    <w:p w14:paraId="6877EE3A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w cenie oferty zostały uwzględnione wszystkie koszty wykonania zamówienia;</w:t>
      </w:r>
    </w:p>
    <w:p w14:paraId="5BFB0F72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dysponuje/my* środkami finansowymi niezbędnymi do realizacji całego zamówienia;</w:t>
      </w:r>
    </w:p>
    <w:p w14:paraId="498C633A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zdobyłem/liśmy* konieczne informacje do przygotowania oferty;</w:t>
      </w:r>
    </w:p>
    <w:p w14:paraId="29C7879B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zapoznałem(y)* się z treścią zapytania ofertowego i nie wnoszę/imy * do niej zastrzeżeń;</w:t>
      </w:r>
    </w:p>
    <w:p w14:paraId="66AA0F7C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B3879">
        <w:rPr>
          <w:rFonts w:asciiTheme="minorHAnsi" w:hAnsiTheme="minorHAnsi" w:cs="Arial"/>
          <w:spacing w:val="-6"/>
          <w:sz w:val="22"/>
          <w:szCs w:val="22"/>
        </w:rPr>
        <w:t xml:space="preserve">zdobyliśmy wszelkie </w:t>
      </w:r>
      <w:r w:rsidRPr="002B3879">
        <w:rPr>
          <w:rFonts w:asciiTheme="minorHAnsi" w:hAnsiTheme="minorHAnsi" w:cs="Arial"/>
          <w:sz w:val="22"/>
          <w:szCs w:val="22"/>
        </w:rPr>
        <w:t>informacje konieczne do właściwego przygotowania niniejszej oferty;</w:t>
      </w:r>
    </w:p>
    <w:p w14:paraId="25210182" w14:textId="341D4B76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oferujemy wykonanie w całości przedmiotu zamówienia w terminie </w:t>
      </w:r>
      <w:r w:rsidR="007D35D6">
        <w:rPr>
          <w:rFonts w:asciiTheme="minorHAnsi" w:eastAsia="Calibri" w:hAnsiTheme="minorHAnsi" w:cs="Times New Roman"/>
          <w:sz w:val="22"/>
          <w:szCs w:val="22"/>
        </w:rPr>
        <w:t>12</w:t>
      </w:r>
      <w:r w:rsidR="00B440E5">
        <w:rPr>
          <w:rFonts w:asciiTheme="minorHAnsi" w:eastAsia="Calibri" w:hAnsiTheme="minorHAnsi" w:cs="Times New Roman"/>
          <w:sz w:val="22"/>
          <w:szCs w:val="22"/>
        </w:rPr>
        <w:t xml:space="preserve"> miesięcy od dnia podpisania umowy</w:t>
      </w:r>
      <w:r w:rsidRPr="002B3879">
        <w:rPr>
          <w:rFonts w:asciiTheme="minorHAnsi" w:eastAsia="Calibri" w:hAnsiTheme="minorHAnsi" w:cs="Times New Roman"/>
          <w:sz w:val="22"/>
          <w:szCs w:val="22"/>
        </w:rPr>
        <w:t>;</w:t>
      </w:r>
    </w:p>
    <w:p w14:paraId="7E439C8F" w14:textId="77777777" w:rsidR="009353AD" w:rsidRPr="002B3879" w:rsidRDefault="009353AD" w:rsidP="009353AD">
      <w:pPr>
        <w:numPr>
          <w:ilvl w:val="1"/>
          <w:numId w:val="14"/>
        </w:numPr>
        <w:tabs>
          <w:tab w:val="clear" w:pos="357"/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2B3879">
        <w:rPr>
          <w:rFonts w:asciiTheme="minorHAnsi" w:eastAsia="Calibri" w:hAnsiTheme="minorHAnsi" w:cs="Times New Roman"/>
          <w:sz w:val="22"/>
          <w:szCs w:val="22"/>
        </w:rPr>
        <w:t>jeżeli nastąpią jakiekolwiek znaczne zmiany przedstawione w naszych dokumentach załączonych do oferty, natychmiast powiadomimy o nich Zamawiającego;</w:t>
      </w:r>
    </w:p>
    <w:p w14:paraId="02DA0CF8" w14:textId="77777777" w:rsidR="009353AD" w:rsidRPr="002B3879" w:rsidRDefault="009353AD" w:rsidP="009353AD">
      <w:pPr>
        <w:widowControl w:val="0"/>
        <w:numPr>
          <w:ilvl w:val="1"/>
          <w:numId w:val="14"/>
        </w:numPr>
        <w:tabs>
          <w:tab w:val="clear" w:pos="357"/>
          <w:tab w:val="left" w:pos="567"/>
        </w:tabs>
        <w:spacing w:line="360" w:lineRule="auto"/>
        <w:ind w:left="567" w:hanging="567"/>
        <w:jc w:val="both"/>
        <w:textAlignment w:val="baseline"/>
        <w:rPr>
          <w:rFonts w:asciiTheme="minorHAnsi" w:hAnsiTheme="minorHAnsi" w:cs="Arial"/>
          <w:color w:val="000000"/>
          <w:spacing w:val="-6"/>
          <w:sz w:val="22"/>
          <w:szCs w:val="22"/>
        </w:rPr>
      </w:pP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 xml:space="preserve">zapoznałem(y)* się z treścią zapytania ofertowego i </w:t>
      </w:r>
      <w:r w:rsidRPr="002B3879">
        <w:rPr>
          <w:rFonts w:asciiTheme="minorHAnsi" w:eastAsia="Calibri" w:hAnsiTheme="minorHAnsi" w:cs="Times New Roman"/>
          <w:sz w:val="22"/>
          <w:szCs w:val="22"/>
        </w:rPr>
        <w:t xml:space="preserve">wzorem umowy </w:t>
      </w:r>
      <w:r w:rsidRPr="002B3879">
        <w:rPr>
          <w:rFonts w:asciiTheme="minorHAnsi" w:eastAsia="Calibri" w:hAnsiTheme="minorHAnsi" w:cs="Times New Roman"/>
          <w:color w:val="000000"/>
          <w:sz w:val="22"/>
          <w:szCs w:val="22"/>
        </w:rPr>
        <w:t>i nie wnoszę/imy * do niej zastrzeżeń;</w:t>
      </w:r>
    </w:p>
    <w:p w14:paraId="023032AE" w14:textId="77777777" w:rsidR="009353AD" w:rsidRPr="002B3879" w:rsidRDefault="009353AD" w:rsidP="009353AD">
      <w:pPr>
        <w:pStyle w:val="Textbodyuser"/>
        <w:numPr>
          <w:ilvl w:val="1"/>
          <w:numId w:val="14"/>
        </w:numPr>
        <w:tabs>
          <w:tab w:val="clear" w:pos="357"/>
          <w:tab w:val="left" w:pos="567"/>
        </w:tabs>
        <w:spacing w:line="360" w:lineRule="auto"/>
        <w:ind w:left="567" w:hanging="567"/>
        <w:rPr>
          <w:rFonts w:asciiTheme="minorHAnsi" w:hAnsiTheme="minorHAnsi" w:cs="Arial"/>
          <w:szCs w:val="22"/>
        </w:rPr>
      </w:pPr>
      <w:r w:rsidRPr="002B3879">
        <w:rPr>
          <w:rFonts w:asciiTheme="minorHAnsi" w:hAnsiTheme="minorHAnsi" w:cs="Arial"/>
          <w:szCs w:val="22"/>
        </w:rPr>
        <w:t>faktury VAT/ra</w:t>
      </w:r>
      <w:r>
        <w:rPr>
          <w:rFonts w:asciiTheme="minorHAnsi" w:hAnsiTheme="minorHAnsi" w:cs="Arial"/>
          <w:szCs w:val="22"/>
        </w:rPr>
        <w:t>chunki* będą płatne w terminie 2</w:t>
      </w:r>
      <w:r w:rsidRPr="002B3879">
        <w:rPr>
          <w:rFonts w:asciiTheme="minorHAnsi" w:hAnsiTheme="minorHAnsi" w:cs="Arial"/>
          <w:szCs w:val="22"/>
        </w:rPr>
        <w:t>1 dni od daty wpływu prawidłowo wystawionej faktury VAT/rachunku* do siedziby Zamawiającego:</w:t>
      </w:r>
    </w:p>
    <w:p w14:paraId="0E14F39D" w14:textId="77777777" w:rsidR="009353AD" w:rsidRPr="00341772" w:rsidRDefault="009353AD" w:rsidP="009353AD">
      <w:pPr>
        <w:pStyle w:val="Textbodyuser"/>
        <w:numPr>
          <w:ilvl w:val="0"/>
          <w:numId w:val="14"/>
        </w:numPr>
        <w:tabs>
          <w:tab w:val="left" w:pos="142"/>
        </w:tabs>
        <w:spacing w:line="360" w:lineRule="auto"/>
        <w:ind w:left="567" w:hanging="567"/>
        <w:rPr>
          <w:rFonts w:ascii="Calibri" w:hAnsi="Calibri"/>
          <w:szCs w:val="22"/>
        </w:rPr>
      </w:pPr>
      <w:r w:rsidRPr="00341772">
        <w:rPr>
          <w:rFonts w:ascii="Calibri" w:hAnsi="Calibri"/>
          <w:szCs w:val="22"/>
        </w:rPr>
        <w:t>Integralną część oferty stanowią następujące dokumenty :</w:t>
      </w:r>
    </w:p>
    <w:p w14:paraId="54D29390" w14:textId="38C33904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1)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…………………………………………………………………………………………………………………………………………… ;</w:t>
      </w:r>
    </w:p>
    <w:p w14:paraId="2D73E31C" w14:textId="77777777" w:rsidR="009353AD" w:rsidRPr="00341772" w:rsidRDefault="009353AD" w:rsidP="009353AD">
      <w:pPr>
        <w:tabs>
          <w:tab w:val="left" w:pos="142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1772">
        <w:rPr>
          <w:rFonts w:ascii="Calibri" w:hAnsi="Calibri" w:cs="Calibri"/>
          <w:sz w:val="22"/>
          <w:szCs w:val="22"/>
        </w:rPr>
        <w:t>2)</w:t>
      </w:r>
      <w:r w:rsidRPr="0034177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……………………………………………………………………………………………………….……….…………………………… .</w:t>
      </w:r>
    </w:p>
    <w:p w14:paraId="4CEAD636" w14:textId="7D11B5A4" w:rsidR="00E232CE" w:rsidRPr="006252DC" w:rsidRDefault="00E232CE" w:rsidP="00E232CE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color w:val="000000"/>
          <w:sz w:val="22"/>
          <w:szCs w:val="22"/>
        </w:rPr>
        <w:t xml:space="preserve">Oświadczamy, że wypełniliśmy obowiązki informacyjne przewidziane w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. 13 lub </w:t>
      </w:r>
      <w:r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>. 14 RODO</w:t>
      </w:r>
      <w:r w:rsidRPr="006252DC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252DC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52DC">
        <w:rPr>
          <w:rFonts w:ascii="Calibri" w:hAnsi="Calibri" w:cs="Arial"/>
          <w:sz w:val="22"/>
          <w:szCs w:val="22"/>
        </w:rPr>
        <w:t>.**</w:t>
      </w:r>
    </w:p>
    <w:p w14:paraId="6828C4A9" w14:textId="77777777" w:rsidR="00E232CE" w:rsidRPr="006252DC" w:rsidRDefault="00E232CE" w:rsidP="00E232CE">
      <w:pPr>
        <w:spacing w:line="360" w:lineRule="auto"/>
        <w:jc w:val="right"/>
        <w:rPr>
          <w:rFonts w:ascii="Calibri" w:hAnsi="Calibri" w:cs="Tahoma"/>
        </w:rPr>
      </w:pPr>
    </w:p>
    <w:p w14:paraId="7F0D6893" w14:textId="77777777" w:rsidR="00E232CE" w:rsidRDefault="00E232CE" w:rsidP="00E232CE">
      <w:pPr>
        <w:pStyle w:val="Tekstprzypisudolnego"/>
        <w:widowControl/>
        <w:numPr>
          <w:ilvl w:val="0"/>
          <w:numId w:val="46"/>
        </w:numPr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71BFCC" w14:textId="77777777" w:rsidR="00E232CE" w:rsidRPr="00A40B22" w:rsidRDefault="00E232CE" w:rsidP="00E232CE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66D7BA44" w14:textId="77777777" w:rsidR="00E232CE" w:rsidRPr="006252DC" w:rsidRDefault="00E232CE" w:rsidP="00E232CE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lastRenderedPageBreak/>
        <w:t>**</w:t>
      </w:r>
      <w:r w:rsidRPr="00A40B22">
        <w:rPr>
          <w:rFonts w:ascii="Calibri" w:hAnsi="Calibri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13 ust. 4 lub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14 ust. 5 RODO treści oświadczenia wykonawca nie składa (usunięcie treści oświadczenia </w:t>
      </w:r>
      <w:r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>. poprzez jego wykreślenie).</w:t>
      </w:r>
    </w:p>
    <w:p w14:paraId="25CF9CA8" w14:textId="510877DA" w:rsidR="009353AD" w:rsidRPr="00F63446" w:rsidRDefault="009353AD" w:rsidP="00E232CE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Calibri" w:hAnsiTheme="minorHAnsi"/>
          <w:sz w:val="18"/>
          <w:szCs w:val="18"/>
        </w:rPr>
      </w:pPr>
    </w:p>
    <w:p w14:paraId="28B9A0F7" w14:textId="77777777" w:rsidR="009353AD" w:rsidRPr="00F63446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18"/>
          <w:szCs w:val="18"/>
        </w:rPr>
      </w:pPr>
    </w:p>
    <w:p w14:paraId="7460E597" w14:textId="77777777" w:rsidR="009353AD" w:rsidRPr="002B3879" w:rsidRDefault="009353AD" w:rsidP="009353AD">
      <w:pPr>
        <w:suppressAutoHyphens w:val="0"/>
        <w:spacing w:line="360" w:lineRule="auto"/>
        <w:jc w:val="center"/>
        <w:rPr>
          <w:rFonts w:asciiTheme="minorHAnsi" w:eastAsia="Calibri" w:hAnsiTheme="minorHAnsi" w:cs="Times New Roman"/>
          <w:sz w:val="22"/>
          <w:szCs w:val="22"/>
        </w:rPr>
      </w:pPr>
    </w:p>
    <w:p w14:paraId="4454C518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2B3879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………………………………………….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>………………………….……………………………….</w:t>
      </w:r>
    </w:p>
    <w:p w14:paraId="031A11A6" w14:textId="77777777" w:rsidR="009353AD" w:rsidRPr="002B3879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(miejscowość) (data</w:t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</w:r>
      <w:r w:rsidRPr="002B3879">
        <w:rPr>
          <w:rFonts w:asciiTheme="minorHAnsi" w:eastAsia="Times New Roman" w:hAnsiTheme="minorHAnsi" w:cs="Times New Roman"/>
          <w:sz w:val="22"/>
          <w:szCs w:val="22"/>
        </w:rPr>
        <w:tab/>
        <w:t xml:space="preserve"> (podpis oraz pieczęć Wykonawcy)</w:t>
      </w:r>
    </w:p>
    <w:p w14:paraId="1A23BE4F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6848AE99" w14:textId="77777777" w:rsidR="009353AD" w:rsidRPr="00F63446" w:rsidRDefault="009353AD" w:rsidP="009353AD">
      <w:pPr>
        <w:spacing w:line="360" w:lineRule="auto"/>
        <w:jc w:val="center"/>
        <w:rPr>
          <w:rFonts w:asciiTheme="minorHAnsi" w:eastAsia="Times New Roman" w:hAnsiTheme="minorHAnsi" w:cs="Times New Roman"/>
          <w:sz w:val="18"/>
          <w:szCs w:val="18"/>
        </w:rPr>
      </w:pPr>
    </w:p>
    <w:p w14:paraId="475F0284" w14:textId="77777777" w:rsidR="009353AD" w:rsidRPr="00F63446" w:rsidRDefault="009353AD" w:rsidP="009353AD">
      <w:pPr>
        <w:spacing w:line="360" w:lineRule="auto"/>
        <w:rPr>
          <w:rFonts w:asciiTheme="minorHAnsi" w:eastAsia="Times New Roman" w:hAnsiTheme="minorHAnsi" w:cs="Times New Roman"/>
          <w:sz w:val="15"/>
          <w:szCs w:val="15"/>
        </w:rPr>
      </w:pPr>
    </w:p>
    <w:p w14:paraId="22F0611D" w14:textId="77777777" w:rsidR="009353AD" w:rsidRPr="00F63446" w:rsidRDefault="009353AD" w:rsidP="009353AD">
      <w:pPr>
        <w:spacing w:line="360" w:lineRule="auto"/>
        <w:ind w:left="-284"/>
        <w:jc w:val="both"/>
        <w:rPr>
          <w:rFonts w:asciiTheme="minorHAnsi" w:eastAsia="Times New Roman" w:hAnsiTheme="minorHAnsi" w:cs="Times New Roman"/>
          <w:i/>
          <w:sz w:val="15"/>
          <w:szCs w:val="15"/>
        </w:rPr>
      </w:pPr>
      <w:r w:rsidRPr="00F63446">
        <w:rPr>
          <w:rFonts w:asciiTheme="minorHAnsi" w:eastAsia="Times New Roman" w:hAnsiTheme="minorHAnsi" w:cs="Times New Roman"/>
          <w:i/>
          <w:sz w:val="15"/>
          <w:szCs w:val="15"/>
        </w:rPr>
        <w:t>*/ niepotrzebne skreślić</w:t>
      </w:r>
    </w:p>
    <w:p w14:paraId="7ACA633C" w14:textId="77777777" w:rsidR="009353AD" w:rsidRPr="00F63446" w:rsidRDefault="009353AD" w:rsidP="009353AD">
      <w:pPr>
        <w:tabs>
          <w:tab w:val="left" w:pos="321"/>
        </w:tabs>
        <w:ind w:left="-284" w:right="6"/>
        <w:rPr>
          <w:rFonts w:asciiTheme="minorHAnsi" w:eastAsia="TimesNewRomanPSMT" w:hAnsiTheme="minorHAnsi" w:cs="TimesNewRomanPSMT"/>
          <w:bCs/>
          <w:i/>
          <w:sz w:val="15"/>
          <w:szCs w:val="15"/>
        </w:rPr>
      </w:pPr>
      <w:r w:rsidRPr="00F63446">
        <w:rPr>
          <w:rFonts w:asciiTheme="minorHAnsi" w:eastAsia="TimesNewRomanPSMT" w:hAnsiTheme="minorHAnsi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14:paraId="414DDC7F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6310DCF6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18F9A7A1" w14:textId="77777777" w:rsidR="009353AD" w:rsidRPr="00F63446" w:rsidRDefault="009353AD" w:rsidP="009353AD">
      <w:pPr>
        <w:tabs>
          <w:tab w:val="left" w:pos="39"/>
        </w:tabs>
        <w:autoSpaceDE w:val="0"/>
        <w:spacing w:line="360" w:lineRule="auto"/>
        <w:ind w:right="7"/>
        <w:rPr>
          <w:rFonts w:asciiTheme="minorHAnsi" w:hAnsiTheme="minorHAnsi"/>
          <w:b/>
          <w:sz w:val="18"/>
          <w:szCs w:val="18"/>
        </w:rPr>
      </w:pPr>
    </w:p>
    <w:p w14:paraId="74BBE3E0" w14:textId="77777777" w:rsidR="0075389E" w:rsidRPr="009353AD" w:rsidRDefault="0075389E" w:rsidP="009353AD"/>
    <w:sectPr w:rsidR="0075389E" w:rsidRPr="009353AD">
      <w:headerReference w:type="default" r:id="rId8"/>
      <w:footerReference w:type="default" r:id="rId9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EA26A" w14:textId="77777777" w:rsidR="00D93BB1" w:rsidRDefault="00D93BB1">
      <w:r>
        <w:separator/>
      </w:r>
    </w:p>
  </w:endnote>
  <w:endnote w:type="continuationSeparator" w:id="0">
    <w:p w14:paraId="4A2CD27E" w14:textId="77777777" w:rsidR="00D93BB1" w:rsidRDefault="00D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9074"/>
      <w:docPartObj>
        <w:docPartGallery w:val="Page Numbers (Bottom of Page)"/>
        <w:docPartUnique/>
      </w:docPartObj>
    </w:sdtPr>
    <w:sdtEndPr/>
    <w:sdtContent>
      <w:p w14:paraId="70D7A209" w14:textId="381D959B" w:rsidR="00EC7978" w:rsidRDefault="00EC7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83" w:rsidRPr="008B7483">
          <w:rPr>
            <w:noProof/>
            <w:lang w:val="pl-PL"/>
          </w:rPr>
          <w:t>1</w:t>
        </w:r>
        <w:r>
          <w:fldChar w:fldCharType="end"/>
        </w:r>
      </w:p>
    </w:sdtContent>
  </w:sdt>
  <w:p w14:paraId="5E0B61C7" w14:textId="6B568275" w:rsidR="00EC7978" w:rsidRDefault="00EC7978" w:rsidP="00A306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F5CF" w14:textId="77777777" w:rsidR="00D93BB1" w:rsidRDefault="00D93BB1">
      <w:r>
        <w:separator/>
      </w:r>
    </w:p>
  </w:footnote>
  <w:footnote w:type="continuationSeparator" w:id="0">
    <w:p w14:paraId="61080758" w14:textId="77777777" w:rsidR="00D93BB1" w:rsidRDefault="00D9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7312" w14:textId="77777777" w:rsidR="00EC7978" w:rsidRDefault="00EC7978" w:rsidP="00972604">
    <w:pPr>
      <w:pStyle w:val="Nagwek"/>
      <w:tabs>
        <w:tab w:val="right" w:pos="9923"/>
      </w:tabs>
      <w:ind w:right="-857"/>
      <w:jc w:val="right"/>
    </w:pPr>
    <w:r>
      <w:rPr>
        <w:noProof/>
        <w:lang w:val="pl-PL" w:eastAsia="pl-PL"/>
      </w:rPr>
      <w:drawing>
        <wp:inline distT="0" distB="0" distL="0" distR="0" wp14:anchorId="35D63F56" wp14:editId="774884A8">
          <wp:extent cx="4191000" cy="60007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DB6C794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2A1CE586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eastAsia="Lucida Sans Unicode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</w:r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666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62" w:hanging="567"/>
      </w:pPr>
    </w:lvl>
    <w:lvl w:ilvl="3">
      <w:numFmt w:val="bullet"/>
      <w:lvlText w:val="•"/>
      <w:lvlJc w:val="left"/>
      <w:pPr>
        <w:ind w:left="3210" w:hanging="567"/>
      </w:pPr>
    </w:lvl>
    <w:lvl w:ilvl="4">
      <w:numFmt w:val="bullet"/>
      <w:lvlText w:val="•"/>
      <w:lvlJc w:val="left"/>
      <w:pPr>
        <w:ind w:left="4058" w:hanging="567"/>
      </w:pPr>
    </w:lvl>
    <w:lvl w:ilvl="5">
      <w:numFmt w:val="bullet"/>
      <w:lvlText w:val="•"/>
      <w:lvlJc w:val="left"/>
      <w:pPr>
        <w:ind w:left="4906" w:hanging="567"/>
      </w:pPr>
    </w:lvl>
    <w:lvl w:ilvl="6">
      <w:numFmt w:val="bullet"/>
      <w:lvlText w:val="•"/>
      <w:lvlJc w:val="left"/>
      <w:pPr>
        <w:ind w:left="5754" w:hanging="567"/>
      </w:pPr>
    </w:lvl>
    <w:lvl w:ilvl="7">
      <w:numFmt w:val="bullet"/>
      <w:lvlText w:val="•"/>
      <w:lvlJc w:val="left"/>
      <w:pPr>
        <w:ind w:left="6602" w:hanging="567"/>
      </w:pPr>
    </w:lvl>
    <w:lvl w:ilvl="8">
      <w:numFmt w:val="bullet"/>
      <w:lvlText w:val="•"/>
      <w:lvlJc w:val="left"/>
      <w:pPr>
        <w:ind w:left="7450" w:hanging="567"/>
      </w:pPr>
    </w:lvl>
  </w:abstractNum>
  <w:abstractNum w:abstractNumId="6" w15:restartNumberingAfterBreak="0">
    <w:nsid w:val="02BA3722"/>
    <w:multiLevelType w:val="hybridMultilevel"/>
    <w:tmpl w:val="BFB643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B75F8"/>
    <w:multiLevelType w:val="hybridMultilevel"/>
    <w:tmpl w:val="FAE6CF32"/>
    <w:lvl w:ilvl="0" w:tplc="AF2226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9F0B01"/>
    <w:multiLevelType w:val="hybridMultilevel"/>
    <w:tmpl w:val="A4DE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051F2"/>
    <w:multiLevelType w:val="hybridMultilevel"/>
    <w:tmpl w:val="A7F632EC"/>
    <w:lvl w:ilvl="0" w:tplc="AF803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82D2B"/>
    <w:multiLevelType w:val="multilevel"/>
    <w:tmpl w:val="522A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3F0E89"/>
    <w:multiLevelType w:val="hybridMultilevel"/>
    <w:tmpl w:val="99721BF6"/>
    <w:lvl w:ilvl="0" w:tplc="82EC0C2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15DF6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4B1"/>
    <w:multiLevelType w:val="hybridMultilevel"/>
    <w:tmpl w:val="96A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15EAD"/>
    <w:multiLevelType w:val="hybridMultilevel"/>
    <w:tmpl w:val="3DE8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20860"/>
    <w:multiLevelType w:val="hybridMultilevel"/>
    <w:tmpl w:val="1F3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0C16"/>
    <w:multiLevelType w:val="hybridMultilevel"/>
    <w:tmpl w:val="9334A9AA"/>
    <w:lvl w:ilvl="0" w:tplc="DD8E0C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5416D79"/>
    <w:multiLevelType w:val="multilevel"/>
    <w:tmpl w:val="EDF8D3B8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13A3"/>
    <w:multiLevelType w:val="hybridMultilevel"/>
    <w:tmpl w:val="DA98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902FD"/>
    <w:multiLevelType w:val="hybridMultilevel"/>
    <w:tmpl w:val="F94212C6"/>
    <w:lvl w:ilvl="0" w:tplc="C332D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1112"/>
    <w:multiLevelType w:val="hybridMultilevel"/>
    <w:tmpl w:val="45204F28"/>
    <w:lvl w:ilvl="0" w:tplc="48D8EF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C2A091F"/>
    <w:multiLevelType w:val="hybridMultilevel"/>
    <w:tmpl w:val="1C5A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E1B17"/>
    <w:multiLevelType w:val="hybridMultilevel"/>
    <w:tmpl w:val="B4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34158"/>
    <w:multiLevelType w:val="hybridMultilevel"/>
    <w:tmpl w:val="CE08C01C"/>
    <w:lvl w:ilvl="0" w:tplc="C2B8A8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A03C17"/>
    <w:multiLevelType w:val="hybridMultilevel"/>
    <w:tmpl w:val="6AD25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55D5C"/>
    <w:multiLevelType w:val="multilevel"/>
    <w:tmpl w:val="A0A2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5809E1"/>
    <w:multiLevelType w:val="hybridMultilevel"/>
    <w:tmpl w:val="6F6AC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41A36"/>
    <w:multiLevelType w:val="hybridMultilevel"/>
    <w:tmpl w:val="8EBEB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F3D2C"/>
    <w:multiLevelType w:val="hybridMultilevel"/>
    <w:tmpl w:val="308A8226"/>
    <w:lvl w:ilvl="0" w:tplc="738AF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A9ABF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0209C"/>
    <w:multiLevelType w:val="hybridMultilevel"/>
    <w:tmpl w:val="5A36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A7FE8"/>
    <w:multiLevelType w:val="hybridMultilevel"/>
    <w:tmpl w:val="6164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6755F3"/>
    <w:multiLevelType w:val="hybridMultilevel"/>
    <w:tmpl w:val="67B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5166E9"/>
    <w:multiLevelType w:val="hybridMultilevel"/>
    <w:tmpl w:val="E392F6CC"/>
    <w:lvl w:ilvl="0" w:tplc="C91CDC5A">
      <w:start w:val="5"/>
      <w:numFmt w:val="decimal"/>
      <w:lvlText w:val="%1."/>
      <w:lvlJc w:val="left"/>
      <w:pPr>
        <w:ind w:left="4270" w:hanging="360"/>
      </w:pPr>
    </w:lvl>
    <w:lvl w:ilvl="1" w:tplc="04150019">
      <w:start w:val="1"/>
      <w:numFmt w:val="lowerLetter"/>
      <w:lvlText w:val="%2."/>
      <w:lvlJc w:val="left"/>
      <w:pPr>
        <w:ind w:left="4990" w:hanging="360"/>
      </w:pPr>
    </w:lvl>
    <w:lvl w:ilvl="2" w:tplc="0415001B">
      <w:start w:val="1"/>
      <w:numFmt w:val="lowerRoman"/>
      <w:lvlText w:val="%3."/>
      <w:lvlJc w:val="right"/>
      <w:pPr>
        <w:ind w:left="5710" w:hanging="180"/>
      </w:pPr>
    </w:lvl>
    <w:lvl w:ilvl="3" w:tplc="0415000F">
      <w:start w:val="1"/>
      <w:numFmt w:val="decimal"/>
      <w:lvlText w:val="%4."/>
      <w:lvlJc w:val="left"/>
      <w:pPr>
        <w:ind w:left="6430" w:hanging="360"/>
      </w:pPr>
    </w:lvl>
    <w:lvl w:ilvl="4" w:tplc="04150019">
      <w:start w:val="1"/>
      <w:numFmt w:val="lowerLetter"/>
      <w:lvlText w:val="%5."/>
      <w:lvlJc w:val="left"/>
      <w:pPr>
        <w:ind w:left="7150" w:hanging="360"/>
      </w:pPr>
    </w:lvl>
    <w:lvl w:ilvl="5" w:tplc="0415001B">
      <w:start w:val="1"/>
      <w:numFmt w:val="lowerRoman"/>
      <w:lvlText w:val="%6."/>
      <w:lvlJc w:val="right"/>
      <w:pPr>
        <w:ind w:left="7870" w:hanging="180"/>
      </w:pPr>
    </w:lvl>
    <w:lvl w:ilvl="6" w:tplc="0415000F">
      <w:start w:val="1"/>
      <w:numFmt w:val="decimal"/>
      <w:lvlText w:val="%7."/>
      <w:lvlJc w:val="left"/>
      <w:pPr>
        <w:ind w:left="8590" w:hanging="360"/>
      </w:pPr>
    </w:lvl>
    <w:lvl w:ilvl="7" w:tplc="04150019">
      <w:start w:val="1"/>
      <w:numFmt w:val="lowerLetter"/>
      <w:lvlText w:val="%8."/>
      <w:lvlJc w:val="left"/>
      <w:pPr>
        <w:ind w:left="9310" w:hanging="360"/>
      </w:pPr>
    </w:lvl>
    <w:lvl w:ilvl="8" w:tplc="0415001B">
      <w:start w:val="1"/>
      <w:numFmt w:val="lowerRoman"/>
      <w:lvlText w:val="%9."/>
      <w:lvlJc w:val="right"/>
      <w:pPr>
        <w:ind w:left="10030" w:hanging="180"/>
      </w:pPr>
    </w:lvl>
  </w:abstractNum>
  <w:abstractNum w:abstractNumId="36" w15:restartNumberingAfterBreak="0">
    <w:nsid w:val="58C00087"/>
    <w:multiLevelType w:val="hybridMultilevel"/>
    <w:tmpl w:val="C834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06B7"/>
    <w:multiLevelType w:val="hybridMultilevel"/>
    <w:tmpl w:val="EF58B704"/>
    <w:lvl w:ilvl="0" w:tplc="861C89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97095"/>
    <w:multiLevelType w:val="hybridMultilevel"/>
    <w:tmpl w:val="12A80CD0"/>
    <w:lvl w:ilvl="0" w:tplc="0590D9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746331"/>
    <w:multiLevelType w:val="multilevel"/>
    <w:tmpl w:val="228A8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2004"/>
    <w:multiLevelType w:val="multilevel"/>
    <w:tmpl w:val="543AA8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3FC5353"/>
    <w:multiLevelType w:val="hybridMultilevel"/>
    <w:tmpl w:val="C58C3568"/>
    <w:lvl w:ilvl="0" w:tplc="2014F4E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6305FF2"/>
    <w:multiLevelType w:val="hybridMultilevel"/>
    <w:tmpl w:val="3998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FF8"/>
    <w:multiLevelType w:val="multilevel"/>
    <w:tmpl w:val="44F49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4E5954"/>
    <w:multiLevelType w:val="hybridMultilevel"/>
    <w:tmpl w:val="05F6E9AC"/>
    <w:lvl w:ilvl="0" w:tplc="E376EA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43"/>
  </w:num>
  <w:num w:numId="9">
    <w:abstractNumId w:val="2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2"/>
  </w:num>
  <w:num w:numId="30">
    <w:abstractNumId w:val="12"/>
  </w:num>
  <w:num w:numId="31">
    <w:abstractNumId w:val="25"/>
  </w:num>
  <w:num w:numId="32">
    <w:abstractNumId w:val="2"/>
  </w:num>
  <w:num w:numId="33">
    <w:abstractNumId w:val="3"/>
  </w:num>
  <w:num w:numId="34">
    <w:abstractNumId w:val="32"/>
  </w:num>
  <w:num w:numId="35">
    <w:abstractNumId w:val="19"/>
  </w:num>
  <w:num w:numId="36">
    <w:abstractNumId w:val="29"/>
  </w:num>
  <w:num w:numId="37">
    <w:abstractNumId w:val="26"/>
  </w:num>
  <w:num w:numId="38">
    <w:abstractNumId w:val="30"/>
  </w:num>
  <w:num w:numId="39">
    <w:abstractNumId w:val="37"/>
  </w:num>
  <w:num w:numId="40">
    <w:abstractNumId w:val="11"/>
  </w:num>
  <w:num w:numId="41">
    <w:abstractNumId w:val="28"/>
  </w:num>
  <w:num w:numId="42">
    <w:abstractNumId w:val="21"/>
  </w:num>
  <w:num w:numId="43">
    <w:abstractNumId w:val="22"/>
  </w:num>
  <w:num w:numId="44">
    <w:abstractNumId w:val="39"/>
  </w:num>
  <w:num w:numId="45">
    <w:abstractNumId w:val="17"/>
  </w:num>
  <w:num w:numId="46">
    <w:abstractNumId w:val="23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8"/>
    <w:rsid w:val="00066C1B"/>
    <w:rsid w:val="00072E9D"/>
    <w:rsid w:val="000767EA"/>
    <w:rsid w:val="00077CD4"/>
    <w:rsid w:val="00083D6F"/>
    <w:rsid w:val="000924BC"/>
    <w:rsid w:val="000D47D3"/>
    <w:rsid w:val="000D6C37"/>
    <w:rsid w:val="000F6E89"/>
    <w:rsid w:val="00126896"/>
    <w:rsid w:val="00130B23"/>
    <w:rsid w:val="00144919"/>
    <w:rsid w:val="001641B9"/>
    <w:rsid w:val="001A0FC1"/>
    <w:rsid w:val="001C0F62"/>
    <w:rsid w:val="00231A55"/>
    <w:rsid w:val="00240427"/>
    <w:rsid w:val="002619A7"/>
    <w:rsid w:val="002A0410"/>
    <w:rsid w:val="002A182C"/>
    <w:rsid w:val="002B471D"/>
    <w:rsid w:val="002E10AB"/>
    <w:rsid w:val="002E50D1"/>
    <w:rsid w:val="003107D2"/>
    <w:rsid w:val="003254E5"/>
    <w:rsid w:val="00351D91"/>
    <w:rsid w:val="0037298E"/>
    <w:rsid w:val="003839FA"/>
    <w:rsid w:val="003B0625"/>
    <w:rsid w:val="003E5020"/>
    <w:rsid w:val="00410B4F"/>
    <w:rsid w:val="00426995"/>
    <w:rsid w:val="004458A2"/>
    <w:rsid w:val="00472063"/>
    <w:rsid w:val="004752B0"/>
    <w:rsid w:val="00494C2A"/>
    <w:rsid w:val="004A022E"/>
    <w:rsid w:val="004A0F1A"/>
    <w:rsid w:val="004A40B3"/>
    <w:rsid w:val="004C0D4D"/>
    <w:rsid w:val="004C12DB"/>
    <w:rsid w:val="004C38CC"/>
    <w:rsid w:val="004E5116"/>
    <w:rsid w:val="004E51C2"/>
    <w:rsid w:val="004F3C9D"/>
    <w:rsid w:val="004F42E8"/>
    <w:rsid w:val="00530858"/>
    <w:rsid w:val="00581861"/>
    <w:rsid w:val="005A253E"/>
    <w:rsid w:val="005B2080"/>
    <w:rsid w:val="005B4B60"/>
    <w:rsid w:val="005C3E64"/>
    <w:rsid w:val="005C697A"/>
    <w:rsid w:val="005C776A"/>
    <w:rsid w:val="006165D6"/>
    <w:rsid w:val="00642FB4"/>
    <w:rsid w:val="00643790"/>
    <w:rsid w:val="0064747D"/>
    <w:rsid w:val="006729C5"/>
    <w:rsid w:val="006A1CEB"/>
    <w:rsid w:val="006A404D"/>
    <w:rsid w:val="006B4E6A"/>
    <w:rsid w:val="006B75C9"/>
    <w:rsid w:val="006C2371"/>
    <w:rsid w:val="006C2DD2"/>
    <w:rsid w:val="006F4110"/>
    <w:rsid w:val="00722F24"/>
    <w:rsid w:val="00723C79"/>
    <w:rsid w:val="00730742"/>
    <w:rsid w:val="00746C99"/>
    <w:rsid w:val="0075389E"/>
    <w:rsid w:val="00754A37"/>
    <w:rsid w:val="00772AED"/>
    <w:rsid w:val="007A63DD"/>
    <w:rsid w:val="007A711E"/>
    <w:rsid w:val="007B059B"/>
    <w:rsid w:val="007C5780"/>
    <w:rsid w:val="007D35D6"/>
    <w:rsid w:val="007E32A1"/>
    <w:rsid w:val="00801A6D"/>
    <w:rsid w:val="00806100"/>
    <w:rsid w:val="008115E9"/>
    <w:rsid w:val="008266FA"/>
    <w:rsid w:val="0087217F"/>
    <w:rsid w:val="00872E02"/>
    <w:rsid w:val="008752D4"/>
    <w:rsid w:val="008858DD"/>
    <w:rsid w:val="00886CDD"/>
    <w:rsid w:val="008B7483"/>
    <w:rsid w:val="008C5428"/>
    <w:rsid w:val="009134E5"/>
    <w:rsid w:val="00926CB5"/>
    <w:rsid w:val="00932DF1"/>
    <w:rsid w:val="009353AD"/>
    <w:rsid w:val="00940910"/>
    <w:rsid w:val="00952511"/>
    <w:rsid w:val="009528CA"/>
    <w:rsid w:val="009543CB"/>
    <w:rsid w:val="00957588"/>
    <w:rsid w:val="00966372"/>
    <w:rsid w:val="00966DCC"/>
    <w:rsid w:val="00972604"/>
    <w:rsid w:val="00984D86"/>
    <w:rsid w:val="009A74A4"/>
    <w:rsid w:val="009C5068"/>
    <w:rsid w:val="009E4EA0"/>
    <w:rsid w:val="009E5E79"/>
    <w:rsid w:val="009E7A01"/>
    <w:rsid w:val="00A01D84"/>
    <w:rsid w:val="00A0755A"/>
    <w:rsid w:val="00A306B5"/>
    <w:rsid w:val="00A82CA7"/>
    <w:rsid w:val="00A86B7A"/>
    <w:rsid w:val="00A957E4"/>
    <w:rsid w:val="00AA1AEB"/>
    <w:rsid w:val="00AC0E20"/>
    <w:rsid w:val="00AD0CB2"/>
    <w:rsid w:val="00B108BF"/>
    <w:rsid w:val="00B10C0B"/>
    <w:rsid w:val="00B440E5"/>
    <w:rsid w:val="00B449A8"/>
    <w:rsid w:val="00B63F18"/>
    <w:rsid w:val="00B70587"/>
    <w:rsid w:val="00B728AB"/>
    <w:rsid w:val="00B8328E"/>
    <w:rsid w:val="00BA33EB"/>
    <w:rsid w:val="00BB097D"/>
    <w:rsid w:val="00BB3043"/>
    <w:rsid w:val="00BF4F58"/>
    <w:rsid w:val="00C03E4A"/>
    <w:rsid w:val="00C13990"/>
    <w:rsid w:val="00C26831"/>
    <w:rsid w:val="00C35558"/>
    <w:rsid w:val="00C40EB3"/>
    <w:rsid w:val="00C70625"/>
    <w:rsid w:val="00C73C91"/>
    <w:rsid w:val="00C918C7"/>
    <w:rsid w:val="00CA4265"/>
    <w:rsid w:val="00CB1FC1"/>
    <w:rsid w:val="00CD3100"/>
    <w:rsid w:val="00D12CE6"/>
    <w:rsid w:val="00D201E7"/>
    <w:rsid w:val="00D338C7"/>
    <w:rsid w:val="00D52E39"/>
    <w:rsid w:val="00D91A2A"/>
    <w:rsid w:val="00D93BB1"/>
    <w:rsid w:val="00DC175F"/>
    <w:rsid w:val="00DC4E76"/>
    <w:rsid w:val="00DD48EE"/>
    <w:rsid w:val="00DE327F"/>
    <w:rsid w:val="00E11A6D"/>
    <w:rsid w:val="00E232CE"/>
    <w:rsid w:val="00E24EA1"/>
    <w:rsid w:val="00E266EA"/>
    <w:rsid w:val="00E32658"/>
    <w:rsid w:val="00EA517C"/>
    <w:rsid w:val="00EC3CDF"/>
    <w:rsid w:val="00EC7978"/>
    <w:rsid w:val="00EE2BCF"/>
    <w:rsid w:val="00EF619E"/>
    <w:rsid w:val="00F0177F"/>
    <w:rsid w:val="00F30C26"/>
    <w:rsid w:val="00F368DB"/>
    <w:rsid w:val="00F61944"/>
    <w:rsid w:val="00F629A4"/>
    <w:rsid w:val="00F65CBD"/>
    <w:rsid w:val="00FB44A2"/>
    <w:rsid w:val="00FD0CB6"/>
    <w:rsid w:val="00FE515C"/>
    <w:rsid w:val="00FF3379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3389CA"/>
  <w15:docId w15:val="{0D70B280-E6D8-431E-BF28-48603E8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3AD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68DB"/>
    <w:pPr>
      <w:keepNext/>
      <w:numPr>
        <w:numId w:val="10"/>
      </w:numPr>
      <w:jc w:val="center"/>
      <w:outlineLvl w:val="2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uiPriority w:val="99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Pr>
      <w:rFonts w:ascii="Cambria" w:hAnsi="Cambria"/>
      <w:lang w:val="cs-CZ"/>
    </w:rPr>
  </w:style>
  <w:style w:type="paragraph" w:styleId="Stopka">
    <w:name w:val="footer"/>
    <w:basedOn w:val="Normalny"/>
    <w:uiPriority w:val="99"/>
    <w:rPr>
      <w:rFonts w:ascii="Cambria" w:hAnsi="Cambria"/>
      <w:lang w:val="cs-CZ"/>
    </w:rPr>
  </w:style>
  <w:style w:type="paragraph" w:styleId="Tekstdymka">
    <w:name w:val="Balloon Text"/>
    <w:basedOn w:val="Normalny"/>
    <w:uiPriority w:val="99"/>
    <w:rPr>
      <w:rFonts w:ascii="Lucida Grande" w:hAnsi="Lucida Grande" w:cs="Lucida Grande"/>
      <w:sz w:val="18"/>
      <w:szCs w:val="18"/>
      <w:lang w:val="cs-CZ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paragraph" w:styleId="Zwykytekst">
    <w:name w:val="Plain Text"/>
    <w:basedOn w:val="Normalny"/>
    <w:link w:val="ZwykytekstZnak"/>
    <w:uiPriority w:val="99"/>
    <w:unhideWhenUsed/>
    <w:rsid w:val="00F65CB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65CBD"/>
    <w:rPr>
      <w:rFonts w:ascii="Calibri" w:eastAsia="Calibri" w:hAnsi="Calibri"/>
      <w:sz w:val="22"/>
      <w:szCs w:val="21"/>
      <w:lang w:eastAsia="en-US"/>
    </w:rPr>
  </w:style>
  <w:style w:type="character" w:customStyle="1" w:styleId="WW-Domylnaczcionkaakapitu">
    <w:name w:val="WW-Domyślna czcionka akapitu"/>
    <w:rsid w:val="00F65CBD"/>
  </w:style>
  <w:style w:type="paragraph" w:customStyle="1" w:styleId="Default">
    <w:name w:val="Default"/>
    <w:rsid w:val="00C73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5780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7C57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paragraph" w:customStyle="1" w:styleId="gmail-default">
    <w:name w:val="gmail-default"/>
    <w:basedOn w:val="Normalny"/>
    <w:uiPriority w:val="99"/>
    <w:semiHidden/>
    <w:rsid w:val="0037298E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8DB"/>
    <w:rPr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DD2"/>
    <w:rPr>
      <w:rFonts w:ascii="Geneva" w:eastAsia="MS Mincho" w:hAnsi="Geneva" w:cs="Cambri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2DD2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kstblokowy1">
    <w:name w:val="Tekst blokowy1"/>
    <w:basedOn w:val="Normalny"/>
    <w:rsid w:val="006C2DD2"/>
    <w:pPr>
      <w:widowControl w:val="0"/>
      <w:autoSpaceDE w:val="0"/>
      <w:spacing w:line="360" w:lineRule="auto"/>
      <w:ind w:left="-142" w:right="-134"/>
      <w:jc w:val="both"/>
      <w:textAlignment w:val="baseline"/>
    </w:pPr>
    <w:rPr>
      <w:rFonts w:ascii="Verdana" w:eastAsia="Lucida Sans Unicode" w:hAnsi="Verdana" w:cs="Tahoma"/>
      <w:color w:val="000000"/>
      <w:kern w:val="1"/>
      <w:sz w:val="20"/>
    </w:rPr>
  </w:style>
  <w:style w:type="paragraph" w:customStyle="1" w:styleId="Textbodyuser">
    <w:name w:val="Text body (user)"/>
    <w:basedOn w:val="Normalny"/>
    <w:rsid w:val="006C2DD2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table" w:styleId="Tabela-Siatka">
    <w:name w:val="Table Grid"/>
    <w:basedOn w:val="Standardowy"/>
    <w:uiPriority w:val="39"/>
    <w:rsid w:val="006C2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DD2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DD2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DD2"/>
    <w:rPr>
      <w:rFonts w:eastAsia="Lucida Sans Unicode" w:cs="Tahoma"/>
      <w:b/>
      <w:bCs/>
      <w:kern w:val="1"/>
      <w:lang w:eastAsia="ar-SA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6A404D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basedOn w:val="Domylnaczcionkaakapitu"/>
    <w:link w:val="Tekstprzypisudolnego"/>
    <w:uiPriority w:val="99"/>
    <w:rsid w:val="006A404D"/>
    <w:rPr>
      <w:rFonts w:eastAsia="Lucida Sans Unicode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353AD"/>
    <w:rPr>
      <w:sz w:val="28"/>
      <w:szCs w:val="28"/>
    </w:rPr>
  </w:style>
  <w:style w:type="paragraph" w:customStyle="1" w:styleId="Zawartotabeli">
    <w:name w:val="Zawartość tabeli"/>
    <w:basedOn w:val="Tekstpodstawowy"/>
    <w:uiPriority w:val="99"/>
    <w:rsid w:val="009353AD"/>
    <w:pPr>
      <w:widowControl w:val="0"/>
      <w:suppressLineNumbers/>
    </w:pPr>
    <w:rPr>
      <w:rFonts w:ascii="Thorndale" w:eastAsia="Calibri" w:hAnsi="Thorndale" w:cs="Thorndale"/>
      <w:color w:val="000000"/>
      <w:kern w:val="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53AD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9353A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353AD"/>
    <w:rPr>
      <w:rFonts w:ascii="Geneva" w:eastAsia="MS Mincho" w:hAnsi="Geneva" w:cs="Cambria"/>
      <w:sz w:val="24"/>
      <w:szCs w:val="24"/>
      <w:lang w:eastAsia="ar-SA"/>
    </w:rPr>
  </w:style>
  <w:style w:type="character" w:styleId="Pogrubienie">
    <w:name w:val="Strong"/>
    <w:uiPriority w:val="22"/>
    <w:qFormat/>
    <w:rsid w:val="00E232CE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C4E76"/>
  </w:style>
  <w:style w:type="numbering" w:customStyle="1" w:styleId="Bezlisty2">
    <w:name w:val="Bez listy2"/>
    <w:next w:val="Bezlisty"/>
    <w:uiPriority w:val="99"/>
    <w:semiHidden/>
    <w:unhideWhenUsed/>
    <w:rsid w:val="008C5428"/>
  </w:style>
  <w:style w:type="character" w:styleId="Tekstzastpczy">
    <w:name w:val="Placeholder Text"/>
    <w:basedOn w:val="Domylnaczcionkaakapitu"/>
    <w:uiPriority w:val="99"/>
    <w:semiHidden/>
    <w:rsid w:val="00801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8778-48C3-4066-8BE3-DBF483E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Marta Przybylska</cp:lastModifiedBy>
  <cp:revision>2</cp:revision>
  <cp:lastPrinted>2021-04-19T09:48:00Z</cp:lastPrinted>
  <dcterms:created xsi:type="dcterms:W3CDTF">2021-04-19T09:49:00Z</dcterms:created>
  <dcterms:modified xsi:type="dcterms:W3CDTF">2021-04-19T09:49:00Z</dcterms:modified>
</cp:coreProperties>
</file>