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AEF49A" w14:textId="77777777" w:rsidR="009353AD" w:rsidRPr="00F63446" w:rsidRDefault="009353AD" w:rsidP="009353AD">
      <w:pPr>
        <w:autoSpaceDE w:val="0"/>
        <w:spacing w:line="360" w:lineRule="auto"/>
        <w:ind w:right="7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</w:p>
    <w:p w14:paraId="4EEA789C" w14:textId="77777777" w:rsidR="009353AD" w:rsidRPr="002B3879" w:rsidRDefault="009353AD" w:rsidP="009353AD">
      <w:pPr>
        <w:autoSpaceDE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(pieczęć wykonawcy)</w:t>
      </w:r>
    </w:p>
    <w:p w14:paraId="1421C926" w14:textId="77777777" w:rsidR="009353AD" w:rsidRPr="002B3879" w:rsidRDefault="009353AD" w:rsidP="009353AD">
      <w:pPr>
        <w:pStyle w:val="Akapitzlist"/>
        <w:spacing w:line="360" w:lineRule="auto"/>
        <w:ind w:left="11"/>
        <w:jc w:val="right"/>
        <w:rPr>
          <w:rFonts w:asciiTheme="minorHAnsi" w:hAnsiTheme="minorHAnsi"/>
          <w:b/>
          <w:bCs/>
          <w:sz w:val="22"/>
          <w:szCs w:val="22"/>
        </w:rPr>
      </w:pPr>
      <w:r w:rsidRPr="002B3879">
        <w:rPr>
          <w:rFonts w:asciiTheme="minorHAnsi" w:hAnsiTheme="minorHAnsi"/>
          <w:b/>
          <w:bCs/>
          <w:sz w:val="22"/>
          <w:szCs w:val="22"/>
        </w:rPr>
        <w:t xml:space="preserve">Załącznik nr 1 do </w:t>
      </w:r>
    </w:p>
    <w:p w14:paraId="6F2E6D6D" w14:textId="77777777" w:rsidR="009353AD" w:rsidRPr="002B3879" w:rsidRDefault="009353AD" w:rsidP="009353AD">
      <w:pPr>
        <w:pStyle w:val="Akapitzlist"/>
        <w:spacing w:line="360" w:lineRule="auto"/>
        <w:ind w:left="11"/>
        <w:jc w:val="right"/>
        <w:rPr>
          <w:rFonts w:asciiTheme="minorHAnsi" w:hAnsiTheme="minorHAnsi"/>
          <w:b/>
          <w:bCs/>
          <w:sz w:val="22"/>
          <w:szCs w:val="22"/>
        </w:rPr>
      </w:pPr>
      <w:r w:rsidRPr="002B3879">
        <w:rPr>
          <w:rFonts w:asciiTheme="minorHAnsi" w:hAnsiTheme="minorHAnsi"/>
          <w:b/>
          <w:bCs/>
          <w:sz w:val="22"/>
          <w:szCs w:val="22"/>
        </w:rPr>
        <w:t>Zapytania ofertowego</w:t>
      </w:r>
    </w:p>
    <w:p w14:paraId="6328D865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sz w:val="22"/>
          <w:szCs w:val="22"/>
        </w:rPr>
      </w:pPr>
    </w:p>
    <w:p w14:paraId="310286D0" w14:textId="77777777" w:rsidR="009353AD" w:rsidRPr="002B3879" w:rsidRDefault="009353AD" w:rsidP="009353AD">
      <w:pPr>
        <w:pStyle w:val="Akapitzlist"/>
        <w:spacing w:line="360" w:lineRule="auto"/>
        <w:ind w:left="13"/>
        <w:jc w:val="center"/>
        <w:rPr>
          <w:rFonts w:asciiTheme="minorHAnsi" w:hAnsiTheme="minorHAnsi"/>
          <w:b/>
          <w:sz w:val="22"/>
          <w:szCs w:val="22"/>
        </w:rPr>
      </w:pPr>
      <w:r w:rsidRPr="002B3879">
        <w:rPr>
          <w:rFonts w:asciiTheme="minorHAnsi" w:hAnsiTheme="minorHAnsi"/>
          <w:b/>
          <w:sz w:val="22"/>
          <w:szCs w:val="22"/>
        </w:rPr>
        <w:t>FORMULARZ OFERTOWY</w:t>
      </w:r>
    </w:p>
    <w:p w14:paraId="48FAB786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b/>
          <w:sz w:val="22"/>
          <w:szCs w:val="22"/>
        </w:rPr>
      </w:pPr>
    </w:p>
    <w:p w14:paraId="555F60FA" w14:textId="77777777" w:rsidR="009353AD" w:rsidRPr="002B3879" w:rsidRDefault="009353AD" w:rsidP="009353AD">
      <w:pPr>
        <w:pStyle w:val="Tekstpodstawowy"/>
        <w:spacing w:line="360" w:lineRule="auto"/>
        <w:ind w:right="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B3879">
        <w:rPr>
          <w:rFonts w:asciiTheme="minorHAnsi" w:hAnsiTheme="minorHAnsi"/>
          <w:b/>
          <w:sz w:val="22"/>
          <w:szCs w:val="22"/>
        </w:rPr>
        <w:t>W odpowiedzi na zapytanie ofertowe na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 xml:space="preserve"> sukcesywną dostawę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materiałów biurowych 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>dla Samodzielnego Publicznego Zakładu Opieki Zdrowotnej Szpitala Specjalistycznego MSW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iA 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>w Otwocku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2B3879">
        <w:rPr>
          <w:rFonts w:asciiTheme="minorHAnsi" w:hAnsiTheme="minorHAnsi"/>
          <w:sz w:val="22"/>
          <w:szCs w:val="22"/>
        </w:rPr>
        <w:t>składamy niniejszą ofertę oświadczając, że akceptujemy w całości wszystkie warunki zawarte w zapytaniu ofertowym.</w:t>
      </w:r>
    </w:p>
    <w:p w14:paraId="471833BB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b/>
          <w:sz w:val="22"/>
          <w:szCs w:val="22"/>
        </w:rPr>
      </w:pPr>
    </w:p>
    <w:p w14:paraId="06856FC5" w14:textId="2B716883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W</w:t>
      </w:r>
      <w:r w:rsidRPr="002B3879">
        <w:rPr>
          <w:rFonts w:asciiTheme="minorHAnsi" w:hAnsiTheme="minorHAnsi"/>
          <w:sz w:val="22"/>
          <w:szCs w:val="22"/>
        </w:rPr>
        <w:t>ykonawcy:………………………………………………………………………………………………………………….……..</w:t>
      </w:r>
    </w:p>
    <w:p w14:paraId="481D7C15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……………………………………………………………………………………………………………………………………………..</w:t>
      </w:r>
    </w:p>
    <w:p w14:paraId="2E2E0F37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Tel/ Fax: …………………………………………………………………………………………………………………….……………………</w:t>
      </w:r>
    </w:p>
    <w:p w14:paraId="380A85CD" w14:textId="09A8CA9C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e-mail: …………………………………………………………………………………………………………………….……………………..</w:t>
      </w:r>
    </w:p>
    <w:p w14:paraId="06BBD4A1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REGON: …………………………………………………… NIP: ……………………………………………………………………………</w:t>
      </w:r>
    </w:p>
    <w:p w14:paraId="6ED8DF14" w14:textId="77777777" w:rsidR="009353AD" w:rsidRDefault="009353AD" w:rsidP="009353A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Oferujemy/oferuję wykonanie ww. przedmiotu zamówienia zgodnie z warunkami zapytania ofertowego za kwotę: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2B3879">
        <w:rPr>
          <w:rFonts w:asciiTheme="minorHAnsi" w:hAnsiTheme="minorHAnsi"/>
          <w:sz w:val="22"/>
          <w:szCs w:val="22"/>
        </w:rPr>
        <w:t>………………… netto ….% VAT, brutto………………………………………………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                                                      </w:t>
      </w:r>
      <w:r w:rsidRPr="002B3879">
        <w:rPr>
          <w:rFonts w:asciiTheme="minorHAnsi" w:hAnsiTheme="minorHAnsi"/>
          <w:sz w:val="22"/>
          <w:szCs w:val="22"/>
        </w:rPr>
        <w:t>słownie ( ……………………………………………………………………………………….…..……).</w:t>
      </w:r>
    </w:p>
    <w:tbl>
      <w:tblPr>
        <w:tblW w:w="99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862"/>
        <w:gridCol w:w="1517"/>
        <w:gridCol w:w="1517"/>
        <w:gridCol w:w="1517"/>
      </w:tblGrid>
      <w:tr w:rsidR="008C5428" w:rsidRPr="00534282" w14:paraId="7588E7A1" w14:textId="02A570E2" w:rsidTr="008C5428">
        <w:trPr>
          <w:trHeight w:val="74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EC4472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E9A89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lang w:eastAsia="pl-PL"/>
              </w:rPr>
              <w:t>ASORTYMENT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F5560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6264208" w14:textId="41FF6B3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  <w:t>Cena jednostkowa netto za szt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62D5998" w14:textId="7EC0551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FE84B3F" w14:textId="338E7F0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C5428" w:rsidRPr="00534282" w14:paraId="37B9881D" w14:textId="2D9B6BC2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EF7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A7E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Akta osobowe Warta Teczka do akt os. szt. grzb. – zieleń – 1824-339-045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6C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969D" w14:textId="12691E3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4D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0FA" w14:textId="54D2F2C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5C8139C" w14:textId="12D505F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9A3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66C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Biurowa maszyna do cięcia papieru (gilotyna)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CE7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F7C0F" w14:textId="2EFE0E8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F8F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790" w14:textId="1B379E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C635D55" w14:textId="0E2D403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1A0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FD3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Blok makulaturowy A4 100 kartek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36D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680A" w14:textId="27D9D84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50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9E7" w14:textId="4F4A35B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D73723C" w14:textId="47C299E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53A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1C5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Blok makulaturowy A5 100 kartek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F3F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DAF55" w14:textId="23202FF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51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DD8" w14:textId="7E9338E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FF83E03" w14:textId="3360A2AA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5F1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890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Szkicownik A3 100 kartek lub blok rysunkowy A3 20 kartek x 5 sztuk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FBE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8D11" w14:textId="2ED1279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6E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A45" w14:textId="72968CB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6BA5BC2" w14:textId="31F5799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D61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80B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Papier podaniowy A3 100 kartek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3F2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EBFB" w14:textId="6DF3011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7E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736" w14:textId="6D64C1C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18CDB2B" w14:textId="2280D34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EC1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9E5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Blok techniczny 8 kartek kolor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4B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5D85D" w14:textId="685D5F4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E8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A68" w14:textId="77BD9C8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CEE2AF8" w14:textId="0B3A19CA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ED9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B1B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Blok techniczny A3 biały 20 kartek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B6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E9EF5" w14:textId="1DC2927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48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456" w14:textId="6B9FBE7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32A8618" w14:textId="3A0ADBCC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42C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F8E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Bloki papierowe do tablic typu Flipchard 50 kartek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91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E13A9" w14:textId="4C76E91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E5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1CF" w14:textId="4A61EDB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5A76D36" w14:textId="65AF5DBA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4C5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942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Chusteczki wyciągane z kartonika, 100 listków w kartoniku, dwuwarstwowe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02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26A9A" w14:textId="18B221A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06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602" w14:textId="65A79D0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A91AB00" w14:textId="3640C19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859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A49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Cienkopis różne kolory - grubość kreski 0,4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C0E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C80D8" w14:textId="7956094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49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111" w14:textId="36C2FB3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49EEF68" w14:textId="3D42D96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0D4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DE7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Deska clip A5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4D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56FD" w14:textId="5E64F6D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D8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722" w14:textId="70ADA1E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BDF65F2" w14:textId="667357B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580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BA7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Deska clip A4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B7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2CE07" w14:textId="7A8408D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6B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BE9" w14:textId="7D20AC6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B8BD514" w14:textId="7CB0B353" w:rsidTr="008C5428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E57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8CC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Długopis jednorazowy, automatyczny, średnica końcówki 1,0mm kolor tuszu czerwony, niebieski, zielony, czarny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741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13C48" w14:textId="30C4A2E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57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6C2" w14:textId="6EA1ABA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F077130" w14:textId="21C4B0D8" w:rsidTr="008C5428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212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BA8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Długopis z wentylowaną skuwką, średnica końcówki 1,0 mm - kolor tuszu niebieski, czerwony, czarny, zielony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5D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13E2B" w14:textId="7E489B7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68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312" w14:textId="3ED8BF9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BFA00B3" w14:textId="349F90A6" w:rsidTr="008C5428">
        <w:trPr>
          <w:trHeight w:val="12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2B0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CD3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Długopis z transparentną obudowa umożliwia obserwację stopnia zużycia tuszu, średnica końcówki 1mm  (kolor tuszu niebieski, zielony, czarny, czerwony)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502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2D35D" w14:textId="5869478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7E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23D" w14:textId="350B284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F51AA1B" w14:textId="1C66085F" w:rsidTr="008C5428">
        <w:trPr>
          <w:trHeight w:val="15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B32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077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Długopis żelowy z przeźroczystą plastikową obudową oraz zatyczka w kolorze wkładu piszącego, średnica końcówki 1 mm, kolory jaskrawe, jak również czerwony, czarny, zielony, niebieski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EBF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7A223" w14:textId="16C1617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E5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1CE" w14:textId="3AA5844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EEA2181" w14:textId="0CF265A5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89E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2305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Pióro UNI UB - 104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5B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014CB" w14:textId="58BCD9B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BB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B32" w14:textId="4D1CACF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245779B" w14:textId="7F4A261A" w:rsidTr="008C5428">
        <w:trPr>
          <w:trHeight w:val="5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407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9A63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długopis ze sprężynką na podeście przyklejanym, kolor tuszu niebieski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54E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CA96" w14:textId="20053F5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A8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496" w14:textId="0840942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5DF5C1B" w14:textId="794AF31E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6AE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C6A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Księga korespondencyjna S.I. Warta A4 - 96k 1824-229-009 z zakładką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CB4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60180" w14:textId="4CC8186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05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3ED" w14:textId="6B140DA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D8F2464" w14:textId="67324904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531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BC8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Druk polecenie wyjazdu służbowego A5 typ 505-3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22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726A" w14:textId="0295A47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6B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A34" w14:textId="09EF98C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5418E5C" w14:textId="0E1C280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EF9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3C0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Dziurkacz 40k z regulacją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CFA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2D6DA" w14:textId="6A7D0B1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E9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AA0" w14:textId="4D75294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4FC22EA" w14:textId="19FF8D8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5AD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572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Dziurkacz 25k z regulacją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287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EFD6" w14:textId="7A6FB30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09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21D" w14:textId="5F794B1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CAD4A57" w14:textId="25265D1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37D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E10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Etykiety samoprzylepne A4 38 x 21,2 mm (op.)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74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16F2A" w14:textId="42470AE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A2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C8F" w14:textId="2AEF5AF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E4FF6BA" w14:textId="29FC010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E1F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A6D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Etykiety samoprzylepne A4 297 x 210 mm (op.)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55B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4373D" w14:textId="53F6866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5A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72A" w14:textId="06CC522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AEE4321" w14:textId="64084F1F" w:rsidTr="008C5428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259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4A06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etykiety samoprzylepne format arkusza A4 ilość arkuszy w opakowaniu 100szt format etykiety 1052x74 mm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256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1E" w14:textId="6F317B6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9A9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270" w14:textId="78E5A52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3C02B8E" w14:textId="299184E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212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B38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Farby plakatowe 12 kolorów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4FB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0DB08" w14:textId="495ED72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A1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174" w14:textId="6E7CAA2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0C650A3" w14:textId="34CCD25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987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CC3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Flipchard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A3B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9CE2" w14:textId="1EAC3C8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C6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25E" w14:textId="005282A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13B0CEA" w14:textId="7AA668AD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713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B8A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Folia laminacyjna A4 opakowanie (100 sztuk w opakowaniu)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98B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B57B" w14:textId="73361A8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38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E74" w14:textId="103A83E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366D587" w14:textId="7DD390D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67B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ABB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Gąbka magnetyczna do tablicy suchościeralnej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F84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87F74" w14:textId="19BACE8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45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693" w14:textId="1FDD2A7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6746504" w14:textId="2696C50E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5FA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772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Grafity do ołówka opakowanie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BD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60A0C" w14:textId="2CC4CA9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D7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0CA" w14:textId="7B2BFCA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9263040" w14:textId="3917C96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130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00A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6mm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47E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5E19E" w14:textId="75913B1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28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C3C" w14:textId="4511957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33C7EFA" w14:textId="2023139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C79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AD0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8mm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A01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B968" w14:textId="5DDA324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65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A56" w14:textId="42CA32A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B6F481C" w14:textId="1134D99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137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88A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10mm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34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2028B" w14:textId="78E8E89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D4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120" w14:textId="7835F45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BC13CED" w14:textId="0519CD1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249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036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12mm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4C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21E98" w14:textId="43D1B11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10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5C3" w14:textId="3D25FB7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9043B23" w14:textId="78BE547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0FD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5AD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14mm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B85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C62A6" w14:textId="225E2F4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80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623" w14:textId="61BE3B0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EF4FD43" w14:textId="05E44EC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743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859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16mm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199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64ED7" w14:textId="6209D9D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0C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4B6" w14:textId="5163524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31DC7D4" w14:textId="175A53B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D7E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3CE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20mm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C25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A5E55" w14:textId="361C799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A5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748" w14:textId="62B6654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DC8919E" w14:textId="05FA9C4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CC2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FB7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28mm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C1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144B0" w14:textId="7557D84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101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044" w14:textId="1754F7A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174B08E" w14:textId="64CDABEB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339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FAF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32mm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E0C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CCBA3" w14:textId="2E87E44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DD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318" w14:textId="7DAC52A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BE30A7C" w14:textId="329FB8B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08E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A30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38mm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8CE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46FD6" w14:textId="404266A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BD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1B8" w14:textId="400C50B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986314B" w14:textId="4DE64FC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147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9FE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do bindownicy 51mm (op. 100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40D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4E7DD" w14:textId="47B0538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8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5C6" w14:textId="097978A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5C4906E" w14:textId="4CE31B6B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D58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4AC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Grzbiety wsuwane A4, zaokrąglone boki, 6mm (op. 50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A15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0E082" w14:textId="6DADD1E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18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471" w14:textId="5512F0C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6DDB006" w14:textId="6F400474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A22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A17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Grzbiety wsuwane A4, zaokrąglone boki, 3mm (op. 50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CF3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99A40" w14:textId="75CFEBC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3A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B71" w14:textId="355A070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8C15989" w14:textId="10AA36ED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82B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6FB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Grzbiety wsuwane Leitz A4, zaokrąglone boki, 15 mm (op. 50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1F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AB650" w14:textId="06EC61D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6B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067" w14:textId="2DDCFA9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1F1BA1C" w14:textId="2C8CE300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C49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D82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Grzbiety wsuwane A4, zaokrąglone boki,12 mm (op. 25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72E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30869" w14:textId="69ECEAA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88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9E9" w14:textId="01B354E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4CC4F39" w14:textId="2ED3815A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709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B92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Grzbiety wsuwane A4, zaokrąglone boki, 9 mm (op. 25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17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543F8" w14:textId="5F53688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14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E25" w14:textId="63D0A72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9AE4ECB" w14:textId="04F4E9C2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F58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223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Grzbiety wsuwane A4, zaokrąglone boki, 15 mm (op. 25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9B7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6309" w14:textId="0B93ED7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08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051" w14:textId="3FD128C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2DB6CE5" w14:textId="3653CDAC" w:rsidTr="008C5428">
        <w:trPr>
          <w:trHeight w:val="8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A4C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2B4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Grzbiet wsuwany A4 3 mm z perforacją przezroczyste (opakowanie 50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543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05A5" w14:textId="750D20E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9E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0A43" w14:textId="55133EC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B3C6912" w14:textId="2AC490D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504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96E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Gumka Pentel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9B6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FF0A3" w14:textId="01A3C0E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83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205" w14:textId="1327069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EB873A8" w14:textId="2E92997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C07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6DE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Identyfikator na ciemno-niebieskiej smyczy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930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C94A2" w14:textId="7BC1B5D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8D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74B" w14:textId="762B5B5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7A074AB" w14:textId="76B9D2A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BF1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6F2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Identyfikator z klipem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78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778E" w14:textId="493EAA9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D9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24E" w14:textId="0C2E84D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EECA3C4" w14:textId="297218A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AFB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F96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Kalendarz leżący 320x150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391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F66BA" w14:textId="7CD2F51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10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C43" w14:textId="7AA051F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ECE9A78" w14:textId="605F6EA5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739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419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Kalendarz A4 tydzień na dwóch stronach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155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A7545" w14:textId="5FDDB8C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76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4A5" w14:textId="6D1AF81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DCA89B8" w14:textId="3E675C9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D2E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8B3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Kalendarz A5 książkowy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5F4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53C0B" w14:textId="10A8544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C7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D0E" w14:textId="11686E9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AD2558E" w14:textId="189999E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23B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304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Kalendarz trójdzielny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D29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62DCC" w14:textId="4ED791C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46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3F7B" w14:textId="6A5C0F7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4A75E0E" w14:textId="6C3A489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E7D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6F2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kalendarz podkładkowy na biurko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164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554EF" w14:textId="6E8FAB4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F6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32D" w14:textId="4AAA4EB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DC5A697" w14:textId="7B5524C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37A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98B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Kalendarz biurkowy wym. 590 mm x 395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AF2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9525C" w14:textId="4D06B05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89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3A3" w14:textId="24D8A3E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351CE63" w14:textId="0F68003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B83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C2C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Kalendarz książkowy A4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8AD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AFEBA" w14:textId="1F0A06D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4F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FE8" w14:textId="27F0C1F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5E3666A" w14:textId="5ABDE6C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7CB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312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Karteczki kostka 85x85x85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4D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72255" w14:textId="632AABB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F9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5C8" w14:textId="114FB5D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AA6A976" w14:textId="5F26AC4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D16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BDD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Kartki samoprzy 75*75/400k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037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C575C" w14:textId="0D7518F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86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D39" w14:textId="2F61D6F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07C2971" w14:textId="2A15891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BC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7F6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Kartki samoprzylepne 38*51/ 40*50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ED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6CABB" w14:textId="35C2B31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DC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19E" w14:textId="7698DE5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B714420" w14:textId="7C342EF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BDC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3A1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Kartki samoprzylepne 50*75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19B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42F67" w14:textId="437714E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ED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E8F" w14:textId="0BC1665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9C232AB" w14:textId="35A4B0F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6AB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1E3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Kartki samoprzylepne kostka 50x50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91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D844" w14:textId="58CFEB0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11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F07" w14:textId="7D8EA00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6E55C21" w14:textId="6EB5565A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9C9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32B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Kartki samoprzylepne 75*75/76*76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DB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7F5F4" w14:textId="3C3C953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C1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E58" w14:textId="5EC7317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B743E86" w14:textId="5999155A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582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79F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Klej w sztyfcie 40 g (duży) XXL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D3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2056" w14:textId="72D2449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FD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04D" w14:textId="71615FF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EBC0D30" w14:textId="6679654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4FA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A39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Klip 19 mm op. 12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B81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3894D" w14:textId="6D88D88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99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1A6" w14:textId="5C7CCBA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E230FE0" w14:textId="0F84C10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BAE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59A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Klip 25 op. 12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5F4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224BC" w14:textId="3A8037D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B2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2B7" w14:textId="4D811E7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4C62F11" w14:textId="07284EE5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C0D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E85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Klip 32 m  op. 12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7BE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B41B" w14:textId="2E55DFE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8B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6C6" w14:textId="6D43348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B8F1793" w14:textId="0778AA8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971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0C4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Klip 41 mm op. 12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632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60A5F" w14:textId="21C1B02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A8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9D2" w14:textId="7CB840A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35A9B0A" w14:textId="1A784E6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34E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34D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Koperta B4 biała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64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5D80" w14:textId="295B0FE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B3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21E" w14:textId="66EE4BE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0866820" w14:textId="6A14E22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77E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4F6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Koperta B4 brązowa rozkładane boki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1FB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4419C" w14:textId="5EEDCD0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07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AEA" w14:textId="665D296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F88F6CD" w14:textId="30B6426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5FE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F74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Koperta B5 biała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7C1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8F6ED" w14:textId="17059DE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A4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47B" w14:textId="51C324C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313DC4B" w14:textId="5E5E997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EE4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623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Koperta C4 biała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0A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CB94" w14:textId="648E2B3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C0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7A7" w14:textId="7C67AE7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E198B29" w14:textId="045F6A9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05C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B00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Koperta C5 biała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1B3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2A8D" w14:textId="6AD8C68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95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1E7" w14:textId="6FEC703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22FD44B" w14:textId="108983F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60F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98A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Koperta C6 biała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3B7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2064E" w14:textId="0151118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51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DE6" w14:textId="713D351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D69165A" w14:textId="25886B0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1F6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A52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Koperta E4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CC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8D3CB" w14:textId="109AF97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8B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C8C" w14:textId="6FDEDC9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342F816" w14:textId="595176F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5DC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6D8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Koperty bąbelkowe białe 170x225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1F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27A08" w14:textId="53FFC74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72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2C4" w14:textId="6904B7D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4309CCB" w14:textId="52612E4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456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38F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Koperty z okienkiem DL - okienko prawe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212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BA2E" w14:textId="5AC35AB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1E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27D" w14:textId="4962E1C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21550B3" w14:textId="3CB5BBC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178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57C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Korektor w długopisie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263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28050" w14:textId="0E668A5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53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AA7" w14:textId="3D61013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1112E5F" w14:textId="468C6E7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A7B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C6C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Koszulka A4 groszkowa op. 100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180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43A69" w14:textId="6CDC9CF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86F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51B" w14:textId="3DFC21D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5A84CEB" w14:textId="290E998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B14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B90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Koszulka A4 krystaliczna op. 100 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1F1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B4DAA" w14:textId="7EC96FD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7B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69C" w14:textId="2B661C6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32B9051" w14:textId="1515905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D7B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991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Koszulka A4 na katalogi Leitz op.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B20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CE82" w14:textId="64DD57D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D6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95B" w14:textId="06357B2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3F08EB0" w14:textId="3A23ECA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3B4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1A6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Kredki 12 kol. Drewniane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258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4C4EC" w14:textId="3A52306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55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80F" w14:textId="611D332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0FBDBC1" w14:textId="4EB6D36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CC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5CA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Kredki Bambino 12 kol.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67E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F3050" w14:textId="5C0BA6E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2B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D7B" w14:textId="20AD341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8A41010" w14:textId="7F128C33" w:rsidTr="008C5428">
        <w:trPr>
          <w:trHeight w:val="12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530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29A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 xml:space="preserve">Półka (szuflada) na dokumenty przezroczysta o wymiarach 350/254/61 mm, z możliwością ustawienia w pionie lub schodkowo, </w:t>
            </w:r>
            <w:r w:rsidRPr="008C5428">
              <w:rPr>
                <w:rFonts w:asciiTheme="minorHAnsi" w:eastAsia="Times New Roman" w:hAnsiTheme="minorHAnsi"/>
                <w:lang w:eastAsia="pl-PL"/>
              </w:rPr>
              <w:lastRenderedPageBreak/>
              <w:t xml:space="preserve">Zaokrąglone wycięcie z przodu ułatwiające dostęp do dokumentów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A34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F9A4" w14:textId="2E1EC07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DF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C8A" w14:textId="0FDFE27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DA043B7" w14:textId="6C4B5EE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EFC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EA5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Linijka 30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BC0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82E7A" w14:textId="154029A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7B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4B2" w14:textId="482C309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3C33E28" w14:textId="7274B5EF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904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FAF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Magnes 20 mm - jednokolorowe w opakowaniu - na białą tablicę op.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A34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6E4ED" w14:textId="2A2CA8A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59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7A6" w14:textId="573CA9D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ADA6A60" w14:textId="4DEA7EAA" w:rsidTr="008C5428">
        <w:trPr>
          <w:trHeight w:val="15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7AE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62E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uniwersalny pisak do pisania po prawie wszystkich powierzchniach, grubości S, M, F, atrament z formułą DRY SAFE, skuwka z klipsem, grubość linii pisania: 1.0-2.5 mm, kolor tuszu - czerwony, czarny, niebieski, zielony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0C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479DE" w14:textId="2EEB693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A3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4EA" w14:textId="7FB1645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1029802" w14:textId="7836F7BA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EE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BF7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Marker permamentny kolor tuszu czarny, biały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1EA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FF28" w14:textId="79E2790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E5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8CA" w14:textId="3B1D6D9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44B7465" w14:textId="47EE8EB7" w:rsidTr="008C5428">
        <w:trPr>
          <w:trHeight w:val="12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534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A5E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Marker suchościeralny. Marker do białych tablic ze specjalnym tuszem na bazie alkoholu, okrągła końcówka, grubość linii pisania: 2 mm - kolor tuszu niebieski, czarny, czerwony, zielony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644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629E0" w14:textId="584257B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F7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A86" w14:textId="30EE4E8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4A4AD4A" w14:textId="7DFD0A9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3B9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846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Nożyczki 17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D23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61437" w14:textId="283E03F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FB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5E1" w14:textId="5E294F8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33A4984" w14:textId="4839146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A9C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06F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Nożyczki 21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EB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0D44E" w14:textId="1F94160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10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ABB" w14:textId="60AAAAA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A253BC3" w14:textId="776428E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0F5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53E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Okładka do bindownicy A4 folia (op)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69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65E01" w14:textId="1A594B4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BE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2A3" w14:textId="3F3D066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12B6B05" w14:textId="303D7FA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A41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26A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Okładka do bindownicy A4 kolor (op)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700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6970E" w14:textId="70969E3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B3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2FE" w14:textId="2B1399C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0A09153" w14:textId="7657DA41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59E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0BB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Okładka na dyplom twarda oprawa niebieska 339-004/ bez napisu (op.)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99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BD4DD" w14:textId="2C56576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C0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39B" w14:textId="252F410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5C8A1F9" w14:textId="3D946BAE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F8B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5CF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Ołówek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83D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9B55" w14:textId="26624BA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58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8CC" w14:textId="124964F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7268C70" w14:textId="7E0521A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9E7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AF8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Ołówek HB 122 z gumką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347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1FE20" w14:textId="1D92044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D8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E2F" w14:textId="6FB9A8A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8AAA449" w14:textId="5274F2D2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A5B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2F1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Ołówek automatyczny z gumką i rysiki 0,5 mm HB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E4B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E1886" w14:textId="11BABF1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D8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2A5" w14:textId="2B4DF1F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4B9BEC4" w14:textId="31CDA469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5E2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217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Paski do Opasek (Zebra Z-Band HC 100 direct wristband 279.4mm/25,4mm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517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4AFBA" w14:textId="251657E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D1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1C59" w14:textId="4C0269D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D2AF612" w14:textId="793151C1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483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0AF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Papier do dyplomów 170 g/m2 CHABER 25 arkuszy (op.)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820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3B3A6" w14:textId="20F3A68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45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7A1" w14:textId="25F93C4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BAAB4EB" w14:textId="2F3AE8B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E71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E29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Papier xero A3 ryza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FCD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1F23D" w14:textId="77B3448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C8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C3A" w14:textId="2F95159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C4B2012" w14:textId="7E2A9C1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9DC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845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Papier xero A4 ryza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91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FF166" w14:textId="0868E03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52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FD7" w14:textId="3FA748C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93C18CC" w14:textId="450DB1A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396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806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Papier xero A4 1 kolor ryza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FB0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7ECC1" w14:textId="1876326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FD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F47" w14:textId="25B92DF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D76FF10" w14:textId="72A215B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205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F92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Papier fotograficzny 10x15 (op. 100 arkuszy)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2E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31F2F" w14:textId="4AF8E39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68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B68" w14:textId="6408CC9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5F31A3A" w14:textId="27ED620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ED3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401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Pinezka do tablic kork. beczułka  op100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1F9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8B593" w14:textId="44D1F6E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07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129" w14:textId="5247168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356DF7E" w14:textId="3F574D15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DC7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A05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Klasyczne metalowe srebrne pinezki w papierowym pudełeczku. W opakowaniu 100 szt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A3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6AD" w14:textId="3FCF0EF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96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AA5" w14:textId="377F17D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80AAB98" w14:textId="7280418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9AB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108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7CA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Płyn do tablic biały 220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FD8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D97D8" w14:textId="2148054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F8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9EC" w14:textId="1B279EA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7C46328" w14:textId="62E0EBF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B51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240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Płyta DVD (op. 25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079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2E673" w14:textId="79303AB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B9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61B" w14:textId="2903FFE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83200B3" w14:textId="7590842A" w:rsidTr="008C5428">
        <w:trPr>
          <w:trHeight w:val="64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0F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075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Koperty na płyty CD/DVD z okienkiem (100 sztuk)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05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F223" w14:textId="1ABA43F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7D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0D9" w14:textId="052CBC2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73FF89A" w14:textId="47FDDCC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BEC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936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Płyta CD R (op. 25 szt.)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90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E1B0" w14:textId="373D897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95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5D7" w14:textId="1FA5E95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A1A8A01" w14:textId="47BA915E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085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7D4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Pocztówki świąteczne (Wielkanoc, Boże Narodzenie) z kopertą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8CF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3BF94" w14:textId="6EC8868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FC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B27" w14:textId="73D764C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FCEF2E1" w14:textId="2E52465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4AA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30B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Pojemnik składany A4/70 PCV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28A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CC70F" w14:textId="6FC0EF1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F6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68B" w14:textId="44D1F1D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01C1462" w14:textId="416D6449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89E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B5E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Przekładki dziurkowane (4 dziurki)230*105 (opakowanie jednokolorowe)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990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0B5AA" w14:textId="6CC368D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BB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A6E" w14:textId="71215C2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841D4B7" w14:textId="3575E37F" w:rsidTr="008C5428">
        <w:trPr>
          <w:trHeight w:val="15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C41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E9E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pojemnik archiwizacyjny wykonany z trójwarstwowej tektury falistej, bezkwasowej, gramatura kartonu: ok. 440 g/m2, pojemność: ok. 1000 kartek, wymiary: 297×100×339mm - różne kolory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934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C0C83" w14:textId="7A62686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3D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832" w14:textId="4F07E86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1BC5AD2" w14:textId="0DCF5D77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B1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BC2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 xml:space="preserve">Quablock, segregator/teczka na gumkę, format A5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942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39E7" w14:textId="28938FB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7F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3A7" w14:textId="2A44AB5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9F3A196" w14:textId="50331B1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0CD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A8A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Rozszywacz Eagle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31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037F" w14:textId="0674F42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B8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625" w14:textId="5662FAA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2823340" w14:textId="0C38616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E59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98A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Segregator A4 35 2R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581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9A7C" w14:textId="2414A5C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75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60F" w14:textId="5E68A12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6982D64" w14:textId="453E512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F59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804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Segregator A4 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AB8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06FBA" w14:textId="1BF6246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89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6F1" w14:textId="3B51ABD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B5891E1" w14:textId="719A4C4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55D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939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Segregator A4 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C45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38442" w14:textId="15DD0C1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9D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601" w14:textId="02D543B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21ADF9F" w14:textId="1D608D6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631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669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Skoroszyt A4 twardy folia (20)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239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2FA5E" w14:textId="44ED553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98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F89" w14:textId="2EB08D8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9868196" w14:textId="4AAC803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C19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584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Skoroszyt A4 zaw. do segreg. folia (20)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D0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ECB57" w14:textId="7A5A8C3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05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532" w14:textId="0D70878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EA5EAF6" w14:textId="6F9FF07E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328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597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Spinacz 28/33 (pudełko 10 op.)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A80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B787E" w14:textId="514EA63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C3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01A" w14:textId="0BB35EA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E474B58" w14:textId="79A898D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A05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A2D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Spinacz 50-R (pudełko 10 op.)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C4C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1C321" w14:textId="5614E95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8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4A3" w14:textId="72FF459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8DE8D4E" w14:textId="44A1E45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4EA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34D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Szary papier pakowy 105x126 80g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ADB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C27A" w14:textId="58D2E44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D5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9B9" w14:textId="1069933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0DDBAD3" w14:textId="57302B4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C7C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BF2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Tablica korkowa 100/140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3F8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6BAC" w14:textId="7BFEFBB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A1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C04" w14:textId="694AE38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D45CB6E" w14:textId="364318E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188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DD4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Tablica korkowa 50/70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95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C471" w14:textId="34DF334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3C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7170" w14:textId="4E10866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A794BBB" w14:textId="75F2BFA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3C5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89F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Tablica korkowa 80/100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80F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9C4B0" w14:textId="1EF4D46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FF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3E8" w14:textId="31C3D9B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A631515" w14:textId="52D2F77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051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FF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tablica korkowa 30x40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3D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01D" w14:textId="5BFE333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0D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CC8" w14:textId="7B3450E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510CB23" w14:textId="6BD3170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ABB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19D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Tablica such-magn 90/120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2EB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F042" w14:textId="638B426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E4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3F8" w14:textId="7B97B3A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9C8778C" w14:textId="0CA17C3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B1C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756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Taśma bezbarwna klejąca 18/30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287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127CA" w14:textId="7BA66EB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92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985" w14:textId="5E5CE3E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53307BB" w14:textId="36A50E5B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F40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676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Taśma do drukarki fiskalnej - rolki termiczne EUREKA rozmiar 57/25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65C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88509" w14:textId="5942E0A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60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722" w14:textId="1756956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8C395BF" w14:textId="1561078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737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709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Taśma do kalkulatorów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8BA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A9A82" w14:textId="28A353D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59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0B3" w14:textId="12F2835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2B4E6E5" w14:textId="086F7A2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AB0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57C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Taśma II stronna 38/10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DE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9B9CF" w14:textId="7F77A0F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B8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B6E" w14:textId="79CEEE9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4B5C6A9" w14:textId="070223D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CE9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145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Taśma maskująca malarska żółta 3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DCA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404B" w14:textId="3B3FCAC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BF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FD3" w14:textId="3CC1E47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D7E2FF2" w14:textId="480E6A4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1CA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530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Taśma pakowa przezroczysta 5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8F3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1AE82" w14:textId="3CA0F10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55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8F7" w14:textId="4EEB9CF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C561F25" w14:textId="17D7E54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1E6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ED7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do podpisu A4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A3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25D50" w14:textId="254F1D5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EC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D28" w14:textId="1A01B78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973590D" w14:textId="53682DF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8E4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30B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plastikowa przezroczysta A4 z gumką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4D6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5980A" w14:textId="2AAB5C4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D0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100" w14:textId="09114A6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04C2EC4" w14:textId="0D96D66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11E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9E0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z gumką biała (papier)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C3C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A761A" w14:textId="0E947B0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5F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154" w14:textId="1E1A943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D954E02" w14:textId="3D5BFAA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051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64A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z gumką kolor (papier)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F75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3994E" w14:textId="53B2D92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D4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B51" w14:textId="56166A7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FB04E33" w14:textId="30D8035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7CF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F7B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z gumką A4 wąska PP kolor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793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9DB4D" w14:textId="712A227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B5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970" w14:textId="593F0C5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199211B" w14:textId="358534A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D24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6F7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z gumką A4 szeroka PP kolor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BB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2B23E" w14:textId="030E469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B4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568" w14:textId="64283E4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4C31C21" w14:textId="5F6A9856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B14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813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A4 - organizer na dokumenty - 12 przegródek z zakładkami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84B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C40E" w14:textId="462EA9B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72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81E" w14:textId="2D521FA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D7D5070" w14:textId="4D3B177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D76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A9A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z gumką z tworzywa sztucznego kolor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8BB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E9D5" w14:textId="2786622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8A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B97" w14:textId="67DA507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E8CEC87" w14:textId="5C9B008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B50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927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Teczka A4 tekturowa na rzep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0A4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48112" w14:textId="305E152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F6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7B8" w14:textId="6281051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0FD77C4" w14:textId="6EB6676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C5F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92A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Temperówka z pojemnikiem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44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B207F" w14:textId="451E359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48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24F" w14:textId="3F6293B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28ACD1E" w14:textId="3655F61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6F2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C41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Temperówka metal podw.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E59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F1F79" w14:textId="6223188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0D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DE4" w14:textId="54E1529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54C4240" w14:textId="72C34862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C94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3FF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Tusz do pieczątek kolor niebieski, czarny, czerwony, zielony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059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34D46" w14:textId="659ADD2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D8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F85" w14:textId="6BD301B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A2017DF" w14:textId="10D7DE5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609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B52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Wąsy do skoroszytu (op. 25)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43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8601B" w14:textId="5707512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4A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E19" w14:textId="1A776F6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EB73EE0" w14:textId="01817B4B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7E0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DA3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Wkłady do ołówków automatycznych HB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45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B956" w14:textId="0B04D23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7F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74A" w14:textId="5D64F48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B88BBCD" w14:textId="0D15A0D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EBF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65B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Zakładki 3*40*50 3kol.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97B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C54F" w14:textId="16ED781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92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C8D" w14:textId="2844705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AEF5D96" w14:textId="283652E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A74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0A5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Zakładki 4*20*50 4 kol.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AF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DA7B9" w14:textId="0E6B03F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C7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546" w14:textId="76E6F2B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534FB1B" w14:textId="679503D9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200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92E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Zakładki index strzałki 45/12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39A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6459" w14:textId="5D7931F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79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85E" w14:textId="49596F2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8C40375" w14:textId="4B33948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219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569C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Zakreślacz Stabilo jaskrawe kolory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589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C9383" w14:textId="75F4587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66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0FD" w14:textId="2205423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2FF2460" w14:textId="43622F42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642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7B3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Zawieszka do kluczy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BE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43E32" w14:textId="3E36C8F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35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D68" w14:textId="75C7C4F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D6EF454" w14:textId="4A299DD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66B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683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Zeszyt A4 96k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34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3768D" w14:textId="5642D5C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8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B9B" w14:textId="01AF59C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A851B97" w14:textId="6F5339B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D2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5C5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Zeszyt A5 96k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629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7103" w14:textId="624C803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B8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651" w14:textId="79CA919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CFC9E5F" w14:textId="02BFAADB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53E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F1C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Zeszyt A5 60k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14E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A01D2" w14:textId="6444F2F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D6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67B" w14:textId="7FD936E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7BE7622" w14:textId="38D8B28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8A5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E22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Zeszyt A5 80k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FB1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8318" w14:textId="454A0D4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1F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51B" w14:textId="3233755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EB12D48" w14:textId="46DBE24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C0A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B43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Zszywacz 25k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0F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F2748" w14:textId="28D5625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14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C14" w14:textId="099E553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C8FE92D" w14:textId="6E6A800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EFB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CB3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Zszywacz 80k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3D8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2D0D" w14:textId="6BC0319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29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035" w14:textId="0BF6639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3F0F1A1" w14:textId="2EEC1CA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52E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C6A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Zszywacz na 120 kartek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BB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3C777" w14:textId="3074FB4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E9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993" w14:textId="38AA7AE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E029F07" w14:textId="0D2BC68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A63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BDE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Zszywki 23/17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CC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0FBF" w14:textId="1088489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10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55A" w14:textId="761AFB1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5F93A94" w14:textId="22EAAC8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C96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4F3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Zszywki 24/6 (10)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43E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0D816" w14:textId="1C7A729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29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03B" w14:textId="32116D6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AD5A58E" w14:textId="4B207DD3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3F1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605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Zszywki 24/8 (10)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E7E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8C112" w14:textId="15757F1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C4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20D" w14:textId="11D4679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C964DD7" w14:textId="525DB3D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237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341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Zszywki No 24/10 (10)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226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85EC" w14:textId="4CDFE7B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63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8A3" w14:textId="40FCA23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CADB62D" w14:textId="34BA4FE0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092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BAB1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Zszywki 9 mm (10 w opakowaniu)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E18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A01DA" w14:textId="1CCB436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89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530" w14:textId="50B4E07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A36FA47" w14:textId="3EAEE0D9" w:rsidTr="008C5428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8B2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22B5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Przybornik na długopisy Leviatan kubek siatka czarny 7613 - 80mm/97mm kwadratowy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9B5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0DD42" w14:textId="7C76B87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57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993" w14:textId="0269353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D5B5087" w14:textId="288026F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35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98A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marker olejowy Fine 1,8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14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1C7A7" w14:textId="52E05B5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42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D5B" w14:textId="4675D38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6C52AA2" w14:textId="106A072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387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020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marker HI-TEXT 1,5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51C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1B101" w14:textId="57B8706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D2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807" w14:textId="324597F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DC6E0BF" w14:textId="36B5049A" w:rsidTr="008C5428">
        <w:trPr>
          <w:trHeight w:val="3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3F0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AF8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klej termotopliy (10)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30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EB7E" w14:textId="54DB0E0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E0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C8A" w14:textId="003C130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0E2B3C4" w14:textId="5FB0F6BE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E35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664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obrus biały - folia ochronna na stoły 2x2,5 metra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C4A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CB911" w14:textId="3D8E23C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98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459" w14:textId="4192EF1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623C214" w14:textId="6FD73E5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15C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809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pistolet do kleju na gorąco duży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A2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AA229" w14:textId="5EB6CD3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DC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EF8" w14:textId="4FCECFD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B9BB253" w14:textId="3AD3CCB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44B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1D4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koperta bezpieczna C3 325*475 (50 sztuk)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511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E1BC" w14:textId="776AFD0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3D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9EE" w14:textId="12616EF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D9A2566" w14:textId="2EF85B2B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C9F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9180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wkład do wizytownika 200 wizyt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98A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D4F9" w14:textId="144662D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B2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631" w14:textId="7A9143B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7D8F59D" w14:textId="6ECD59E8" w:rsidTr="008C5428">
        <w:trPr>
          <w:trHeight w:val="5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A16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0F29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pudełko papierowe na koperty o wymiarach 24x24x20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0F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B659" w14:textId="2B8ACAE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1B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DC1" w14:textId="10ADEE6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E30232C" w14:textId="1425545A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67B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D5F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antyramy o wymiarach 21/30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093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0F6F" w14:textId="4CCC066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31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EFF" w14:textId="1945371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6966A8F" w14:textId="6243769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04C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568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Podkładka na biurko krystaliczna 500/650mm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C2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9B9" w14:textId="1180C63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D5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50A" w14:textId="30A6002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2CFBEE0" w14:textId="2B4D625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BBB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179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7B45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Podkładka na biurko matowa500/650mm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5B2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C127" w14:textId="331DE26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47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80D" w14:textId="1FA9FAF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011C563" w14:textId="0984596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709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F1DA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zwilżacz do palców 20ml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BCE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5C267" w14:textId="6F068E6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8B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D41" w14:textId="416BD8D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1D5F1BC" w14:textId="357A303A" w:rsidTr="008C5428">
        <w:trPr>
          <w:trHeight w:val="12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088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A31A2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ściereczki gąbkowe-materiał wzmocniony włóknem bawełnianym,ok. 70% celuloza drzewna, ok.30% bawełna. Możliwość prania w temp. 60° - 1000 op.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EE5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B2E2A" w14:textId="3452E2A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04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434" w14:textId="5FD35B7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63DB3DA" w14:textId="2842FE4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A7A14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E3BEF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lang w:eastAsia="pl-PL"/>
              </w:rPr>
              <w:t>Pieczątki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2117B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4B12F38" w14:textId="190825B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1AAB6A5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D21DD42" w14:textId="0E14090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</w:tr>
      <w:tr w:rsidR="008C5428" w:rsidRPr="00534282" w14:paraId="2AF03713" w14:textId="0732034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B6B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7D4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gumka do pieczątka art 1 wiersze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A7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F10AD" w14:textId="4BB1BD31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52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7AE" w14:textId="7D2DA9C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829A3F8" w14:textId="5725C31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AFC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C034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gumka do pieczątka art 2 wiersze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681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F3C7D" w14:textId="1DD434D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EA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C27" w14:textId="4FBF88A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D4538EE" w14:textId="44026BF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4CE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958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gumka do pieczątka art 3 wiersze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B3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F6AD" w14:textId="1AF7F6B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46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7E4" w14:textId="3B36506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8046CE9" w14:textId="03053B66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E49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594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gumka do pieczątka art 4 wiersze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483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70568" w14:textId="5E2D13B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F3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C29" w14:textId="5798829F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5ADCD8F" w14:textId="5EDC355E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FD3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EC68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gumka do pieczątka art 5 wiersze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470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7587" w14:textId="300C06D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7A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D76" w14:textId="4702036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0B50C088" w14:textId="10C07A7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C2F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334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gumka do pieczątka art 9 wiersze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C4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53FA5" w14:textId="12FC8A0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91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AF8" w14:textId="43AB064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F3A5CE6" w14:textId="2319E59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CA9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E57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wkład do pieczątek gąbka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E14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E9191" w14:textId="51DAADB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60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878" w14:textId="60BD1F0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39CF1BB" w14:textId="47DC6BAD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AB4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FCA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Pieczątki Wagraf 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8A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DF132" w14:textId="4E69909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BA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BA5" w14:textId="3B5D993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9251227" w14:textId="342EF3F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6A4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DDD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Pieczątki Wagraf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C0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CBB1" w14:textId="1431AB0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DA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6B7" w14:textId="53BF535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3D75C48" w14:textId="2C46FCDE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288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8C06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Pieczątki Wagraf 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8E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B8648" w14:textId="7AE03EF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F0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7F1" w14:textId="5BC200F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216101A4" w14:textId="02BA937C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179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CE3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Pieczątki Wagraf fi30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260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A801" w14:textId="37EB6ACA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E5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1BC" w14:textId="2FC9265B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8229664" w14:textId="2821912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B7D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5C9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Pieczątka trodat printy 4913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E50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73E19" w14:textId="299D4E7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06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635" w14:textId="42B7654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836980B" w14:textId="2CF42C35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485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9BBA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Pieczątka trodat printy 4912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06E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9AEC1" w14:textId="7BA4D8A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17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5A3" w14:textId="120FCB6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6F95DA34" w14:textId="6954F385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A016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2769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Datownik wangraf Datuś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C28F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ACE77" w14:textId="15F4790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FD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631" w14:textId="0CD339A2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D73C95F" w14:textId="119EDFD4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E0E2C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6960C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lang w:eastAsia="pl-PL"/>
              </w:rPr>
              <w:t>Baterie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B2CD1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A48ABE6" w14:textId="7C21C37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2F6561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6FD7C65" w14:textId="010975B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</w:tr>
      <w:tr w:rsidR="008C5428" w:rsidRPr="00534282" w14:paraId="751D03F4" w14:textId="1599E0E5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408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DD4B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Bateria alkaiczna Kodak LR3 3A *4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822D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18FE1" w14:textId="036F044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06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7F7E" w14:textId="1F51C00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1864C645" w14:textId="2A08D77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AA8A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568F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Bateria alkaiczna Kodak MAX LR6*4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17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ABE2" w14:textId="2B4CF1A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67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FF" w14:textId="378866B9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4F28FAAD" w14:textId="1F26F38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161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4B3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Baterie alkaiczne do termometru AAA 1,5 v*4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49E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53C2B" w14:textId="4F65C44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8B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968" w14:textId="646ECD44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78AB980" w14:textId="67934BD1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A4F9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D467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Bateria do GLUKOMETRU cr 2032 3V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548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0FCB5" w14:textId="119D176C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E7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43E" w14:textId="7A1A943E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857F5E1" w14:textId="126E06E8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510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0243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Baterie alkaiczne AA-LR6 1,5 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BA8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0F14" w14:textId="376FCAA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C6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798" w14:textId="28F0037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399CAB96" w14:textId="368EF65F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B7F7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690E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Baterie alkaiczne AAA RO3 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0E43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FB3C" w14:textId="7C5832D3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BE1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E2D" w14:textId="0967AD05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56AB35DB" w14:textId="61BF98A5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70A2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DA35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Bateria do zegara i ciśnieniomierza R6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F78C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C2381" w14:textId="25A16FA6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CB4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9E8" w14:textId="6BB7273D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C5428" w:rsidRPr="00534282" w14:paraId="720E8329" w14:textId="2ACD1557" w:rsidTr="008C542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F70B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045D" w14:textId="77777777" w:rsidR="008C5428" w:rsidRPr="008C5428" w:rsidRDefault="008C5428" w:rsidP="008C5428">
            <w:pPr>
              <w:rPr>
                <w:rFonts w:asciiTheme="minorHAnsi" w:eastAsia="Times New Roman" w:hAnsiTheme="minorHAnsi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lang w:eastAsia="pl-PL"/>
              </w:rPr>
              <w:t>Baterie R20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3370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1200" w14:textId="1C7DBCF8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6EE" w14:textId="77777777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CF4" w14:textId="1C4AB4D0" w:rsidR="008C5428" w:rsidRPr="008C5428" w:rsidRDefault="008C5428" w:rsidP="008C542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14:paraId="32C9D40F" w14:textId="77777777" w:rsidR="009353AD" w:rsidRPr="002B3879" w:rsidRDefault="009353AD" w:rsidP="009353A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3D92216" w14:textId="77777777" w:rsidR="009353AD" w:rsidRPr="00F63446" w:rsidRDefault="009353AD" w:rsidP="009353AD">
      <w:pPr>
        <w:suppressAutoHyphens w:val="0"/>
        <w:spacing w:line="360" w:lineRule="auto"/>
        <w:ind w:left="-284"/>
        <w:rPr>
          <w:rFonts w:asciiTheme="minorHAnsi" w:eastAsia="Calibri" w:hAnsiTheme="minorHAnsi" w:cs="Times New Roman"/>
          <w:b/>
          <w:sz w:val="20"/>
          <w:szCs w:val="20"/>
          <w:u w:val="single"/>
        </w:rPr>
      </w:pPr>
    </w:p>
    <w:p w14:paraId="3BFD6947" w14:textId="77777777" w:rsidR="009353AD" w:rsidRPr="002B3879" w:rsidRDefault="009353AD" w:rsidP="009353AD">
      <w:pPr>
        <w:suppressAutoHyphens w:val="0"/>
        <w:spacing w:line="360" w:lineRule="auto"/>
        <w:ind w:left="567" w:hanging="567"/>
        <w:rPr>
          <w:rFonts w:asciiTheme="minorHAnsi" w:eastAsia="Calibri" w:hAnsiTheme="minorHAnsi" w:cs="Times New Roman"/>
          <w:b/>
          <w:sz w:val="22"/>
          <w:szCs w:val="22"/>
          <w:u w:val="single"/>
        </w:rPr>
      </w:pPr>
      <w:r w:rsidRPr="002B3879">
        <w:rPr>
          <w:rFonts w:asciiTheme="minorHAnsi" w:eastAsia="Calibri" w:hAnsiTheme="minorHAnsi" w:cs="Times New Roman"/>
          <w:b/>
          <w:sz w:val="22"/>
          <w:szCs w:val="22"/>
          <w:u w:val="single"/>
        </w:rPr>
        <w:t>Oświadczenia i informacje dla Wykonawcy:</w:t>
      </w:r>
    </w:p>
    <w:p w14:paraId="03BCA6FB" w14:textId="77777777" w:rsidR="009353AD" w:rsidRPr="002B3879" w:rsidRDefault="009353AD" w:rsidP="009353AD">
      <w:pPr>
        <w:numPr>
          <w:ilvl w:val="0"/>
          <w:numId w:val="1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W przypadku niezgodności ceny napisanej cyfrowo i ceny napisanej słownie rozstrzygająca będzie cena napisana słownie.</w:t>
      </w:r>
    </w:p>
    <w:p w14:paraId="775EAB05" w14:textId="77777777" w:rsidR="009353AD" w:rsidRPr="002B3879" w:rsidRDefault="009353AD" w:rsidP="009353AD">
      <w:pPr>
        <w:numPr>
          <w:ilvl w:val="0"/>
          <w:numId w:val="1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Formularz ofertowy musi być podpisany przez osobę lub osoby upoważnione do reprezentowania Wykonawcy. </w:t>
      </w:r>
    </w:p>
    <w:p w14:paraId="05D3D5BB" w14:textId="77777777" w:rsidR="009353AD" w:rsidRPr="002B3879" w:rsidRDefault="009353AD" w:rsidP="009353AD">
      <w:pPr>
        <w:numPr>
          <w:ilvl w:val="0"/>
          <w:numId w:val="1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Oświadczamy, że:</w:t>
      </w:r>
    </w:p>
    <w:p w14:paraId="2ABB249A" w14:textId="77777777" w:rsidR="009353AD" w:rsidRPr="00793659" w:rsidRDefault="009353AD" w:rsidP="009353AD">
      <w:pPr>
        <w:pStyle w:val="Akapitzlist"/>
        <w:numPr>
          <w:ilvl w:val="1"/>
          <w:numId w:val="14"/>
        </w:numPr>
        <w:tabs>
          <w:tab w:val="clear" w:pos="357"/>
          <w:tab w:val="left" w:pos="142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793659">
        <w:rPr>
          <w:rFonts w:asciiTheme="minorHAnsi" w:eastAsia="Calibri" w:hAnsiTheme="minorHAnsi" w:cs="Times New Roman"/>
          <w:sz w:val="22"/>
          <w:szCs w:val="22"/>
        </w:rPr>
        <w:t>powyższe ceny zawierają wszystkie koszty jakie ponosi Zamawiający w przypadku wyboru niniejszej oferty;</w:t>
      </w:r>
    </w:p>
    <w:p w14:paraId="6877EE3A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w cenie oferty zostały uwzględnione wszystkie koszty wykonania zamówienia;</w:t>
      </w:r>
    </w:p>
    <w:p w14:paraId="5BFB0F72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dysponuje/my* środkami finansowymi niezbędnymi do realizacji całego zamówienia;</w:t>
      </w:r>
    </w:p>
    <w:p w14:paraId="498C633A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zdobyłem/liśmy* konieczne informacje do przygotowania oferty;</w:t>
      </w:r>
    </w:p>
    <w:p w14:paraId="29C7879B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zapoznałem(y)* się z treścią zapytania ofertowego i nie wnoszę/imy * do niej zastrzeżeń;</w:t>
      </w:r>
    </w:p>
    <w:p w14:paraId="66AA0F7C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B3879">
        <w:rPr>
          <w:rFonts w:asciiTheme="minorHAnsi" w:hAnsiTheme="minorHAnsi" w:cs="Arial"/>
          <w:spacing w:val="-6"/>
          <w:sz w:val="22"/>
          <w:szCs w:val="22"/>
        </w:rPr>
        <w:t xml:space="preserve">zdobyliśmy wszelkie </w:t>
      </w:r>
      <w:r w:rsidRPr="002B3879">
        <w:rPr>
          <w:rFonts w:asciiTheme="minorHAnsi" w:hAnsiTheme="minorHAnsi" w:cs="Arial"/>
          <w:sz w:val="22"/>
          <w:szCs w:val="22"/>
        </w:rPr>
        <w:t>informacje konieczne do właściwego przygotowania niniejszej oferty;</w:t>
      </w:r>
    </w:p>
    <w:p w14:paraId="25210182" w14:textId="6235051D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oferujemy wykonanie w całości przedmiotu zamówienia w terminie </w:t>
      </w:r>
      <w:r w:rsidR="00B440E5">
        <w:rPr>
          <w:rFonts w:asciiTheme="minorHAnsi" w:eastAsia="Calibri" w:hAnsiTheme="minorHAnsi" w:cs="Times New Roman"/>
          <w:sz w:val="22"/>
          <w:szCs w:val="22"/>
        </w:rPr>
        <w:t>24 miesięcy od dnia podpisania umowy</w:t>
      </w:r>
      <w:r w:rsidRPr="002B3879">
        <w:rPr>
          <w:rFonts w:asciiTheme="minorHAnsi" w:eastAsia="Calibri" w:hAnsiTheme="minorHAnsi" w:cs="Times New Roman"/>
          <w:sz w:val="22"/>
          <w:szCs w:val="22"/>
        </w:rPr>
        <w:t>;</w:t>
      </w:r>
    </w:p>
    <w:p w14:paraId="7E439C8F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jeżeli nastąpią jakiekolwiek znaczne zmiany przedstawione w naszych dokumentach załączonych do oferty, natychmiast powiadomimy o nich Zamawiającego;</w:t>
      </w:r>
    </w:p>
    <w:p w14:paraId="02DA0CF8" w14:textId="77777777" w:rsidR="009353AD" w:rsidRPr="002B3879" w:rsidRDefault="009353AD" w:rsidP="009353AD">
      <w:pPr>
        <w:widowControl w:val="0"/>
        <w:numPr>
          <w:ilvl w:val="1"/>
          <w:numId w:val="14"/>
        </w:numPr>
        <w:tabs>
          <w:tab w:val="clear" w:pos="357"/>
          <w:tab w:val="left" w:pos="567"/>
        </w:tabs>
        <w:spacing w:line="360" w:lineRule="auto"/>
        <w:ind w:left="567" w:hanging="567"/>
        <w:jc w:val="both"/>
        <w:textAlignment w:val="baseline"/>
        <w:rPr>
          <w:rFonts w:asciiTheme="minorHAnsi" w:hAnsiTheme="minorHAnsi" w:cs="Arial"/>
          <w:color w:val="000000"/>
          <w:spacing w:val="-6"/>
          <w:sz w:val="22"/>
          <w:szCs w:val="22"/>
        </w:rPr>
      </w:pPr>
      <w:r w:rsidRPr="002B3879">
        <w:rPr>
          <w:rFonts w:asciiTheme="minorHAnsi" w:eastAsia="Calibri" w:hAnsiTheme="minorHAnsi" w:cs="Times New Roman"/>
          <w:color w:val="000000"/>
          <w:sz w:val="22"/>
          <w:szCs w:val="22"/>
        </w:rPr>
        <w:t xml:space="preserve">zapoznałem(y)* się z treścią zapytania ofertowego i </w:t>
      </w: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wzorem umowy </w:t>
      </w:r>
      <w:r w:rsidRPr="002B3879">
        <w:rPr>
          <w:rFonts w:asciiTheme="minorHAnsi" w:eastAsia="Calibri" w:hAnsiTheme="minorHAnsi" w:cs="Times New Roman"/>
          <w:color w:val="000000"/>
          <w:sz w:val="22"/>
          <w:szCs w:val="22"/>
        </w:rPr>
        <w:t>i nie wnoszę/imy * do niej zastrzeżeń;</w:t>
      </w:r>
    </w:p>
    <w:p w14:paraId="023032AE" w14:textId="77777777" w:rsidR="009353AD" w:rsidRPr="002B3879" w:rsidRDefault="009353AD" w:rsidP="009353AD">
      <w:pPr>
        <w:pStyle w:val="Textbodyuser"/>
        <w:numPr>
          <w:ilvl w:val="1"/>
          <w:numId w:val="14"/>
        </w:numPr>
        <w:tabs>
          <w:tab w:val="clear" w:pos="357"/>
          <w:tab w:val="left" w:pos="567"/>
        </w:tabs>
        <w:spacing w:line="360" w:lineRule="auto"/>
        <w:ind w:left="567" w:hanging="567"/>
        <w:rPr>
          <w:rFonts w:asciiTheme="minorHAnsi" w:hAnsiTheme="minorHAnsi" w:cs="Arial"/>
          <w:szCs w:val="22"/>
        </w:rPr>
      </w:pPr>
      <w:r w:rsidRPr="002B3879">
        <w:rPr>
          <w:rFonts w:asciiTheme="minorHAnsi" w:hAnsiTheme="minorHAnsi" w:cs="Arial"/>
          <w:szCs w:val="22"/>
        </w:rPr>
        <w:t>faktury VAT/ra</w:t>
      </w:r>
      <w:r>
        <w:rPr>
          <w:rFonts w:asciiTheme="minorHAnsi" w:hAnsiTheme="minorHAnsi" w:cs="Arial"/>
          <w:szCs w:val="22"/>
        </w:rPr>
        <w:t>chunki* będą płatne w terminie 2</w:t>
      </w:r>
      <w:r w:rsidRPr="002B3879">
        <w:rPr>
          <w:rFonts w:asciiTheme="minorHAnsi" w:hAnsiTheme="minorHAnsi" w:cs="Arial"/>
          <w:szCs w:val="22"/>
        </w:rPr>
        <w:t>1 dni od daty wpływu prawidłowo wystawionej faktury VAT/rachunku* do siedziby Zamawiającego:</w:t>
      </w:r>
    </w:p>
    <w:p w14:paraId="0E14F39D" w14:textId="77777777" w:rsidR="009353AD" w:rsidRPr="00341772" w:rsidRDefault="009353AD" w:rsidP="009353AD">
      <w:pPr>
        <w:pStyle w:val="Textbodyuser"/>
        <w:numPr>
          <w:ilvl w:val="0"/>
          <w:numId w:val="14"/>
        </w:numPr>
        <w:tabs>
          <w:tab w:val="left" w:pos="142"/>
        </w:tabs>
        <w:spacing w:line="360" w:lineRule="auto"/>
        <w:ind w:left="567" w:hanging="567"/>
        <w:rPr>
          <w:rFonts w:ascii="Calibri" w:hAnsi="Calibri"/>
          <w:szCs w:val="22"/>
        </w:rPr>
      </w:pPr>
      <w:r w:rsidRPr="00341772">
        <w:rPr>
          <w:rFonts w:ascii="Calibri" w:hAnsi="Calibri"/>
          <w:szCs w:val="22"/>
        </w:rPr>
        <w:t>Integralną część oferty stanowią następujące dokumenty :</w:t>
      </w:r>
    </w:p>
    <w:p w14:paraId="54D29390" w14:textId="38C33904" w:rsidR="009353AD" w:rsidRPr="00341772" w:rsidRDefault="009353AD" w:rsidP="009353AD">
      <w:pPr>
        <w:tabs>
          <w:tab w:val="left" w:pos="142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1772">
        <w:rPr>
          <w:rFonts w:ascii="Calibri" w:hAnsi="Calibri" w:cs="Calibri"/>
          <w:sz w:val="22"/>
          <w:szCs w:val="22"/>
        </w:rPr>
        <w:t>1)</w:t>
      </w:r>
      <w:r w:rsidRPr="0034177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 ;</w:t>
      </w:r>
    </w:p>
    <w:p w14:paraId="2D73E31C" w14:textId="77777777" w:rsidR="009353AD" w:rsidRPr="00341772" w:rsidRDefault="009353AD" w:rsidP="009353AD">
      <w:pPr>
        <w:tabs>
          <w:tab w:val="left" w:pos="142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1772">
        <w:rPr>
          <w:rFonts w:ascii="Calibri" w:hAnsi="Calibri" w:cs="Calibri"/>
          <w:sz w:val="22"/>
          <w:szCs w:val="22"/>
        </w:rPr>
        <w:t>2)</w:t>
      </w:r>
      <w:r w:rsidRPr="0034177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……………………………………………………………………………………………………….……….…………………………… .</w:t>
      </w:r>
    </w:p>
    <w:p w14:paraId="4CEAD636" w14:textId="7D11B5A4" w:rsidR="00E232CE" w:rsidRPr="006252DC" w:rsidRDefault="00E232CE" w:rsidP="00E232CE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252DC">
        <w:rPr>
          <w:rFonts w:ascii="Calibri" w:hAnsi="Calibri" w:cs="Arial"/>
          <w:color w:val="000000"/>
          <w:sz w:val="22"/>
          <w:szCs w:val="22"/>
        </w:rPr>
        <w:t xml:space="preserve">Oświadczamy, że wypełniliśmy obowiązki informacyjne przewidziane w </w:t>
      </w:r>
      <w:r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. 13 lub </w:t>
      </w:r>
      <w:r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>. 14 RODO</w:t>
      </w:r>
      <w:r w:rsidRPr="006252DC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6252DC">
        <w:rPr>
          <w:rFonts w:ascii="Calibri" w:hAnsi="Calibri" w:cs="Arial"/>
          <w:sz w:val="22"/>
          <w:szCs w:val="22"/>
        </w:rPr>
        <w:t>od których dane osobowe bezpośrednio lub pośrednio pozyskaliśmy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252DC">
        <w:rPr>
          <w:rFonts w:ascii="Calibri" w:hAnsi="Calibri" w:cs="Arial"/>
          <w:sz w:val="22"/>
          <w:szCs w:val="22"/>
        </w:rPr>
        <w:t>.**</w:t>
      </w:r>
    </w:p>
    <w:p w14:paraId="6828C4A9" w14:textId="77777777" w:rsidR="00E232CE" w:rsidRPr="006252DC" w:rsidRDefault="00E232CE" w:rsidP="00E232CE">
      <w:pPr>
        <w:spacing w:line="360" w:lineRule="auto"/>
        <w:jc w:val="right"/>
        <w:rPr>
          <w:rFonts w:ascii="Calibri" w:hAnsi="Calibri" w:cs="Tahoma"/>
        </w:rPr>
      </w:pPr>
    </w:p>
    <w:p w14:paraId="7F0D6893" w14:textId="77777777" w:rsidR="00E232CE" w:rsidRDefault="00E232CE" w:rsidP="00E232CE">
      <w:pPr>
        <w:pStyle w:val="Tekstprzypisudolnego"/>
        <w:widowControl/>
        <w:numPr>
          <w:ilvl w:val="0"/>
          <w:numId w:val="46"/>
        </w:numPr>
        <w:ind w:left="284" w:hanging="284"/>
        <w:jc w:val="both"/>
        <w:textAlignment w:val="auto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71BFCC" w14:textId="77777777" w:rsidR="00E232CE" w:rsidRPr="00A40B22" w:rsidRDefault="00E232CE" w:rsidP="00E232CE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66D7BA44" w14:textId="77777777" w:rsidR="00E232CE" w:rsidRPr="006252DC" w:rsidRDefault="00E232CE" w:rsidP="00E232CE">
      <w:pPr>
        <w:pStyle w:val="NormalnyWeb"/>
        <w:spacing w:line="276" w:lineRule="auto"/>
        <w:ind w:left="142" w:hanging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lastRenderedPageBreak/>
        <w:t>**</w:t>
      </w:r>
      <w:r w:rsidRPr="00A40B22">
        <w:rPr>
          <w:rFonts w:ascii="Calibri" w:hAnsi="Calibri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13 ust. 4 lub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14 ust. 5 RODO treści oświadczenia wykonawca nie składa (usunięcie treści oświadczenia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>. poprzez jego wykreślenie).</w:t>
      </w:r>
    </w:p>
    <w:p w14:paraId="25CF9CA8" w14:textId="510877DA" w:rsidR="009353AD" w:rsidRPr="00F63446" w:rsidRDefault="009353AD" w:rsidP="00E232CE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Calibri" w:hAnsiTheme="minorHAnsi"/>
          <w:sz w:val="18"/>
          <w:szCs w:val="18"/>
        </w:rPr>
      </w:pPr>
    </w:p>
    <w:p w14:paraId="28B9A0F7" w14:textId="77777777" w:rsidR="009353AD" w:rsidRPr="00F63446" w:rsidRDefault="009353AD" w:rsidP="009353AD">
      <w:pPr>
        <w:suppressAutoHyphens w:val="0"/>
        <w:spacing w:line="360" w:lineRule="auto"/>
        <w:jc w:val="center"/>
        <w:rPr>
          <w:rFonts w:asciiTheme="minorHAnsi" w:eastAsia="Calibri" w:hAnsiTheme="minorHAnsi" w:cs="Times New Roman"/>
          <w:sz w:val="18"/>
          <w:szCs w:val="18"/>
        </w:rPr>
      </w:pPr>
    </w:p>
    <w:p w14:paraId="7460E597" w14:textId="77777777" w:rsidR="009353AD" w:rsidRPr="002B3879" w:rsidRDefault="009353AD" w:rsidP="009353AD">
      <w:pPr>
        <w:suppressAutoHyphens w:val="0"/>
        <w:spacing w:line="360" w:lineRule="auto"/>
        <w:jc w:val="center"/>
        <w:rPr>
          <w:rFonts w:asciiTheme="minorHAnsi" w:eastAsia="Calibri" w:hAnsiTheme="minorHAnsi" w:cs="Times New Roman"/>
          <w:sz w:val="22"/>
          <w:szCs w:val="22"/>
        </w:rPr>
      </w:pPr>
    </w:p>
    <w:p w14:paraId="4454C518" w14:textId="77777777" w:rsidR="009353AD" w:rsidRPr="002B3879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2B3879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………………………………………….</w:t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  <w:t>………………………….……………………………….</w:t>
      </w:r>
    </w:p>
    <w:p w14:paraId="031A11A6" w14:textId="77777777" w:rsidR="009353AD" w:rsidRPr="002B3879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(miejscowość) (data</w:t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  <w:t xml:space="preserve"> (podpis oraz pieczęć Wykonawcy)</w:t>
      </w:r>
    </w:p>
    <w:p w14:paraId="1A23BE4F" w14:textId="77777777" w:rsidR="009353AD" w:rsidRPr="00F63446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18"/>
          <w:szCs w:val="18"/>
        </w:rPr>
      </w:pPr>
    </w:p>
    <w:p w14:paraId="6848AE99" w14:textId="77777777" w:rsidR="009353AD" w:rsidRPr="00F63446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18"/>
          <w:szCs w:val="18"/>
        </w:rPr>
      </w:pPr>
    </w:p>
    <w:p w14:paraId="475F0284" w14:textId="77777777" w:rsidR="009353AD" w:rsidRPr="00F63446" w:rsidRDefault="009353AD" w:rsidP="009353AD">
      <w:pPr>
        <w:spacing w:line="360" w:lineRule="auto"/>
        <w:rPr>
          <w:rFonts w:asciiTheme="minorHAnsi" w:eastAsia="Times New Roman" w:hAnsiTheme="minorHAnsi" w:cs="Times New Roman"/>
          <w:sz w:val="15"/>
          <w:szCs w:val="15"/>
        </w:rPr>
      </w:pPr>
    </w:p>
    <w:p w14:paraId="22F0611D" w14:textId="77777777" w:rsidR="009353AD" w:rsidRPr="00F63446" w:rsidRDefault="009353AD" w:rsidP="009353AD">
      <w:pPr>
        <w:spacing w:line="360" w:lineRule="auto"/>
        <w:ind w:left="-284"/>
        <w:jc w:val="both"/>
        <w:rPr>
          <w:rFonts w:asciiTheme="minorHAnsi" w:eastAsia="Times New Roman" w:hAnsiTheme="minorHAnsi" w:cs="Times New Roman"/>
          <w:i/>
          <w:sz w:val="15"/>
          <w:szCs w:val="15"/>
        </w:rPr>
      </w:pPr>
      <w:r w:rsidRPr="00F63446">
        <w:rPr>
          <w:rFonts w:asciiTheme="minorHAnsi" w:eastAsia="Times New Roman" w:hAnsiTheme="minorHAnsi" w:cs="Times New Roman"/>
          <w:i/>
          <w:sz w:val="15"/>
          <w:szCs w:val="15"/>
        </w:rPr>
        <w:t>*/ niepotrzebne skreślić</w:t>
      </w:r>
    </w:p>
    <w:p w14:paraId="7ACA633C" w14:textId="77777777" w:rsidR="009353AD" w:rsidRPr="00F63446" w:rsidRDefault="009353AD" w:rsidP="009353AD">
      <w:pPr>
        <w:tabs>
          <w:tab w:val="left" w:pos="321"/>
        </w:tabs>
        <w:ind w:left="-284" w:right="6"/>
        <w:rPr>
          <w:rFonts w:asciiTheme="minorHAnsi" w:eastAsia="TimesNewRomanPSMT" w:hAnsiTheme="minorHAnsi" w:cs="TimesNewRomanPSMT"/>
          <w:bCs/>
          <w:i/>
          <w:sz w:val="15"/>
          <w:szCs w:val="15"/>
        </w:rPr>
      </w:pPr>
      <w:r w:rsidRPr="00F63446">
        <w:rPr>
          <w:rFonts w:asciiTheme="minorHAnsi" w:eastAsia="TimesNewRomanPSMT" w:hAnsiTheme="minorHAnsi" w:cs="TimesNewRomanPSMT"/>
          <w:bCs/>
          <w:i/>
          <w:sz w:val="15"/>
          <w:szCs w:val="15"/>
        </w:rPr>
        <w:t>**/ oświadczenie powinno zostać wypełnione w przypadku, gdy wykonawcą jest osoba fizyczna</w:t>
      </w:r>
    </w:p>
    <w:p w14:paraId="414DDC7F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6310DCF6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18F9A7A1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157DF458" w14:textId="053C2DC3" w:rsidR="009353AD" w:rsidRPr="00EB51B6" w:rsidRDefault="009353AD" w:rsidP="00EB51B6">
      <w:pPr>
        <w:suppressAutoHyphens w:val="0"/>
        <w:spacing w:after="160" w:line="259" w:lineRule="auto"/>
        <w:rPr>
          <w:rFonts w:asciiTheme="minorHAnsi" w:eastAsia="Arial" w:hAnsiTheme="minorHAnsi" w:cs="Times New Roman"/>
          <w:b/>
          <w:bCs/>
          <w:sz w:val="22"/>
          <w:szCs w:val="22"/>
        </w:rPr>
      </w:pPr>
      <w:r w:rsidRPr="00F63446">
        <w:rPr>
          <w:rFonts w:asciiTheme="minorHAnsi" w:eastAsia="TimesNewRomanPSMT" w:hAnsiTheme="minorHAnsi" w:cs="TimesNewRomanPSMT"/>
          <w:b/>
          <w:bCs/>
          <w:sz w:val="18"/>
          <w:szCs w:val="18"/>
        </w:rPr>
        <w:br w:type="page"/>
      </w:r>
    </w:p>
    <w:p w14:paraId="1C137EFB" w14:textId="77777777" w:rsidR="009353AD" w:rsidRPr="00F63446" w:rsidRDefault="009353AD" w:rsidP="009353AD">
      <w:pPr>
        <w:keepNext/>
        <w:spacing w:line="36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14:paraId="74BBE3E0" w14:textId="77777777" w:rsidR="0075389E" w:rsidRPr="009353AD" w:rsidRDefault="0075389E" w:rsidP="009353AD"/>
    <w:sectPr w:rsidR="0075389E" w:rsidRPr="009353AD">
      <w:headerReference w:type="default" r:id="rId7"/>
      <w:footerReference w:type="default" r:id="rId8"/>
      <w:pgSz w:w="11906" w:h="16838"/>
      <w:pgMar w:top="1440" w:right="1800" w:bottom="1440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F357" w14:textId="77777777" w:rsidR="00710E0F" w:rsidRDefault="00710E0F">
      <w:r>
        <w:separator/>
      </w:r>
    </w:p>
  </w:endnote>
  <w:endnote w:type="continuationSeparator" w:id="0">
    <w:p w14:paraId="1ED142F4" w14:textId="77777777" w:rsidR="00710E0F" w:rsidRDefault="0071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19074"/>
      <w:docPartObj>
        <w:docPartGallery w:val="Page Numbers (Bottom of Page)"/>
        <w:docPartUnique/>
      </w:docPartObj>
    </w:sdtPr>
    <w:sdtEndPr/>
    <w:sdtContent>
      <w:p w14:paraId="70D7A209" w14:textId="381D959B" w:rsidR="00DC4E76" w:rsidRDefault="00DC4E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B6" w:rsidRPr="00EB51B6">
          <w:rPr>
            <w:noProof/>
            <w:lang w:val="pl-PL"/>
          </w:rPr>
          <w:t>1</w:t>
        </w:r>
        <w:r>
          <w:fldChar w:fldCharType="end"/>
        </w:r>
      </w:p>
    </w:sdtContent>
  </w:sdt>
  <w:p w14:paraId="5E0B61C7" w14:textId="6B568275" w:rsidR="00DC4E76" w:rsidRDefault="00DC4E76" w:rsidP="00A306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EE74" w14:textId="77777777" w:rsidR="00710E0F" w:rsidRDefault="00710E0F">
      <w:r>
        <w:separator/>
      </w:r>
    </w:p>
  </w:footnote>
  <w:footnote w:type="continuationSeparator" w:id="0">
    <w:p w14:paraId="7793D521" w14:textId="77777777" w:rsidR="00710E0F" w:rsidRDefault="0071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7312" w14:textId="77777777" w:rsidR="00DC4E76" w:rsidRDefault="00DC4E76" w:rsidP="00972604">
    <w:pPr>
      <w:pStyle w:val="Nagwek"/>
      <w:tabs>
        <w:tab w:val="right" w:pos="9923"/>
      </w:tabs>
      <w:ind w:right="-857"/>
      <w:jc w:val="right"/>
    </w:pPr>
    <w:r>
      <w:rPr>
        <w:noProof/>
        <w:lang w:val="pl-PL" w:eastAsia="pl-PL"/>
      </w:rPr>
      <w:drawing>
        <wp:inline distT="0" distB="0" distL="0" distR="0" wp14:anchorId="35D63F56" wp14:editId="774884A8">
          <wp:extent cx="4191000" cy="60007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DB6C794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2A1CE586"/>
    <w:name w:val="WW8Num29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eastAsia="Lucida Sans Unicode"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</w:rPr>
    </w:lvl>
  </w:abstractNum>
  <w:abstractNum w:abstractNumId="5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66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66" w:hanging="567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62" w:hanging="567"/>
      </w:pPr>
    </w:lvl>
    <w:lvl w:ilvl="3">
      <w:numFmt w:val="bullet"/>
      <w:lvlText w:val="•"/>
      <w:lvlJc w:val="left"/>
      <w:pPr>
        <w:ind w:left="3210" w:hanging="567"/>
      </w:pPr>
    </w:lvl>
    <w:lvl w:ilvl="4">
      <w:numFmt w:val="bullet"/>
      <w:lvlText w:val="•"/>
      <w:lvlJc w:val="left"/>
      <w:pPr>
        <w:ind w:left="4058" w:hanging="567"/>
      </w:pPr>
    </w:lvl>
    <w:lvl w:ilvl="5">
      <w:numFmt w:val="bullet"/>
      <w:lvlText w:val="•"/>
      <w:lvlJc w:val="left"/>
      <w:pPr>
        <w:ind w:left="4906" w:hanging="567"/>
      </w:pPr>
    </w:lvl>
    <w:lvl w:ilvl="6">
      <w:numFmt w:val="bullet"/>
      <w:lvlText w:val="•"/>
      <w:lvlJc w:val="left"/>
      <w:pPr>
        <w:ind w:left="5754" w:hanging="567"/>
      </w:pPr>
    </w:lvl>
    <w:lvl w:ilvl="7">
      <w:numFmt w:val="bullet"/>
      <w:lvlText w:val="•"/>
      <w:lvlJc w:val="left"/>
      <w:pPr>
        <w:ind w:left="6602" w:hanging="567"/>
      </w:pPr>
    </w:lvl>
    <w:lvl w:ilvl="8">
      <w:numFmt w:val="bullet"/>
      <w:lvlText w:val="•"/>
      <w:lvlJc w:val="left"/>
      <w:pPr>
        <w:ind w:left="7450" w:hanging="567"/>
      </w:pPr>
    </w:lvl>
  </w:abstractNum>
  <w:abstractNum w:abstractNumId="6" w15:restartNumberingAfterBreak="0">
    <w:nsid w:val="02BA3722"/>
    <w:multiLevelType w:val="hybridMultilevel"/>
    <w:tmpl w:val="BFB643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B75F8"/>
    <w:multiLevelType w:val="hybridMultilevel"/>
    <w:tmpl w:val="FAE6CF32"/>
    <w:lvl w:ilvl="0" w:tplc="AF2226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E9F0B01"/>
    <w:multiLevelType w:val="hybridMultilevel"/>
    <w:tmpl w:val="A4DE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051F2"/>
    <w:multiLevelType w:val="hybridMultilevel"/>
    <w:tmpl w:val="A7F632EC"/>
    <w:lvl w:ilvl="0" w:tplc="AF803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82D2B"/>
    <w:multiLevelType w:val="multilevel"/>
    <w:tmpl w:val="522A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3F0E89"/>
    <w:multiLevelType w:val="hybridMultilevel"/>
    <w:tmpl w:val="99721BF6"/>
    <w:lvl w:ilvl="0" w:tplc="82EC0C2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15DF6"/>
    <w:multiLevelType w:val="hybridMultilevel"/>
    <w:tmpl w:val="6AD2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C34B1"/>
    <w:multiLevelType w:val="hybridMultilevel"/>
    <w:tmpl w:val="96A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15EAD"/>
    <w:multiLevelType w:val="hybridMultilevel"/>
    <w:tmpl w:val="3DE84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20860"/>
    <w:multiLevelType w:val="hybridMultilevel"/>
    <w:tmpl w:val="1F30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E0C16"/>
    <w:multiLevelType w:val="hybridMultilevel"/>
    <w:tmpl w:val="9334A9AA"/>
    <w:lvl w:ilvl="0" w:tplc="DD8E0C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5416D79"/>
    <w:multiLevelType w:val="multilevel"/>
    <w:tmpl w:val="EDF8D3B8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813A3"/>
    <w:multiLevelType w:val="hybridMultilevel"/>
    <w:tmpl w:val="DA98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902FD"/>
    <w:multiLevelType w:val="hybridMultilevel"/>
    <w:tmpl w:val="F94212C6"/>
    <w:lvl w:ilvl="0" w:tplc="C332D8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C1112"/>
    <w:multiLevelType w:val="hybridMultilevel"/>
    <w:tmpl w:val="45204F28"/>
    <w:lvl w:ilvl="0" w:tplc="48D8EF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E1B17"/>
    <w:multiLevelType w:val="hybridMultilevel"/>
    <w:tmpl w:val="B4F0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34158"/>
    <w:multiLevelType w:val="hybridMultilevel"/>
    <w:tmpl w:val="CE08C01C"/>
    <w:lvl w:ilvl="0" w:tplc="C2B8A8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A03C17"/>
    <w:multiLevelType w:val="hybridMultilevel"/>
    <w:tmpl w:val="6AD25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55D5C"/>
    <w:multiLevelType w:val="multilevel"/>
    <w:tmpl w:val="A0A2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5809E1"/>
    <w:multiLevelType w:val="hybridMultilevel"/>
    <w:tmpl w:val="6F6AC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41A36"/>
    <w:multiLevelType w:val="hybridMultilevel"/>
    <w:tmpl w:val="8EBEB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F3D2C"/>
    <w:multiLevelType w:val="hybridMultilevel"/>
    <w:tmpl w:val="308A8226"/>
    <w:lvl w:ilvl="0" w:tplc="738AF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8A9ABF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0209C"/>
    <w:multiLevelType w:val="hybridMultilevel"/>
    <w:tmpl w:val="5A36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A7FE8"/>
    <w:multiLevelType w:val="hybridMultilevel"/>
    <w:tmpl w:val="61649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6755F3"/>
    <w:multiLevelType w:val="hybridMultilevel"/>
    <w:tmpl w:val="67B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5166E9"/>
    <w:multiLevelType w:val="hybridMultilevel"/>
    <w:tmpl w:val="E392F6CC"/>
    <w:lvl w:ilvl="0" w:tplc="C91CDC5A">
      <w:start w:val="5"/>
      <w:numFmt w:val="decimal"/>
      <w:lvlText w:val="%1."/>
      <w:lvlJc w:val="left"/>
      <w:pPr>
        <w:ind w:left="4270" w:hanging="360"/>
      </w:pPr>
    </w:lvl>
    <w:lvl w:ilvl="1" w:tplc="04150019">
      <w:start w:val="1"/>
      <w:numFmt w:val="lowerLetter"/>
      <w:lvlText w:val="%2."/>
      <w:lvlJc w:val="left"/>
      <w:pPr>
        <w:ind w:left="4990" w:hanging="360"/>
      </w:pPr>
    </w:lvl>
    <w:lvl w:ilvl="2" w:tplc="0415001B">
      <w:start w:val="1"/>
      <w:numFmt w:val="lowerRoman"/>
      <w:lvlText w:val="%3."/>
      <w:lvlJc w:val="right"/>
      <w:pPr>
        <w:ind w:left="5710" w:hanging="180"/>
      </w:pPr>
    </w:lvl>
    <w:lvl w:ilvl="3" w:tplc="0415000F">
      <w:start w:val="1"/>
      <w:numFmt w:val="decimal"/>
      <w:lvlText w:val="%4."/>
      <w:lvlJc w:val="left"/>
      <w:pPr>
        <w:ind w:left="6430" w:hanging="360"/>
      </w:pPr>
    </w:lvl>
    <w:lvl w:ilvl="4" w:tplc="04150019">
      <w:start w:val="1"/>
      <w:numFmt w:val="lowerLetter"/>
      <w:lvlText w:val="%5."/>
      <w:lvlJc w:val="left"/>
      <w:pPr>
        <w:ind w:left="7150" w:hanging="360"/>
      </w:pPr>
    </w:lvl>
    <w:lvl w:ilvl="5" w:tplc="0415001B">
      <w:start w:val="1"/>
      <w:numFmt w:val="lowerRoman"/>
      <w:lvlText w:val="%6."/>
      <w:lvlJc w:val="right"/>
      <w:pPr>
        <w:ind w:left="7870" w:hanging="180"/>
      </w:pPr>
    </w:lvl>
    <w:lvl w:ilvl="6" w:tplc="0415000F">
      <w:start w:val="1"/>
      <w:numFmt w:val="decimal"/>
      <w:lvlText w:val="%7."/>
      <w:lvlJc w:val="left"/>
      <w:pPr>
        <w:ind w:left="8590" w:hanging="360"/>
      </w:pPr>
    </w:lvl>
    <w:lvl w:ilvl="7" w:tplc="04150019">
      <w:start w:val="1"/>
      <w:numFmt w:val="lowerLetter"/>
      <w:lvlText w:val="%8."/>
      <w:lvlJc w:val="left"/>
      <w:pPr>
        <w:ind w:left="9310" w:hanging="360"/>
      </w:pPr>
    </w:lvl>
    <w:lvl w:ilvl="8" w:tplc="0415001B">
      <w:start w:val="1"/>
      <w:numFmt w:val="lowerRoman"/>
      <w:lvlText w:val="%9."/>
      <w:lvlJc w:val="right"/>
      <w:pPr>
        <w:ind w:left="10030" w:hanging="180"/>
      </w:pPr>
    </w:lvl>
  </w:abstractNum>
  <w:abstractNum w:abstractNumId="36" w15:restartNumberingAfterBreak="0">
    <w:nsid w:val="58C00087"/>
    <w:multiLevelType w:val="hybridMultilevel"/>
    <w:tmpl w:val="C834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806B7"/>
    <w:multiLevelType w:val="hybridMultilevel"/>
    <w:tmpl w:val="EF58B704"/>
    <w:lvl w:ilvl="0" w:tplc="861C89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97095"/>
    <w:multiLevelType w:val="hybridMultilevel"/>
    <w:tmpl w:val="12A80CD0"/>
    <w:lvl w:ilvl="0" w:tplc="0590D9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746331"/>
    <w:multiLevelType w:val="multilevel"/>
    <w:tmpl w:val="228A8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D2004"/>
    <w:multiLevelType w:val="multilevel"/>
    <w:tmpl w:val="543AA8B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3FC5353"/>
    <w:multiLevelType w:val="hybridMultilevel"/>
    <w:tmpl w:val="C58C3568"/>
    <w:lvl w:ilvl="0" w:tplc="2014F4E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6305FF2"/>
    <w:multiLevelType w:val="hybridMultilevel"/>
    <w:tmpl w:val="39980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4FF8"/>
    <w:multiLevelType w:val="multilevel"/>
    <w:tmpl w:val="44F49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4E5954"/>
    <w:multiLevelType w:val="hybridMultilevel"/>
    <w:tmpl w:val="05F6E9AC"/>
    <w:lvl w:ilvl="0" w:tplc="E376EA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43"/>
  </w:num>
  <w:num w:numId="9">
    <w:abstractNumId w:val="2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42"/>
  </w:num>
  <w:num w:numId="30">
    <w:abstractNumId w:val="12"/>
  </w:num>
  <w:num w:numId="31">
    <w:abstractNumId w:val="25"/>
  </w:num>
  <w:num w:numId="32">
    <w:abstractNumId w:val="2"/>
  </w:num>
  <w:num w:numId="33">
    <w:abstractNumId w:val="3"/>
  </w:num>
  <w:num w:numId="34">
    <w:abstractNumId w:val="32"/>
  </w:num>
  <w:num w:numId="35">
    <w:abstractNumId w:val="19"/>
  </w:num>
  <w:num w:numId="36">
    <w:abstractNumId w:val="29"/>
  </w:num>
  <w:num w:numId="37">
    <w:abstractNumId w:val="26"/>
  </w:num>
  <w:num w:numId="38">
    <w:abstractNumId w:val="30"/>
  </w:num>
  <w:num w:numId="39">
    <w:abstractNumId w:val="37"/>
  </w:num>
  <w:num w:numId="40">
    <w:abstractNumId w:val="11"/>
  </w:num>
  <w:num w:numId="41">
    <w:abstractNumId w:val="28"/>
  </w:num>
  <w:num w:numId="42">
    <w:abstractNumId w:val="21"/>
  </w:num>
  <w:num w:numId="43">
    <w:abstractNumId w:val="22"/>
  </w:num>
  <w:num w:numId="44">
    <w:abstractNumId w:val="39"/>
  </w:num>
  <w:num w:numId="45">
    <w:abstractNumId w:val="17"/>
  </w:num>
  <w:num w:numId="46">
    <w:abstractNumId w:val="23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8"/>
    <w:rsid w:val="00066C1B"/>
    <w:rsid w:val="00072E9D"/>
    <w:rsid w:val="000767EA"/>
    <w:rsid w:val="00077CD4"/>
    <w:rsid w:val="00083D6F"/>
    <w:rsid w:val="000924BC"/>
    <w:rsid w:val="000D47D3"/>
    <w:rsid w:val="000D6C37"/>
    <w:rsid w:val="000F6E89"/>
    <w:rsid w:val="00126896"/>
    <w:rsid w:val="00130B23"/>
    <w:rsid w:val="00144919"/>
    <w:rsid w:val="001641B9"/>
    <w:rsid w:val="001A0FC1"/>
    <w:rsid w:val="001C0F62"/>
    <w:rsid w:val="00231A55"/>
    <w:rsid w:val="00240427"/>
    <w:rsid w:val="002A0410"/>
    <w:rsid w:val="002A182C"/>
    <w:rsid w:val="002B471D"/>
    <w:rsid w:val="002E10AB"/>
    <w:rsid w:val="002E50D1"/>
    <w:rsid w:val="003107D2"/>
    <w:rsid w:val="003254E5"/>
    <w:rsid w:val="00351D91"/>
    <w:rsid w:val="0037298E"/>
    <w:rsid w:val="003839FA"/>
    <w:rsid w:val="003B0625"/>
    <w:rsid w:val="003E5020"/>
    <w:rsid w:val="00410B4F"/>
    <w:rsid w:val="00426995"/>
    <w:rsid w:val="004458A2"/>
    <w:rsid w:val="00472063"/>
    <w:rsid w:val="004752B0"/>
    <w:rsid w:val="00494C2A"/>
    <w:rsid w:val="004A022E"/>
    <w:rsid w:val="004A0F1A"/>
    <w:rsid w:val="004A40B3"/>
    <w:rsid w:val="004C0D4D"/>
    <w:rsid w:val="004C38CC"/>
    <w:rsid w:val="004E5116"/>
    <w:rsid w:val="004E51C2"/>
    <w:rsid w:val="004F3C9D"/>
    <w:rsid w:val="004F42E8"/>
    <w:rsid w:val="00530858"/>
    <w:rsid w:val="005A253E"/>
    <w:rsid w:val="005B2080"/>
    <w:rsid w:val="005B4B60"/>
    <w:rsid w:val="005C3E64"/>
    <w:rsid w:val="005C697A"/>
    <w:rsid w:val="005C776A"/>
    <w:rsid w:val="006165D6"/>
    <w:rsid w:val="00642FB4"/>
    <w:rsid w:val="00643790"/>
    <w:rsid w:val="0064747D"/>
    <w:rsid w:val="006A1CEB"/>
    <w:rsid w:val="006A404D"/>
    <w:rsid w:val="006B4E6A"/>
    <w:rsid w:val="006B75C9"/>
    <w:rsid w:val="006C2371"/>
    <w:rsid w:val="006C2DD2"/>
    <w:rsid w:val="00710E0F"/>
    <w:rsid w:val="00722F24"/>
    <w:rsid w:val="00723C79"/>
    <w:rsid w:val="00746C99"/>
    <w:rsid w:val="0075389E"/>
    <w:rsid w:val="00754A37"/>
    <w:rsid w:val="00772AED"/>
    <w:rsid w:val="007A63DD"/>
    <w:rsid w:val="007B059B"/>
    <w:rsid w:val="007C5780"/>
    <w:rsid w:val="007E32A1"/>
    <w:rsid w:val="00801A6D"/>
    <w:rsid w:val="00806100"/>
    <w:rsid w:val="008115E9"/>
    <w:rsid w:val="008266FA"/>
    <w:rsid w:val="0087217F"/>
    <w:rsid w:val="00872E02"/>
    <w:rsid w:val="008752D4"/>
    <w:rsid w:val="008858DD"/>
    <w:rsid w:val="00886CDD"/>
    <w:rsid w:val="008C5428"/>
    <w:rsid w:val="009134E5"/>
    <w:rsid w:val="00926CB5"/>
    <w:rsid w:val="00932DF1"/>
    <w:rsid w:val="009353AD"/>
    <w:rsid w:val="00940910"/>
    <w:rsid w:val="00952511"/>
    <w:rsid w:val="009528CA"/>
    <w:rsid w:val="009543CB"/>
    <w:rsid w:val="00957588"/>
    <w:rsid w:val="00966372"/>
    <w:rsid w:val="00966DCC"/>
    <w:rsid w:val="00972604"/>
    <w:rsid w:val="00984D86"/>
    <w:rsid w:val="009A74A4"/>
    <w:rsid w:val="009C5068"/>
    <w:rsid w:val="009E4EA0"/>
    <w:rsid w:val="009E5E79"/>
    <w:rsid w:val="009E7A01"/>
    <w:rsid w:val="00A01D84"/>
    <w:rsid w:val="00A0755A"/>
    <w:rsid w:val="00A306B5"/>
    <w:rsid w:val="00A82CA7"/>
    <w:rsid w:val="00A86B7A"/>
    <w:rsid w:val="00A957E4"/>
    <w:rsid w:val="00AA1AEB"/>
    <w:rsid w:val="00AC0E20"/>
    <w:rsid w:val="00AD0CB2"/>
    <w:rsid w:val="00B108BF"/>
    <w:rsid w:val="00B10C0B"/>
    <w:rsid w:val="00B440E5"/>
    <w:rsid w:val="00B449A8"/>
    <w:rsid w:val="00B63F18"/>
    <w:rsid w:val="00B70587"/>
    <w:rsid w:val="00B728AB"/>
    <w:rsid w:val="00B8328E"/>
    <w:rsid w:val="00BA33EB"/>
    <w:rsid w:val="00BB3043"/>
    <w:rsid w:val="00BF4F58"/>
    <w:rsid w:val="00C03E4A"/>
    <w:rsid w:val="00C13990"/>
    <w:rsid w:val="00C26831"/>
    <w:rsid w:val="00C35558"/>
    <w:rsid w:val="00C40EB3"/>
    <w:rsid w:val="00C70625"/>
    <w:rsid w:val="00C73C91"/>
    <w:rsid w:val="00C918C7"/>
    <w:rsid w:val="00CA4265"/>
    <w:rsid w:val="00CB1FC1"/>
    <w:rsid w:val="00CD3100"/>
    <w:rsid w:val="00D12CE6"/>
    <w:rsid w:val="00D201E7"/>
    <w:rsid w:val="00D338C7"/>
    <w:rsid w:val="00D52E39"/>
    <w:rsid w:val="00D91A2A"/>
    <w:rsid w:val="00DC175F"/>
    <w:rsid w:val="00DC4E76"/>
    <w:rsid w:val="00DD48EE"/>
    <w:rsid w:val="00DE327F"/>
    <w:rsid w:val="00E11A6D"/>
    <w:rsid w:val="00E232CE"/>
    <w:rsid w:val="00E24EA1"/>
    <w:rsid w:val="00E266EA"/>
    <w:rsid w:val="00E32658"/>
    <w:rsid w:val="00EA517C"/>
    <w:rsid w:val="00EB51B6"/>
    <w:rsid w:val="00EC3CDF"/>
    <w:rsid w:val="00EE2BCF"/>
    <w:rsid w:val="00EF619E"/>
    <w:rsid w:val="00F0177F"/>
    <w:rsid w:val="00F30C26"/>
    <w:rsid w:val="00F368DB"/>
    <w:rsid w:val="00F61944"/>
    <w:rsid w:val="00F629A4"/>
    <w:rsid w:val="00F65CBD"/>
    <w:rsid w:val="00FB44A2"/>
    <w:rsid w:val="00FD0CB6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389CA"/>
  <w15:docId w15:val="{0D70B280-E6D8-431E-BF28-48603E87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Geneva" w:eastAsia="MS Mincho" w:hAnsi="Geneva" w:cs="Cambri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3AD"/>
    <w:pPr>
      <w:keepNext/>
      <w:suppressAutoHyphens w:val="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68DB"/>
    <w:pPr>
      <w:keepNext/>
      <w:numPr>
        <w:numId w:val="10"/>
      </w:numPr>
      <w:jc w:val="center"/>
      <w:outlineLvl w:val="2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rFonts w:ascii="Times" w:hAnsi="Times" w:cs="Times"/>
      <w:b/>
      <w:bCs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Geneva" w:eastAsia="Times New Roman" w:hAnsi="Genev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uiPriority w:val="99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omylnaczcionkaakapitu1"/>
  </w:style>
  <w:style w:type="character" w:customStyle="1" w:styleId="Nagwek5Znak">
    <w:name w:val="Nagłówek 5 Znak"/>
    <w:rPr>
      <w:rFonts w:ascii="Times" w:hAnsi="Times" w:cs="Times"/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Pr>
      <w:rFonts w:ascii="Cambria" w:hAnsi="Cambria"/>
      <w:lang w:val="cs-CZ"/>
    </w:rPr>
  </w:style>
  <w:style w:type="paragraph" w:styleId="Stopka">
    <w:name w:val="footer"/>
    <w:basedOn w:val="Normalny"/>
    <w:uiPriority w:val="99"/>
    <w:rPr>
      <w:rFonts w:ascii="Cambria" w:hAnsi="Cambria"/>
      <w:lang w:val="cs-CZ"/>
    </w:rPr>
  </w:style>
  <w:style w:type="paragraph" w:styleId="Tekstdymka">
    <w:name w:val="Balloon Text"/>
    <w:basedOn w:val="Normalny"/>
    <w:uiPriority w:val="99"/>
    <w:rPr>
      <w:rFonts w:ascii="Lucida Grande" w:hAnsi="Lucida Grande" w:cs="Lucida Grande"/>
      <w:sz w:val="18"/>
      <w:szCs w:val="18"/>
      <w:lang w:val="cs-CZ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0D6C37"/>
    <w:rPr>
      <w:color w:val="0000FF"/>
      <w:u w:val="single"/>
    </w:rPr>
  </w:style>
  <w:style w:type="paragraph" w:customStyle="1" w:styleId="Standard">
    <w:name w:val="Standard"/>
    <w:rsid w:val="00C706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70625"/>
    <w:pPr>
      <w:spacing w:after="283"/>
    </w:pPr>
  </w:style>
  <w:style w:type="paragraph" w:styleId="Zwykytekst">
    <w:name w:val="Plain Text"/>
    <w:basedOn w:val="Normalny"/>
    <w:link w:val="ZwykytekstZnak"/>
    <w:uiPriority w:val="99"/>
    <w:unhideWhenUsed/>
    <w:rsid w:val="00F65CBD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65CBD"/>
    <w:rPr>
      <w:rFonts w:ascii="Calibri" w:eastAsia="Calibri" w:hAnsi="Calibri"/>
      <w:sz w:val="22"/>
      <w:szCs w:val="21"/>
      <w:lang w:eastAsia="en-US"/>
    </w:rPr>
  </w:style>
  <w:style w:type="character" w:customStyle="1" w:styleId="WW-Domylnaczcionkaakapitu">
    <w:name w:val="WW-Domyślna czcionka akapitu"/>
    <w:rsid w:val="00F65CBD"/>
  </w:style>
  <w:style w:type="paragraph" w:customStyle="1" w:styleId="Default">
    <w:name w:val="Default"/>
    <w:rsid w:val="00C73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78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5780"/>
    <w:rPr>
      <w:rFonts w:ascii="Geneva" w:eastAsia="MS Mincho" w:hAnsi="Geneva" w:cs="Cambria"/>
      <w:lang w:eastAsia="ar-SA"/>
    </w:rPr>
  </w:style>
  <w:style w:type="character" w:styleId="Odwoanieprzypisukocowego">
    <w:name w:val="endnote reference"/>
    <w:uiPriority w:val="99"/>
    <w:semiHidden/>
    <w:unhideWhenUsed/>
    <w:rsid w:val="007C57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298E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pl-PL"/>
    </w:rPr>
  </w:style>
  <w:style w:type="paragraph" w:customStyle="1" w:styleId="gmail-default">
    <w:name w:val="gmail-default"/>
    <w:basedOn w:val="Normalny"/>
    <w:uiPriority w:val="99"/>
    <w:semiHidden/>
    <w:rsid w:val="0037298E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8DB"/>
    <w:rPr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DD2"/>
    <w:rPr>
      <w:rFonts w:ascii="Geneva" w:eastAsia="MS Mincho" w:hAnsi="Geneva" w:cs="Cambri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C2DD2"/>
    <w:pPr>
      <w:widowControl w:val="0"/>
      <w:spacing w:line="360" w:lineRule="auto"/>
      <w:ind w:left="-425"/>
      <w:jc w:val="both"/>
      <w:textAlignment w:val="baseline"/>
    </w:pPr>
    <w:rPr>
      <w:rFonts w:ascii="Verdana" w:eastAsia="Lucida Sans Unicode" w:hAnsi="Verdana" w:cs="Tahoma"/>
      <w:kern w:val="1"/>
      <w:sz w:val="20"/>
    </w:rPr>
  </w:style>
  <w:style w:type="paragraph" w:customStyle="1" w:styleId="Tekstblokowy1">
    <w:name w:val="Tekst blokowy1"/>
    <w:basedOn w:val="Normalny"/>
    <w:rsid w:val="006C2DD2"/>
    <w:pPr>
      <w:widowControl w:val="0"/>
      <w:autoSpaceDE w:val="0"/>
      <w:spacing w:line="360" w:lineRule="auto"/>
      <w:ind w:left="-142" w:right="-134"/>
      <w:jc w:val="both"/>
      <w:textAlignment w:val="baseline"/>
    </w:pPr>
    <w:rPr>
      <w:rFonts w:ascii="Verdana" w:eastAsia="Lucida Sans Unicode" w:hAnsi="Verdana" w:cs="Tahoma"/>
      <w:color w:val="000000"/>
      <w:kern w:val="1"/>
      <w:sz w:val="20"/>
    </w:rPr>
  </w:style>
  <w:style w:type="paragraph" w:customStyle="1" w:styleId="Textbodyuser">
    <w:name w:val="Text body (user)"/>
    <w:basedOn w:val="Normalny"/>
    <w:rsid w:val="006C2DD2"/>
    <w:pPr>
      <w:jc w:val="both"/>
    </w:pPr>
    <w:rPr>
      <w:rFonts w:ascii="Times New Roman" w:eastAsia="Arial" w:hAnsi="Times New Roman" w:cs="Calibri"/>
      <w:kern w:val="2"/>
      <w:sz w:val="22"/>
      <w:szCs w:val="20"/>
    </w:rPr>
  </w:style>
  <w:style w:type="table" w:styleId="Tabela-Siatka">
    <w:name w:val="Table Grid"/>
    <w:basedOn w:val="Standardowy"/>
    <w:uiPriority w:val="39"/>
    <w:rsid w:val="006C2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DD2"/>
    <w:pPr>
      <w:widowControl w:val="0"/>
      <w:textAlignment w:val="baseline"/>
    </w:pPr>
    <w:rPr>
      <w:rFonts w:ascii="Times New Roman" w:eastAsia="Lucida Sans Unicode" w:hAnsi="Times New Roman" w:cs="Tahom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DD2"/>
    <w:rPr>
      <w:rFonts w:eastAsia="Lucida Sans Unicode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DD2"/>
    <w:rPr>
      <w:rFonts w:eastAsia="Lucida Sans Unicode" w:cs="Tahoma"/>
      <w:b/>
      <w:bCs/>
      <w:kern w:val="1"/>
      <w:lang w:eastAsia="ar-SA"/>
    </w:rPr>
  </w:style>
  <w:style w:type="paragraph" w:styleId="Tekstprzypisudolnego">
    <w:name w:val="footnote text"/>
    <w:aliases w:val="Tekst przypisu, Znak2"/>
    <w:basedOn w:val="Normalny"/>
    <w:link w:val="TekstprzypisudolnegoZnak"/>
    <w:uiPriority w:val="99"/>
    <w:unhideWhenUsed/>
    <w:rsid w:val="006A404D"/>
    <w:pPr>
      <w:widowControl w:val="0"/>
      <w:textAlignment w:val="baseline"/>
    </w:pPr>
    <w:rPr>
      <w:rFonts w:ascii="Times New Roman" w:eastAsia="Lucida Sans Unicode" w:hAnsi="Times New Roman" w:cs="Tahoma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, Znak2 Znak"/>
    <w:basedOn w:val="Domylnaczcionkaakapitu"/>
    <w:link w:val="Tekstprzypisudolnego"/>
    <w:uiPriority w:val="99"/>
    <w:rsid w:val="006A404D"/>
    <w:rPr>
      <w:rFonts w:eastAsia="Lucida Sans Unicode" w:cs="Tahoma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353AD"/>
    <w:rPr>
      <w:sz w:val="28"/>
      <w:szCs w:val="28"/>
    </w:rPr>
  </w:style>
  <w:style w:type="paragraph" w:customStyle="1" w:styleId="Zawartotabeli">
    <w:name w:val="Zawartość tabeli"/>
    <w:basedOn w:val="Tekstpodstawowy"/>
    <w:uiPriority w:val="99"/>
    <w:rsid w:val="009353AD"/>
    <w:pPr>
      <w:widowControl w:val="0"/>
      <w:suppressLineNumbers/>
    </w:pPr>
    <w:rPr>
      <w:rFonts w:ascii="Thorndale" w:eastAsia="Calibri" w:hAnsi="Thorndale" w:cs="Thorndale"/>
      <w:color w:val="000000"/>
      <w:kern w:val="1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353AD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9353A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9353AD"/>
    <w:rPr>
      <w:rFonts w:ascii="Geneva" w:eastAsia="MS Mincho" w:hAnsi="Geneva" w:cs="Cambria"/>
      <w:sz w:val="24"/>
      <w:szCs w:val="24"/>
      <w:lang w:eastAsia="ar-SA"/>
    </w:rPr>
  </w:style>
  <w:style w:type="character" w:styleId="Pogrubienie">
    <w:name w:val="Strong"/>
    <w:uiPriority w:val="22"/>
    <w:qFormat/>
    <w:rsid w:val="00E232CE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C4E76"/>
  </w:style>
  <w:style w:type="numbering" w:customStyle="1" w:styleId="Bezlisty2">
    <w:name w:val="Bez listy2"/>
    <w:next w:val="Bezlisty"/>
    <w:uiPriority w:val="99"/>
    <w:semiHidden/>
    <w:unhideWhenUsed/>
    <w:rsid w:val="008C5428"/>
  </w:style>
  <w:style w:type="character" w:styleId="Tekstzastpczy">
    <w:name w:val="Placeholder Text"/>
    <w:basedOn w:val="Domylnaczcionkaakapitu"/>
    <w:uiPriority w:val="99"/>
    <w:semiHidden/>
    <w:rsid w:val="00801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F"/>
    <w:rsid w:val="00013CCC"/>
    <w:rsid w:val="006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F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Bardońska</dc:creator>
  <cp:lastModifiedBy>Marta Przybylska</cp:lastModifiedBy>
  <cp:revision>2</cp:revision>
  <cp:lastPrinted>2021-03-24T13:57:00Z</cp:lastPrinted>
  <dcterms:created xsi:type="dcterms:W3CDTF">2021-03-24T13:58:00Z</dcterms:created>
  <dcterms:modified xsi:type="dcterms:W3CDTF">2021-03-24T13:58:00Z</dcterms:modified>
</cp:coreProperties>
</file>