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A69C" w14:textId="77777777" w:rsidR="00C0146A" w:rsidRPr="0048100E" w:rsidRDefault="00C0146A" w:rsidP="00C0146A">
      <w:pPr>
        <w:keepNext/>
        <w:keepLines/>
        <w:spacing w:before="200" w:line="360" w:lineRule="auto"/>
        <w:jc w:val="right"/>
        <w:outlineLvl w:val="2"/>
        <w:rPr>
          <w:rFonts w:ascii="Calibri" w:eastAsia="Times New Roman" w:hAnsi="Calibri" w:cs="Times New Roman"/>
          <w:b/>
          <w:bCs/>
          <w:i/>
          <w:color w:val="auto"/>
          <w:sz w:val="22"/>
          <w:szCs w:val="22"/>
        </w:rPr>
      </w:pPr>
      <w:r w:rsidRPr="0048100E">
        <w:rPr>
          <w:rFonts w:ascii="Calibri" w:eastAsia="Times New Roman" w:hAnsi="Calibri" w:cs="Times New Roman"/>
          <w:b/>
          <w:bCs/>
          <w:i/>
          <w:color w:val="auto"/>
          <w:sz w:val="22"/>
          <w:szCs w:val="22"/>
        </w:rPr>
        <w:t>Załącznik nr 3c do SIWZ</w:t>
      </w:r>
    </w:p>
    <w:p w14:paraId="117E7D20" w14:textId="77777777" w:rsidR="00C0146A" w:rsidRPr="0048100E" w:rsidRDefault="00C0146A" w:rsidP="00C0146A">
      <w:p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3C92EEEB" w14:textId="77777777" w:rsidR="00C0146A" w:rsidRDefault="00C0146A" w:rsidP="00C0146A">
      <w:pPr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  <w:r w:rsidRPr="0041193C">
        <w:rPr>
          <w:rFonts w:ascii="Calibri Light" w:hAnsi="Calibri Light" w:cs="Arial"/>
          <w:b/>
          <w:sz w:val="22"/>
          <w:szCs w:val="22"/>
          <w:highlight w:val="yellow"/>
        </w:rPr>
        <w:t xml:space="preserve">ZP </w:t>
      </w:r>
      <w:r>
        <w:rPr>
          <w:rFonts w:ascii="Calibri Light" w:hAnsi="Calibri Light" w:cs="Arial"/>
          <w:b/>
          <w:sz w:val="22"/>
          <w:szCs w:val="22"/>
          <w:highlight w:val="yellow"/>
        </w:rPr>
        <w:t>16</w:t>
      </w:r>
      <w:r w:rsidRPr="0041193C">
        <w:rPr>
          <w:rFonts w:ascii="Calibri Light" w:hAnsi="Calibri Light" w:cs="Arial"/>
          <w:b/>
          <w:sz w:val="22"/>
          <w:szCs w:val="22"/>
          <w:highlight w:val="yellow"/>
        </w:rPr>
        <w:t xml:space="preserve"> – 2019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6BE49359" w14:textId="77777777" w:rsidR="00C0146A" w:rsidRPr="00F25ED7" w:rsidRDefault="00C0146A" w:rsidP="00C0146A">
      <w:pPr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</w:p>
    <w:p w14:paraId="3AF59F57" w14:textId="77777777" w:rsidR="00C0146A" w:rsidRPr="006C2FA7" w:rsidRDefault="00C0146A" w:rsidP="00C0146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7BEE968E" w14:textId="77777777" w:rsidR="00C0146A" w:rsidRPr="00F25ED7" w:rsidRDefault="00C0146A" w:rsidP="00C0146A">
      <w:pPr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Times"/>
          <w:b/>
          <w:sz w:val="22"/>
          <w:szCs w:val="22"/>
        </w:rPr>
      </w:pPr>
    </w:p>
    <w:p w14:paraId="0B12D082" w14:textId="77777777" w:rsidR="00C0146A" w:rsidRPr="00F25ED7" w:rsidRDefault="00C0146A" w:rsidP="00C0146A">
      <w:pPr>
        <w:rPr>
          <w:rFonts w:ascii="Calibri Light" w:hAnsi="Calibri Light"/>
          <w:sz w:val="22"/>
          <w:szCs w:val="22"/>
        </w:rPr>
      </w:pPr>
    </w:p>
    <w:p w14:paraId="6BD5B5B5" w14:textId="77777777" w:rsidR="00C0146A" w:rsidRPr="00F25ED7" w:rsidRDefault="00C0146A" w:rsidP="00C0146A">
      <w:pPr>
        <w:rPr>
          <w:rFonts w:ascii="Calibri Light" w:hAnsi="Calibri Light"/>
          <w:sz w:val="22"/>
          <w:szCs w:val="22"/>
        </w:rPr>
      </w:pPr>
    </w:p>
    <w:p w14:paraId="00A8E096" w14:textId="77777777" w:rsidR="00C0146A" w:rsidRPr="00F25ED7" w:rsidRDefault="00C0146A" w:rsidP="00C0146A">
      <w:pPr>
        <w:rPr>
          <w:rFonts w:ascii="Calibri Light" w:hAnsi="Calibri Light"/>
          <w:sz w:val="22"/>
          <w:szCs w:val="22"/>
        </w:rPr>
      </w:pPr>
      <w:r w:rsidRPr="00F25ED7">
        <w:rPr>
          <w:rFonts w:ascii="Calibri Light" w:hAnsi="Calibri Light"/>
          <w:sz w:val="22"/>
          <w:szCs w:val="22"/>
        </w:rPr>
        <w:t>Pieczęć Wykonawcy</w:t>
      </w:r>
    </w:p>
    <w:p w14:paraId="69BC8978" w14:textId="77777777" w:rsidR="00C0146A" w:rsidRPr="00F25ED7" w:rsidRDefault="00C0146A" w:rsidP="00C0146A">
      <w:pPr>
        <w:rPr>
          <w:rFonts w:ascii="Calibri Light" w:hAnsi="Calibri Light"/>
          <w:sz w:val="22"/>
          <w:szCs w:val="22"/>
        </w:rPr>
      </w:pPr>
    </w:p>
    <w:p w14:paraId="00F2BC88" w14:textId="77777777" w:rsidR="00C0146A" w:rsidRPr="000A5C69" w:rsidRDefault="00C0146A" w:rsidP="00C0146A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  <w:r w:rsidRPr="000A5C69">
        <w:rPr>
          <w:rFonts w:ascii="Calibri Light" w:hAnsi="Calibri Light"/>
          <w:b/>
          <w:bCs/>
          <w:sz w:val="22"/>
          <w:szCs w:val="22"/>
          <w:u w:val="single"/>
        </w:rPr>
        <w:t>O Ś W I A D C Z E N I E</w:t>
      </w:r>
    </w:p>
    <w:p w14:paraId="7B37569D" w14:textId="77777777" w:rsidR="00C0146A" w:rsidRPr="00793F98" w:rsidRDefault="00C0146A" w:rsidP="00C0146A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Cs/>
          <w:sz w:val="22"/>
          <w:szCs w:val="22"/>
        </w:rPr>
        <w:t>o przynależności lub</w:t>
      </w:r>
      <w:r w:rsidRPr="00793F98">
        <w:rPr>
          <w:rFonts w:ascii="Calibri" w:hAnsi="Calibri"/>
          <w:sz w:val="22"/>
          <w:szCs w:val="22"/>
        </w:rPr>
        <w:t xml:space="preserve"> </w:t>
      </w:r>
      <w:r w:rsidRPr="00793F98">
        <w:rPr>
          <w:rFonts w:ascii="Calibri" w:hAnsi="Calibri"/>
          <w:bCs/>
          <w:sz w:val="22"/>
          <w:szCs w:val="22"/>
        </w:rPr>
        <w:t>braku przynależności do tej samej grupy kapitałowej</w:t>
      </w:r>
    </w:p>
    <w:p w14:paraId="1502C17F" w14:textId="77777777" w:rsidR="00C0146A" w:rsidRPr="00793F98" w:rsidRDefault="00C0146A" w:rsidP="00C0146A">
      <w:pPr>
        <w:jc w:val="center"/>
        <w:rPr>
          <w:rFonts w:ascii="Calibri" w:hAnsi="Calibri"/>
          <w:sz w:val="22"/>
          <w:szCs w:val="22"/>
          <w:u w:val="single"/>
        </w:rPr>
      </w:pPr>
    </w:p>
    <w:p w14:paraId="25C5D8EA" w14:textId="77777777" w:rsidR="00C0146A" w:rsidRDefault="00C0146A" w:rsidP="00C0146A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składane na podstawie art. 24 ust 1 pkt 23 ustawy z dnia 29 stycznia 2004r. Prawo zamówień publicznych (dalej ustawa Pzp)</w:t>
      </w:r>
    </w:p>
    <w:p w14:paraId="321F5031" w14:textId="77777777" w:rsidR="00C0146A" w:rsidRDefault="00C0146A" w:rsidP="00C0146A">
      <w:pPr>
        <w:jc w:val="center"/>
        <w:rPr>
          <w:rFonts w:ascii="Calibri" w:hAnsi="Calibri"/>
          <w:sz w:val="22"/>
          <w:szCs w:val="22"/>
        </w:rPr>
      </w:pPr>
    </w:p>
    <w:p w14:paraId="765430B4" w14:textId="77777777" w:rsidR="00C0146A" w:rsidRDefault="00C0146A" w:rsidP="00C0146A">
      <w:pPr>
        <w:jc w:val="center"/>
        <w:rPr>
          <w:rFonts w:ascii="Calibri" w:hAnsi="Calibri"/>
          <w:sz w:val="22"/>
          <w:szCs w:val="22"/>
        </w:rPr>
      </w:pPr>
    </w:p>
    <w:p w14:paraId="16DD5F7B" w14:textId="77777777" w:rsidR="00C0146A" w:rsidRPr="00793F98" w:rsidRDefault="00C0146A" w:rsidP="00C0146A">
      <w:pPr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</w:p>
    <w:p w14:paraId="45A4AF59" w14:textId="77777777" w:rsidR="00C0146A" w:rsidRPr="00793F98" w:rsidRDefault="00C0146A" w:rsidP="00C0146A">
      <w:pPr>
        <w:jc w:val="center"/>
        <w:rPr>
          <w:rFonts w:ascii="Calibri" w:hAnsi="Calibri"/>
          <w:i/>
          <w:sz w:val="22"/>
          <w:szCs w:val="22"/>
        </w:rPr>
      </w:pPr>
      <w:r w:rsidRPr="00793F98">
        <w:rPr>
          <w:rFonts w:ascii="Calibri" w:hAnsi="Calibri"/>
          <w:i/>
          <w:sz w:val="22"/>
          <w:szCs w:val="22"/>
        </w:rPr>
        <w:t>(</w:t>
      </w:r>
      <w:r w:rsidRPr="00793F98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14:paraId="59E7D5FA" w14:textId="77777777" w:rsidR="00C0146A" w:rsidRDefault="00C0146A" w:rsidP="00C0146A">
      <w:pPr>
        <w:pStyle w:val="Tekstpodstawowy"/>
        <w:rPr>
          <w:rFonts w:ascii="Calibri" w:hAnsi="Calibri"/>
          <w:b w:val="0"/>
          <w:szCs w:val="22"/>
        </w:rPr>
      </w:pPr>
    </w:p>
    <w:p w14:paraId="2E08C032" w14:textId="77777777" w:rsidR="00C0146A" w:rsidRPr="00793F98" w:rsidRDefault="00C0146A" w:rsidP="00C0146A">
      <w:pPr>
        <w:pStyle w:val="Tekstpodstawowy"/>
        <w:rPr>
          <w:rFonts w:ascii="Calibri" w:hAnsi="Calibri"/>
          <w:b w:val="0"/>
          <w:szCs w:val="22"/>
        </w:rPr>
      </w:pPr>
    </w:p>
    <w:p w14:paraId="20C218FB" w14:textId="77777777" w:rsidR="00C0146A" w:rsidRPr="009C43F4" w:rsidRDefault="00C0146A" w:rsidP="00C0146A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  <w:r w:rsidRPr="009C43F4">
        <w:rPr>
          <w:rFonts w:asciiTheme="minorHAnsi" w:hAnsiTheme="minorHAnsi"/>
          <w:b w:val="0"/>
          <w:sz w:val="22"/>
          <w:szCs w:val="22"/>
        </w:rPr>
        <w:t xml:space="preserve">uczestniczący w  postępowaniu w sprawie udzielenia zamówienia publicznego w trybie </w:t>
      </w:r>
      <w:r>
        <w:rPr>
          <w:rFonts w:asciiTheme="minorHAnsi" w:hAnsiTheme="minorHAnsi"/>
          <w:b w:val="0"/>
          <w:sz w:val="22"/>
          <w:szCs w:val="22"/>
        </w:rPr>
        <w:t>zapytania o cenę</w:t>
      </w:r>
      <w:r w:rsidRPr="009C43F4">
        <w:rPr>
          <w:rFonts w:asciiTheme="minorHAnsi" w:hAnsiTheme="minorHAnsi"/>
          <w:b w:val="0"/>
          <w:sz w:val="22"/>
          <w:szCs w:val="22"/>
        </w:rPr>
        <w:t xml:space="preserve"> na „</w:t>
      </w:r>
      <w:r w:rsidRPr="009C43F4">
        <w:rPr>
          <w:rFonts w:asciiTheme="minorHAnsi" w:hAnsiTheme="minorHAnsi"/>
          <w:sz w:val="22"/>
          <w:szCs w:val="22"/>
        </w:rPr>
        <w:t>U</w:t>
      </w:r>
      <w:r w:rsidRPr="009C43F4">
        <w:rPr>
          <w:rFonts w:asciiTheme="minorHAnsi" w:eastAsia="Arial Unicode MS" w:hAnsiTheme="minorHAnsi" w:cs="Arial Unicode MS"/>
          <w:sz w:val="22"/>
          <w:szCs w:val="22"/>
          <w:lang w:eastAsia="en-US"/>
        </w:rPr>
        <w:t xml:space="preserve">sługę sprzątania i utrzymania czystości </w:t>
      </w:r>
      <w:r w:rsidRPr="009C43F4">
        <w:rPr>
          <w:rFonts w:asciiTheme="minorHAnsi" w:eastAsia="Arial Unicode MS" w:hAnsiTheme="minorHAnsi" w:cs="Arial Unicode MS"/>
          <w:bCs/>
          <w:sz w:val="22"/>
          <w:szCs w:val="22"/>
          <w:lang w:eastAsia="en-US"/>
        </w:rPr>
        <w:t>w budynkach Samodzielnego Publicznego Zakładu Opieki Zdrowotnej Szpitala Specjalistycznego Ministerstwa Spraw Wewnętrznych i Administracji w Otwocku</w:t>
      </w:r>
      <w:r w:rsidRPr="009C43F4">
        <w:rPr>
          <w:rFonts w:asciiTheme="minorHAnsi" w:hAnsiTheme="minorHAnsi"/>
          <w:sz w:val="22"/>
          <w:szCs w:val="22"/>
        </w:rPr>
        <w:t>”</w:t>
      </w:r>
      <w:r w:rsidRPr="009C43F4">
        <w:rPr>
          <w:rFonts w:asciiTheme="minorHAnsi" w:hAnsiTheme="minorHAnsi"/>
          <w:b w:val="0"/>
          <w:sz w:val="22"/>
          <w:szCs w:val="22"/>
        </w:rPr>
        <w:t xml:space="preserve">, prowadzonego przez </w:t>
      </w:r>
      <w:r w:rsidRPr="009C43F4">
        <w:rPr>
          <w:rFonts w:asciiTheme="minorHAnsi" w:hAnsiTheme="minorHAnsi"/>
          <w:b w:val="0"/>
          <w:color w:val="000000"/>
          <w:sz w:val="22"/>
          <w:szCs w:val="22"/>
        </w:rPr>
        <w:t>SP ZOZ Szpital Specjalistyczny MSWiA w Otwocku</w:t>
      </w:r>
      <w:r w:rsidRPr="009C43F4">
        <w:rPr>
          <w:rFonts w:asciiTheme="minorHAnsi" w:hAnsiTheme="minorHAnsi"/>
          <w:b w:val="0"/>
          <w:sz w:val="22"/>
          <w:szCs w:val="22"/>
        </w:rPr>
        <w:t xml:space="preserve"> oświadczam co następuje:</w:t>
      </w:r>
    </w:p>
    <w:p w14:paraId="51450E5A" w14:textId="77777777" w:rsidR="00C0146A" w:rsidRDefault="00C0146A" w:rsidP="00C0146A">
      <w:pPr>
        <w:jc w:val="both"/>
        <w:rPr>
          <w:rFonts w:ascii="Calibri" w:hAnsi="Calibri"/>
          <w:sz w:val="20"/>
          <w:szCs w:val="20"/>
        </w:rPr>
      </w:pPr>
    </w:p>
    <w:p w14:paraId="6144833C" w14:textId="77777777" w:rsidR="00C0146A" w:rsidRDefault="00C0146A" w:rsidP="00C0146A">
      <w:pPr>
        <w:jc w:val="both"/>
        <w:rPr>
          <w:rFonts w:ascii="Calibri" w:hAnsi="Calibri"/>
          <w:sz w:val="16"/>
          <w:szCs w:val="20"/>
        </w:rPr>
      </w:pPr>
    </w:p>
    <w:p w14:paraId="1C6B8E42" w14:textId="77777777" w:rsidR="00C0146A" w:rsidRPr="00405C0E" w:rsidRDefault="00C0146A" w:rsidP="00C0146A">
      <w:pPr>
        <w:jc w:val="both"/>
        <w:rPr>
          <w:rFonts w:ascii="Calibri" w:hAnsi="Calibri"/>
          <w:sz w:val="16"/>
          <w:szCs w:val="20"/>
        </w:rPr>
      </w:pPr>
    </w:p>
    <w:p w14:paraId="653D3E4F" w14:textId="77777777" w:rsidR="00C0146A" w:rsidRPr="00793F98" w:rsidRDefault="00C0146A" w:rsidP="00C0146A">
      <w:pPr>
        <w:widowControl/>
        <w:numPr>
          <w:ilvl w:val="0"/>
          <w:numId w:val="10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</w:t>
      </w:r>
      <w:r>
        <w:rPr>
          <w:rFonts w:ascii="Calibri" w:hAnsi="Calibri"/>
          <w:sz w:val="22"/>
          <w:szCs w:val="22"/>
        </w:rPr>
        <w:t>encji i konsumentów (Dz. U. 2019 r., poz. 36</w:t>
      </w:r>
      <w:r w:rsidRPr="00793F98">
        <w:rPr>
          <w:rFonts w:ascii="Calibri" w:hAnsi="Calibri"/>
          <w:sz w:val="22"/>
          <w:szCs w:val="22"/>
        </w:rPr>
        <w:t xml:space="preserve">9, z późn. zm.) z niżej wymienionymi Wykonawcami/ą, którzy złożyli oferty/ę w niniejszym zamówieniu: </w:t>
      </w:r>
    </w:p>
    <w:p w14:paraId="798C4FB6" w14:textId="77777777" w:rsidR="00C0146A" w:rsidRPr="005E6C1A" w:rsidRDefault="00C0146A" w:rsidP="00C0146A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C0146A" w:rsidRPr="005E6C1A" w14:paraId="0073202C" w14:textId="77777777" w:rsidTr="009E3F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F25B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3CA3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C0146A" w:rsidRPr="005E6C1A" w14:paraId="3163E6DE" w14:textId="77777777" w:rsidTr="009E3F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DB20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4D43BBD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5D0469D2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84EB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146A" w:rsidRPr="005E6C1A" w14:paraId="41B776C2" w14:textId="77777777" w:rsidTr="009E3F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8EAA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119FC8D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0CFAA38A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916B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0146A" w:rsidRPr="005E6C1A" w14:paraId="3884A0A7" w14:textId="77777777" w:rsidTr="009E3F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D5DB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940032E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37C6E6A2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B668" w14:textId="77777777" w:rsidR="00C0146A" w:rsidRPr="005E6C1A" w:rsidRDefault="00C0146A" w:rsidP="009E3F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313FD95" w14:textId="77777777" w:rsidR="00C0146A" w:rsidRPr="005E6C1A" w:rsidRDefault="00C0146A" w:rsidP="00C0146A">
      <w:pPr>
        <w:ind w:left="426"/>
        <w:jc w:val="both"/>
        <w:rPr>
          <w:rFonts w:ascii="Calibri" w:hAnsi="Calibri"/>
          <w:sz w:val="20"/>
          <w:szCs w:val="20"/>
        </w:rPr>
      </w:pPr>
    </w:p>
    <w:p w14:paraId="40F431F1" w14:textId="77777777" w:rsidR="00C0146A" w:rsidRPr="009C43F4" w:rsidRDefault="00C0146A" w:rsidP="00C0146A">
      <w:pPr>
        <w:ind w:left="426"/>
        <w:jc w:val="both"/>
        <w:rPr>
          <w:rFonts w:ascii="Calibri" w:hAnsi="Calibri"/>
          <w:sz w:val="18"/>
          <w:szCs w:val="18"/>
        </w:rPr>
      </w:pPr>
      <w:r w:rsidRPr="009C43F4">
        <w:rPr>
          <w:rFonts w:ascii="Calibri" w:hAnsi="Calibri"/>
          <w:b/>
          <w:bCs/>
          <w:sz w:val="18"/>
          <w:szCs w:val="18"/>
        </w:rPr>
        <w:t>UWAGA</w:t>
      </w:r>
      <w:r w:rsidRPr="009C43F4">
        <w:rPr>
          <w:rFonts w:ascii="Calibri" w:hAnsi="Calibri"/>
          <w:bCs/>
          <w:sz w:val="18"/>
          <w:szCs w:val="18"/>
        </w:rPr>
        <w:t>: Wykonawca wraz ze</w:t>
      </w:r>
      <w:r w:rsidRPr="009C43F4">
        <w:rPr>
          <w:rFonts w:ascii="Calibri" w:hAnsi="Calibri"/>
          <w:sz w:val="18"/>
          <w:szCs w:val="18"/>
        </w:rPr>
        <w:t xml:space="preserve"> </w:t>
      </w:r>
      <w:r w:rsidRPr="009C43F4">
        <w:rPr>
          <w:rFonts w:ascii="Calibri" w:hAnsi="Calibri"/>
          <w:bCs/>
          <w:sz w:val="18"/>
          <w:szCs w:val="18"/>
        </w:rPr>
        <w:t>złożeniem powyższego oświadczenia, może przedstawić dowody że powiązania z innym/innymi</w:t>
      </w:r>
      <w:r w:rsidRPr="009C43F4">
        <w:rPr>
          <w:rFonts w:ascii="Calibri" w:hAnsi="Calibri"/>
          <w:sz w:val="18"/>
          <w:szCs w:val="18"/>
        </w:rPr>
        <w:t xml:space="preserve"> </w:t>
      </w:r>
      <w:r w:rsidRPr="009C43F4">
        <w:rPr>
          <w:rFonts w:ascii="Calibri" w:hAnsi="Calibri"/>
          <w:bCs/>
          <w:sz w:val="18"/>
          <w:szCs w:val="18"/>
        </w:rPr>
        <w:t>Wykonawcą/Wykonawcami, biorącym/biorącymi udział w tym samym zamówieniu, nie prowadzą do zakłócenia konkurencji w postępowaniu o udzielenie zamówienia.</w:t>
      </w:r>
    </w:p>
    <w:p w14:paraId="187C963C" w14:textId="77777777" w:rsidR="00C0146A" w:rsidRPr="005E6C1A" w:rsidRDefault="00C0146A" w:rsidP="00C0146A">
      <w:pPr>
        <w:rPr>
          <w:rFonts w:ascii="Calibri" w:hAnsi="Calibri"/>
          <w:sz w:val="20"/>
          <w:szCs w:val="20"/>
        </w:rPr>
      </w:pPr>
    </w:p>
    <w:p w14:paraId="7E9C3783" w14:textId="77777777" w:rsidR="00C0146A" w:rsidRPr="003A4BFE" w:rsidRDefault="00C0146A" w:rsidP="00C0146A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4A0A93E0" w14:textId="77777777" w:rsidR="00C0146A" w:rsidRDefault="00C0146A" w:rsidP="00C0146A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12D7D8D0" w14:textId="77777777" w:rsidR="00C0146A" w:rsidRDefault="00C0146A" w:rsidP="00C0146A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7DA54E45" w14:textId="77777777" w:rsidR="00C0146A" w:rsidRDefault="00C0146A" w:rsidP="00C0146A">
      <w:pPr>
        <w:jc w:val="center"/>
        <w:rPr>
          <w:rFonts w:ascii="Calibri Light" w:hAnsi="Calibri Light" w:cs="Arial"/>
          <w:i/>
          <w:sz w:val="20"/>
          <w:szCs w:val="20"/>
        </w:rPr>
      </w:pPr>
    </w:p>
    <w:p w14:paraId="4A2FE098" w14:textId="77777777" w:rsidR="00C0146A" w:rsidRPr="00E8023A" w:rsidRDefault="00C0146A" w:rsidP="00C0146A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14:paraId="29C7F6F2" w14:textId="77777777" w:rsidR="00C0146A" w:rsidRPr="005E6C1A" w:rsidRDefault="00C0146A" w:rsidP="00C0146A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t>LUB</w:t>
      </w:r>
    </w:p>
    <w:p w14:paraId="77595F94" w14:textId="77777777" w:rsidR="00C0146A" w:rsidRPr="00F25ED7" w:rsidRDefault="00C0146A" w:rsidP="00C0146A">
      <w:pPr>
        <w:rPr>
          <w:rFonts w:ascii="Calibri Light" w:hAnsi="Calibri Light"/>
          <w:sz w:val="22"/>
          <w:szCs w:val="22"/>
        </w:rPr>
      </w:pPr>
    </w:p>
    <w:p w14:paraId="3AB49D6A" w14:textId="77777777" w:rsidR="00C0146A" w:rsidRPr="00793F98" w:rsidRDefault="00C0146A" w:rsidP="00C0146A">
      <w:pPr>
        <w:widowControl/>
        <w:numPr>
          <w:ilvl w:val="0"/>
          <w:numId w:val="10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nie 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</w:t>
      </w:r>
      <w:r>
        <w:rPr>
          <w:rFonts w:ascii="Calibri" w:hAnsi="Calibri"/>
          <w:sz w:val="22"/>
          <w:szCs w:val="22"/>
        </w:rPr>
        <w:t>9</w:t>
      </w:r>
      <w:r w:rsidRPr="00793F98">
        <w:rPr>
          <w:rFonts w:ascii="Calibri" w:hAnsi="Calibri"/>
          <w:sz w:val="22"/>
          <w:szCs w:val="22"/>
        </w:rPr>
        <w:t xml:space="preserve"> r., poz. </w:t>
      </w:r>
      <w:r>
        <w:rPr>
          <w:rFonts w:ascii="Calibri" w:hAnsi="Calibri"/>
          <w:sz w:val="22"/>
          <w:szCs w:val="22"/>
        </w:rPr>
        <w:t>36</w:t>
      </w:r>
      <w:r w:rsidRPr="00793F98">
        <w:rPr>
          <w:rFonts w:ascii="Calibri" w:hAnsi="Calibri"/>
          <w:sz w:val="22"/>
          <w:szCs w:val="22"/>
        </w:rPr>
        <w:t>9, z późn. zm.) z żadnym z Wykonawców, którzy złożyli oferty w niniejszym zamówieniu.</w:t>
      </w:r>
    </w:p>
    <w:p w14:paraId="3E07ADAC" w14:textId="77777777" w:rsidR="00C0146A" w:rsidRPr="005E6C1A" w:rsidRDefault="00C0146A" w:rsidP="00C0146A">
      <w:pPr>
        <w:rPr>
          <w:rFonts w:ascii="Calibri" w:hAnsi="Calibri"/>
          <w:sz w:val="20"/>
          <w:szCs w:val="20"/>
        </w:rPr>
      </w:pPr>
    </w:p>
    <w:p w14:paraId="479E61DF" w14:textId="77777777" w:rsidR="00C0146A" w:rsidRDefault="00C0146A" w:rsidP="00C0146A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221D7F4E" w14:textId="77777777" w:rsidR="00C0146A" w:rsidRDefault="00C0146A" w:rsidP="00C0146A">
      <w:pPr>
        <w:jc w:val="center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60A99E43" w14:textId="77777777" w:rsidR="00C0146A" w:rsidRPr="003A4BFE" w:rsidRDefault="00C0146A" w:rsidP="00C0146A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662962C1" w14:textId="77777777" w:rsidR="00C0146A" w:rsidRDefault="00C0146A" w:rsidP="00C0146A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5CBE6DF6" w14:textId="77777777" w:rsidR="00C0146A" w:rsidRPr="00E8023A" w:rsidRDefault="00C0146A" w:rsidP="00C0146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7B11F789" w14:textId="2BDC9165" w:rsidR="0039736E" w:rsidRPr="00C0146A" w:rsidRDefault="0039736E" w:rsidP="00C0146A"/>
    <w:sectPr w:rsidR="0039736E" w:rsidRPr="00C0146A" w:rsidSect="00CB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362" w:right="979" w:bottom="1093" w:left="1033" w:header="510" w:footer="624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F95CF" w16cid:durableId="2163FD0D"/>
  <w16cid:commentId w16cid:paraId="06830B6E" w16cid:durableId="2163FD0E"/>
  <w16cid:commentId w16cid:paraId="6C5A3DB8" w16cid:durableId="2163FD0F"/>
  <w16cid:commentId w16cid:paraId="5CFEB5FA" w16cid:durableId="2163FD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FB3F2" w14:textId="77777777" w:rsidR="009C1A4C" w:rsidRDefault="009C1A4C" w:rsidP="00360527">
      <w:r>
        <w:separator/>
      </w:r>
    </w:p>
  </w:endnote>
  <w:endnote w:type="continuationSeparator" w:id="0">
    <w:p w14:paraId="171BEED0" w14:textId="77777777" w:rsidR="009C1A4C" w:rsidRDefault="009C1A4C" w:rsidP="003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TE18934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FE220t00"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ECBA" w14:textId="77777777" w:rsidR="00EB181F" w:rsidRDefault="00EB181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32449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EE2AE6E" w14:textId="77777777" w:rsidR="00EB181F" w:rsidRPr="008D049F" w:rsidRDefault="00EB181F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8D049F">
          <w:rPr>
            <w:rFonts w:asciiTheme="minorHAnsi" w:hAnsiTheme="minorHAnsi"/>
            <w:sz w:val="22"/>
            <w:szCs w:val="22"/>
          </w:rPr>
          <w:fldChar w:fldCharType="begin"/>
        </w:r>
        <w:r w:rsidRPr="008D049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D049F">
          <w:rPr>
            <w:rFonts w:asciiTheme="minorHAnsi" w:hAnsiTheme="minorHAnsi"/>
            <w:sz w:val="22"/>
            <w:szCs w:val="22"/>
          </w:rPr>
          <w:fldChar w:fldCharType="separate"/>
        </w:r>
        <w:r w:rsidR="00C0146A">
          <w:rPr>
            <w:rFonts w:asciiTheme="minorHAnsi" w:hAnsiTheme="minorHAnsi"/>
            <w:noProof/>
            <w:sz w:val="22"/>
            <w:szCs w:val="22"/>
          </w:rPr>
          <w:t>1</w:t>
        </w:r>
        <w:r w:rsidRPr="008D049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94A7EFC" w14:textId="41E78360" w:rsidR="00EB181F" w:rsidRDefault="00EB181F">
    <w:pPr>
      <w:rPr>
        <w:sz w:val="2"/>
        <w:szCs w:val="2"/>
      </w:rPr>
    </w:pPr>
    <w:r>
      <w:rPr>
        <w:noProof/>
      </w:rPr>
      <w:drawing>
        <wp:inline distT="0" distB="0" distL="0" distR="0" wp14:anchorId="561A0125" wp14:editId="0E67DF20">
          <wp:extent cx="6210300" cy="533400"/>
          <wp:effectExtent l="0" t="0" r="0" b="0"/>
          <wp:docPr id="56" name="Obraz 56" descr="dół p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ół pi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679DB" w14:textId="77777777" w:rsidR="00EB181F" w:rsidRDefault="00EB18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54A2A34" wp14:editId="6941F3B1">
              <wp:simplePos x="0" y="0"/>
              <wp:positionH relativeFrom="page">
                <wp:posOffset>6280785</wp:posOffset>
              </wp:positionH>
              <wp:positionV relativeFrom="page">
                <wp:posOffset>9876790</wp:posOffset>
              </wp:positionV>
              <wp:extent cx="537210" cy="110490"/>
              <wp:effectExtent l="0" t="0" r="15240" b="889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FBB8" w14:textId="77777777" w:rsidR="00EB181F" w:rsidRDefault="00EB181F"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43584">
                            <w:rPr>
                              <w:rStyle w:val="Headerorfooter0"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0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42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2A3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94.55pt;margin-top:777.7pt;width:42.3pt;height:8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uirQIAAK4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" filled="f" stroked="f">
              <v:textbox style="mso-fit-shape-to-text:t" inset="0,0,0,0">
                <w:txbxContent>
                  <w:p w14:paraId="5FEFFBB8" w14:textId="77777777" w:rsidR="00EB181F" w:rsidRDefault="00EB181F"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43584">
                      <w:rPr>
                        <w:rStyle w:val="Headerorfooter0"/>
                        <w:noProof/>
                      </w:rPr>
                      <w:t>40</w:t>
                    </w:r>
                    <w:r>
                      <w:rPr>
                        <w:rStyle w:val="Headerorfooter0"/>
                        <w:noProof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A90B" w14:textId="77777777" w:rsidR="009C1A4C" w:rsidRDefault="009C1A4C" w:rsidP="00360527">
      <w:r>
        <w:separator/>
      </w:r>
    </w:p>
  </w:footnote>
  <w:footnote w:type="continuationSeparator" w:id="0">
    <w:p w14:paraId="1C166BB9" w14:textId="77777777" w:rsidR="009C1A4C" w:rsidRDefault="009C1A4C" w:rsidP="0036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AE27" w14:textId="77777777" w:rsidR="00EB181F" w:rsidRDefault="00EB18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9504" w14:textId="25A4DFAE" w:rsidR="00EB181F" w:rsidRDefault="00EB181F" w:rsidP="00CB3BDA">
    <w:pPr>
      <w:jc w:val="right"/>
      <w:rPr>
        <w:sz w:val="2"/>
        <w:szCs w:val="2"/>
      </w:rPr>
    </w:pPr>
    <w:r>
      <w:rPr>
        <w:noProof/>
      </w:rPr>
      <w:drawing>
        <wp:inline distT="0" distB="0" distL="0" distR="0" wp14:anchorId="5B8EFA3E" wp14:editId="226F5F39">
          <wp:extent cx="4191000" cy="600075"/>
          <wp:effectExtent l="0" t="0" r="0" b="9525"/>
          <wp:docPr id="55" name="Obraz 5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E9A" w14:textId="77777777" w:rsidR="00EB181F" w:rsidRDefault="00EB181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2536768" wp14:editId="54B2AAAA">
              <wp:simplePos x="0" y="0"/>
              <wp:positionH relativeFrom="page">
                <wp:posOffset>3644265</wp:posOffset>
              </wp:positionH>
              <wp:positionV relativeFrom="page">
                <wp:posOffset>723900</wp:posOffset>
              </wp:positionV>
              <wp:extent cx="268605" cy="161925"/>
              <wp:effectExtent l="0" t="0" r="17145" b="1841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7FACF" w14:textId="77777777" w:rsidR="00EB181F" w:rsidRDefault="00EB181F">
                          <w:r>
                            <w:rPr>
                              <w:rStyle w:val="Headerorfooter95pt"/>
                            </w:rPr>
                            <w:t>§ 10.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3676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86.95pt;margin-top:57pt;width:21.15pt;height:12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ZrqQIAAKc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" filled="f" stroked="f">
              <v:textbox style="mso-fit-shape-to-text:t" inset="0,0,0,0">
                <w:txbxContent>
                  <w:p w14:paraId="7007FACF" w14:textId="77777777" w:rsidR="00EB181F" w:rsidRDefault="00EB181F">
                    <w:r>
                      <w:rPr>
                        <w:rStyle w:val="Headerorfooter95pt"/>
                      </w:rPr>
                      <w:t>§ 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188DF5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D408B7D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Arial Narrow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55" w:hanging="360"/>
      </w:pPr>
      <w:rPr>
        <w:bCs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8"/>
      <w:numFmt w:val="decimal"/>
      <w:pStyle w:val="tekst-pity"/>
      <w:lvlText w:val="%1."/>
      <w:lvlJc w:val="left"/>
      <w:pPr>
        <w:tabs>
          <w:tab w:val="num" w:pos="495"/>
        </w:tabs>
        <w:ind w:left="495" w:hanging="495"/>
      </w:pPr>
      <w:rPr>
        <w:rFonts w:ascii="Arial Narrow" w:hAnsi="Arial Narrow" w:cs="Arial Narrow"/>
        <w:b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855"/>
        </w:tabs>
        <w:ind w:left="855" w:hanging="495"/>
      </w:pPr>
      <w:rPr>
        <w:rFonts w:ascii="Arial Narrow" w:hAnsi="Arial Narrow" w:cs="Arial Narrow"/>
        <w:b/>
        <w:color w:val="auto"/>
        <w:szCs w:val="24"/>
      </w:rPr>
    </w:lvl>
    <w:lvl w:ilvl="2">
      <w:start w:val="4"/>
      <w:numFmt w:val="decimal"/>
      <w:lvlText w:val="%1.%2.%3."/>
      <w:lvlJc w:val="left"/>
      <w:pPr>
        <w:tabs>
          <w:tab w:val="num" w:pos="709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12"/>
    <w:multiLevelType w:val="multilevel"/>
    <w:tmpl w:val="FB8A684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OpenSymbo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singleLevel"/>
    <w:tmpl w:val="00000015"/>
    <w:name w:val="WW8Num24"/>
    <w:lvl w:ilvl="0">
      <w:start w:val="1"/>
      <w:numFmt w:val="bullet"/>
      <w:pStyle w:val="kreskowy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</w:rPr>
    </w:lvl>
  </w:abstractNum>
  <w:abstractNum w:abstractNumId="6" w15:restartNumberingAfterBreak="0">
    <w:nsid w:val="00000016"/>
    <w:multiLevelType w:val="multilevel"/>
    <w:tmpl w:val="00000016"/>
    <w:name w:val="WW8Num25"/>
    <w:lvl w:ilvl="0">
      <w:start w:val="1"/>
      <w:numFmt w:val="decimal"/>
      <w:pStyle w:val="Tekstkomentarza1"/>
      <w:lvlText w:val="%1."/>
      <w:lvlJc w:val="left"/>
      <w:pPr>
        <w:tabs>
          <w:tab w:val="num" w:pos="1364"/>
        </w:tabs>
        <w:ind w:left="1364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7"/>
    <w:multiLevelType w:val="multilevel"/>
    <w:tmpl w:val="00000017"/>
    <w:name w:val="WW8Num26"/>
    <w:lvl w:ilvl="0">
      <w:start w:val="1"/>
      <w:numFmt w:val="bullet"/>
      <w:pStyle w:val="Akapitzlist1"/>
      <w:lvlText w:val=""/>
      <w:lvlJc w:val="left"/>
      <w:pPr>
        <w:tabs>
          <w:tab w:val="num" w:pos="708"/>
        </w:tabs>
        <w:ind w:left="1776" w:hanging="360"/>
      </w:pPr>
      <w:rPr>
        <w:rFonts w:ascii="Symbol" w:hAnsi="Symbol" w:cs="Arial Narrow"/>
        <w:b/>
        <w:color w:val="auto"/>
        <w:szCs w:val="24"/>
      </w:r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>
      <w:start w:val="4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9" w15:restartNumberingAfterBreak="0">
    <w:nsid w:val="00000052"/>
    <w:multiLevelType w:val="singleLevel"/>
    <w:tmpl w:val="00000052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5A"/>
    <w:multiLevelType w:val="singleLevel"/>
    <w:tmpl w:val="0000005A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Cs/>
        <w:color w:val="000000"/>
        <w:sz w:val="24"/>
        <w:szCs w:val="24"/>
      </w:rPr>
    </w:lvl>
  </w:abstractNum>
  <w:abstractNum w:abstractNumId="11" w15:restartNumberingAfterBreak="0">
    <w:nsid w:val="00000069"/>
    <w:multiLevelType w:val="singleLevel"/>
    <w:tmpl w:val="00000069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4"/>
        <w:szCs w:val="24"/>
      </w:rPr>
    </w:lvl>
  </w:abstractNum>
  <w:abstractNum w:abstractNumId="12" w15:restartNumberingAfterBreak="0">
    <w:nsid w:val="00000089"/>
    <w:multiLevelType w:val="singleLevel"/>
    <w:tmpl w:val="9F2CDD3E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 Narrow" w:hint="default"/>
        <w:bCs/>
        <w:sz w:val="22"/>
        <w:szCs w:val="22"/>
      </w:rPr>
    </w:lvl>
  </w:abstractNum>
  <w:abstractNum w:abstractNumId="13" w15:restartNumberingAfterBreak="0">
    <w:nsid w:val="009B784D"/>
    <w:multiLevelType w:val="hybridMultilevel"/>
    <w:tmpl w:val="CDB4FB2C"/>
    <w:lvl w:ilvl="0" w:tplc="0415000F">
      <w:start w:val="1"/>
      <w:numFmt w:val="decimal"/>
      <w:lvlText w:val="%1."/>
      <w:lvlJc w:val="left"/>
      <w:pPr>
        <w:ind w:left="376" w:hanging="360"/>
      </w:pPr>
    </w:lvl>
    <w:lvl w:ilvl="1" w:tplc="04150019">
      <w:start w:val="1"/>
      <w:numFmt w:val="lowerLetter"/>
      <w:lvlText w:val="%2."/>
      <w:lvlJc w:val="left"/>
      <w:pPr>
        <w:ind w:left="1096" w:hanging="360"/>
      </w:pPr>
    </w:lvl>
    <w:lvl w:ilvl="2" w:tplc="0415001B">
      <w:start w:val="1"/>
      <w:numFmt w:val="lowerRoman"/>
      <w:lvlText w:val="%3."/>
      <w:lvlJc w:val="right"/>
      <w:pPr>
        <w:ind w:left="1816" w:hanging="180"/>
      </w:pPr>
    </w:lvl>
    <w:lvl w:ilvl="3" w:tplc="0415000F">
      <w:start w:val="1"/>
      <w:numFmt w:val="decimal"/>
      <w:lvlText w:val="%4."/>
      <w:lvlJc w:val="left"/>
      <w:pPr>
        <w:ind w:left="2536" w:hanging="360"/>
      </w:pPr>
    </w:lvl>
    <w:lvl w:ilvl="4" w:tplc="04150019">
      <w:start w:val="1"/>
      <w:numFmt w:val="lowerLetter"/>
      <w:lvlText w:val="%5."/>
      <w:lvlJc w:val="left"/>
      <w:pPr>
        <w:ind w:left="3256" w:hanging="360"/>
      </w:pPr>
    </w:lvl>
    <w:lvl w:ilvl="5" w:tplc="0415001B">
      <w:start w:val="1"/>
      <w:numFmt w:val="lowerRoman"/>
      <w:lvlText w:val="%6."/>
      <w:lvlJc w:val="right"/>
      <w:pPr>
        <w:ind w:left="3976" w:hanging="180"/>
      </w:pPr>
    </w:lvl>
    <w:lvl w:ilvl="6" w:tplc="0415000F">
      <w:start w:val="1"/>
      <w:numFmt w:val="decimal"/>
      <w:lvlText w:val="%7."/>
      <w:lvlJc w:val="left"/>
      <w:pPr>
        <w:ind w:left="4696" w:hanging="360"/>
      </w:pPr>
    </w:lvl>
    <w:lvl w:ilvl="7" w:tplc="04150019">
      <w:start w:val="1"/>
      <w:numFmt w:val="lowerLetter"/>
      <w:lvlText w:val="%8."/>
      <w:lvlJc w:val="left"/>
      <w:pPr>
        <w:ind w:left="5416" w:hanging="360"/>
      </w:pPr>
    </w:lvl>
    <w:lvl w:ilvl="8" w:tplc="0415001B">
      <w:start w:val="1"/>
      <w:numFmt w:val="lowerRoman"/>
      <w:lvlText w:val="%9."/>
      <w:lvlJc w:val="right"/>
      <w:pPr>
        <w:ind w:left="6136" w:hanging="180"/>
      </w:pPr>
    </w:lvl>
  </w:abstractNum>
  <w:abstractNum w:abstractNumId="14" w15:restartNumberingAfterBreak="0">
    <w:nsid w:val="016A65EB"/>
    <w:multiLevelType w:val="hybridMultilevel"/>
    <w:tmpl w:val="8D7C51FC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01CD483E"/>
    <w:multiLevelType w:val="multilevel"/>
    <w:tmpl w:val="A4C47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Symbol" w:hint="default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asciiTheme="minorHAnsi" w:hAnsiTheme="minorHAnsi" w:cs="Courier New" w:hint="default"/>
        <w:bCs w:val="0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ascii="Arial Narrow" w:hAnsi="Arial Narrow" w:cs="Arial Narrow"/>
        <w:bCs/>
        <w:color w:val="auto"/>
        <w:sz w:val="24"/>
        <w:szCs w:val="24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01D57156"/>
    <w:multiLevelType w:val="multilevel"/>
    <w:tmpl w:val="D8C0CEDE"/>
    <w:name w:val="WW8Num168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1FF4C42"/>
    <w:multiLevelType w:val="multilevel"/>
    <w:tmpl w:val="01348AE2"/>
    <w:name w:val="WW8Num131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2812EB5"/>
    <w:multiLevelType w:val="hybridMultilevel"/>
    <w:tmpl w:val="FDE00178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03AE5713"/>
    <w:multiLevelType w:val="multilevel"/>
    <w:tmpl w:val="3BC0C654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3FF70C6"/>
    <w:multiLevelType w:val="hybridMultilevel"/>
    <w:tmpl w:val="15246A2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6086C"/>
    <w:multiLevelType w:val="multilevel"/>
    <w:tmpl w:val="AD1C9ED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4BF3F0C"/>
    <w:multiLevelType w:val="hybridMultilevel"/>
    <w:tmpl w:val="921A8A28"/>
    <w:lvl w:ilvl="0" w:tplc="1542F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61E6057"/>
    <w:multiLevelType w:val="hybridMultilevel"/>
    <w:tmpl w:val="6318EE9C"/>
    <w:lvl w:ilvl="0" w:tplc="112A000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CA1DF4"/>
    <w:multiLevelType w:val="hybridMultilevel"/>
    <w:tmpl w:val="65FCE54A"/>
    <w:lvl w:ilvl="0" w:tplc="E86888B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480DB7"/>
    <w:multiLevelType w:val="hybridMultilevel"/>
    <w:tmpl w:val="52BA2058"/>
    <w:lvl w:ilvl="0" w:tplc="E3B2B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5C732D"/>
    <w:multiLevelType w:val="multilevel"/>
    <w:tmpl w:val="DE6ED6C0"/>
    <w:lvl w:ilvl="0">
      <w:start w:val="1"/>
      <w:numFmt w:val="decimal"/>
      <w:lvlText w:val="%1)"/>
      <w:lvlJc w:val="left"/>
      <w:rPr>
        <w:rFonts w:ascii="Calibri" w:eastAsia="Arial Unicode MS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833342B"/>
    <w:multiLevelType w:val="hybridMultilevel"/>
    <w:tmpl w:val="07E8C6D6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164AC3"/>
    <w:multiLevelType w:val="hybridMultilevel"/>
    <w:tmpl w:val="E028EC4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40102D"/>
    <w:multiLevelType w:val="multilevel"/>
    <w:tmpl w:val="66D6B2A4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A877E32"/>
    <w:multiLevelType w:val="multilevel"/>
    <w:tmpl w:val="562AF4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D83334"/>
    <w:multiLevelType w:val="multilevel"/>
    <w:tmpl w:val="12849D0A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B1853A8"/>
    <w:multiLevelType w:val="multilevel"/>
    <w:tmpl w:val="C0643ECC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B4622CB"/>
    <w:multiLevelType w:val="hybridMultilevel"/>
    <w:tmpl w:val="086C635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0E2C1A"/>
    <w:multiLevelType w:val="hybridMultilevel"/>
    <w:tmpl w:val="07A6A83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CF2560C"/>
    <w:multiLevelType w:val="hybridMultilevel"/>
    <w:tmpl w:val="921A8A28"/>
    <w:lvl w:ilvl="0" w:tplc="1542F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CFA7F20"/>
    <w:multiLevelType w:val="hybridMultilevel"/>
    <w:tmpl w:val="9E6AF2B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E52DFD"/>
    <w:multiLevelType w:val="multilevel"/>
    <w:tmpl w:val="C0CE5982"/>
    <w:lvl w:ilvl="0">
      <w:start w:val="1"/>
      <w:numFmt w:val="decimal"/>
      <w:lvlText w:val="%1)"/>
      <w:lvlJc w:val="left"/>
      <w:rPr>
        <w:rFonts w:asciiTheme="minorHAnsi" w:eastAsia="Arial Unicode MS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DE956F2"/>
    <w:multiLevelType w:val="hybridMultilevel"/>
    <w:tmpl w:val="983CB99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0" w15:restartNumberingAfterBreak="0">
    <w:nsid w:val="0E0D36C8"/>
    <w:multiLevelType w:val="hybridMultilevel"/>
    <w:tmpl w:val="D4DA6C92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1" w15:restartNumberingAfterBreak="0">
    <w:nsid w:val="0E41100D"/>
    <w:multiLevelType w:val="hybridMultilevel"/>
    <w:tmpl w:val="1716163A"/>
    <w:lvl w:ilvl="0" w:tplc="F10CE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FF9706E"/>
    <w:multiLevelType w:val="multilevel"/>
    <w:tmpl w:val="AA0C258C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1A81EA4"/>
    <w:multiLevelType w:val="hybridMultilevel"/>
    <w:tmpl w:val="9516E9DA"/>
    <w:lvl w:ilvl="0" w:tplc="B95A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1A87E46"/>
    <w:multiLevelType w:val="hybridMultilevel"/>
    <w:tmpl w:val="4984B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20D21D9"/>
    <w:multiLevelType w:val="hybridMultilevel"/>
    <w:tmpl w:val="1D3E534A"/>
    <w:lvl w:ilvl="0" w:tplc="2DF2248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 w15:restartNumberingAfterBreak="0">
    <w:nsid w:val="12EB0273"/>
    <w:multiLevelType w:val="hybridMultilevel"/>
    <w:tmpl w:val="561845E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F869FE"/>
    <w:multiLevelType w:val="multilevel"/>
    <w:tmpl w:val="E70E8894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465291A"/>
    <w:multiLevelType w:val="multilevel"/>
    <w:tmpl w:val="134A6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14856314"/>
    <w:multiLevelType w:val="hybridMultilevel"/>
    <w:tmpl w:val="6736DE2A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0" w15:restartNumberingAfterBreak="0">
    <w:nsid w:val="14E677A6"/>
    <w:multiLevelType w:val="hybridMultilevel"/>
    <w:tmpl w:val="20E20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64207C2"/>
    <w:multiLevelType w:val="multilevel"/>
    <w:tmpl w:val="787EF3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3557AF"/>
    <w:multiLevelType w:val="multilevel"/>
    <w:tmpl w:val="C6846836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88E33E4"/>
    <w:multiLevelType w:val="hybridMultilevel"/>
    <w:tmpl w:val="B4A833A2"/>
    <w:lvl w:ilvl="0" w:tplc="5D1C7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8E65428"/>
    <w:multiLevelType w:val="hybridMultilevel"/>
    <w:tmpl w:val="A8703EB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E3C8D"/>
    <w:multiLevelType w:val="hybridMultilevel"/>
    <w:tmpl w:val="D910E946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B007AE0"/>
    <w:multiLevelType w:val="multilevel"/>
    <w:tmpl w:val="7EDEA53A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BBE7386"/>
    <w:multiLevelType w:val="hybridMultilevel"/>
    <w:tmpl w:val="BB6C8E5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DE3AA1"/>
    <w:multiLevelType w:val="multilevel"/>
    <w:tmpl w:val="DF80C2D4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0A6E66"/>
    <w:multiLevelType w:val="multilevel"/>
    <w:tmpl w:val="3AE6E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1FE36CA9"/>
    <w:multiLevelType w:val="hybridMultilevel"/>
    <w:tmpl w:val="B1045D6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0D17CD"/>
    <w:multiLevelType w:val="hybridMultilevel"/>
    <w:tmpl w:val="8AC66A5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3" w15:restartNumberingAfterBreak="0">
    <w:nsid w:val="224141B1"/>
    <w:multiLevelType w:val="hybridMultilevel"/>
    <w:tmpl w:val="47FE5EF8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4" w15:restartNumberingAfterBreak="0">
    <w:nsid w:val="229A18D9"/>
    <w:multiLevelType w:val="hybridMultilevel"/>
    <w:tmpl w:val="FB72DFE0"/>
    <w:lvl w:ilvl="0" w:tplc="D4CC22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 w15:restartNumberingAfterBreak="0">
    <w:nsid w:val="22D151C0"/>
    <w:multiLevelType w:val="multilevel"/>
    <w:tmpl w:val="F24CD96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35062EE"/>
    <w:multiLevelType w:val="hybridMultilevel"/>
    <w:tmpl w:val="7BCEFC2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7" w15:restartNumberingAfterBreak="0">
    <w:nsid w:val="23621F20"/>
    <w:multiLevelType w:val="hybridMultilevel"/>
    <w:tmpl w:val="B1DE492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8" w15:restartNumberingAfterBreak="0">
    <w:nsid w:val="23B06199"/>
    <w:multiLevelType w:val="hybridMultilevel"/>
    <w:tmpl w:val="B4F8409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4200772"/>
    <w:multiLevelType w:val="multilevel"/>
    <w:tmpl w:val="AA121ADC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4B329BB"/>
    <w:multiLevelType w:val="hybridMultilevel"/>
    <w:tmpl w:val="29B67D3E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1" w15:restartNumberingAfterBreak="0">
    <w:nsid w:val="24FD41E4"/>
    <w:multiLevelType w:val="hybridMultilevel"/>
    <w:tmpl w:val="649AFC36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2" w15:restartNumberingAfterBreak="0">
    <w:nsid w:val="25F023B3"/>
    <w:multiLevelType w:val="hybridMultilevel"/>
    <w:tmpl w:val="6E3C5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6041644"/>
    <w:multiLevelType w:val="hybridMultilevel"/>
    <w:tmpl w:val="6522283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413811"/>
    <w:multiLevelType w:val="multilevel"/>
    <w:tmpl w:val="B08EA6E4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757758A"/>
    <w:multiLevelType w:val="multilevel"/>
    <w:tmpl w:val="0C046F5C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9A12E28"/>
    <w:multiLevelType w:val="hybridMultilevel"/>
    <w:tmpl w:val="BEE6EF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29E91A88"/>
    <w:multiLevelType w:val="hybridMultilevel"/>
    <w:tmpl w:val="F19C85E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152CAC"/>
    <w:multiLevelType w:val="multilevel"/>
    <w:tmpl w:val="5CE42892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BA64019"/>
    <w:multiLevelType w:val="hybridMultilevel"/>
    <w:tmpl w:val="CEEA88A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EE1793"/>
    <w:multiLevelType w:val="hybridMultilevel"/>
    <w:tmpl w:val="459A71D2"/>
    <w:lvl w:ilvl="0" w:tplc="CAFA6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EF36DE5"/>
    <w:multiLevelType w:val="hybridMultilevel"/>
    <w:tmpl w:val="4D6EC5B8"/>
    <w:lvl w:ilvl="0" w:tplc="2DF22486">
      <w:start w:val="1"/>
      <w:numFmt w:val="bullet"/>
      <w:lvlText w:val=""/>
      <w:lvlJc w:val="left"/>
      <w:pPr>
        <w:ind w:left="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82" w15:restartNumberingAfterBreak="0">
    <w:nsid w:val="2EFD6B27"/>
    <w:multiLevelType w:val="hybridMultilevel"/>
    <w:tmpl w:val="18783834"/>
    <w:lvl w:ilvl="0" w:tplc="2DF22486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3" w15:restartNumberingAfterBreak="0">
    <w:nsid w:val="2F46468E"/>
    <w:multiLevelType w:val="hybridMultilevel"/>
    <w:tmpl w:val="CE7CEFB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10416FE"/>
    <w:multiLevelType w:val="hybridMultilevel"/>
    <w:tmpl w:val="78D2A128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5" w15:restartNumberingAfterBreak="0">
    <w:nsid w:val="31401019"/>
    <w:multiLevelType w:val="hybridMultilevel"/>
    <w:tmpl w:val="CFA20D96"/>
    <w:lvl w:ilvl="0" w:tplc="1D6048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31C91F7F"/>
    <w:multiLevelType w:val="hybridMultilevel"/>
    <w:tmpl w:val="8EF274F8"/>
    <w:lvl w:ilvl="0" w:tplc="3F18D00A">
      <w:start w:val="6"/>
      <w:numFmt w:val="lowerLetter"/>
      <w:lvlText w:val="%1)"/>
      <w:lvlJc w:val="left"/>
      <w:pPr>
        <w:ind w:left="786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4153A34"/>
    <w:multiLevelType w:val="hybridMultilevel"/>
    <w:tmpl w:val="32F40D1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CB127A"/>
    <w:multiLevelType w:val="multilevel"/>
    <w:tmpl w:val="366E84F4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36726A28"/>
    <w:multiLevelType w:val="hybridMultilevel"/>
    <w:tmpl w:val="9572D8C4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90" w15:restartNumberingAfterBreak="0">
    <w:nsid w:val="37BC765C"/>
    <w:multiLevelType w:val="hybridMultilevel"/>
    <w:tmpl w:val="FBF0AD7A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1" w15:restartNumberingAfterBreak="0">
    <w:nsid w:val="390E08DB"/>
    <w:multiLevelType w:val="hybridMultilevel"/>
    <w:tmpl w:val="D8AE1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94540AB"/>
    <w:multiLevelType w:val="hybridMultilevel"/>
    <w:tmpl w:val="9580C12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3" w15:restartNumberingAfterBreak="0">
    <w:nsid w:val="39E42D8E"/>
    <w:multiLevelType w:val="hybridMultilevel"/>
    <w:tmpl w:val="B2AA971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667931"/>
    <w:multiLevelType w:val="hybridMultilevel"/>
    <w:tmpl w:val="A9C68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471FFC"/>
    <w:multiLevelType w:val="hybridMultilevel"/>
    <w:tmpl w:val="9D962C1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6" w15:restartNumberingAfterBreak="0">
    <w:nsid w:val="3D036335"/>
    <w:multiLevelType w:val="hybridMultilevel"/>
    <w:tmpl w:val="990CD90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7" w15:restartNumberingAfterBreak="0">
    <w:nsid w:val="3D6B767E"/>
    <w:multiLevelType w:val="hybridMultilevel"/>
    <w:tmpl w:val="C532C42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E1E38A2"/>
    <w:multiLevelType w:val="hybridMultilevel"/>
    <w:tmpl w:val="7A92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3C4CD1"/>
    <w:multiLevelType w:val="hybridMultilevel"/>
    <w:tmpl w:val="6D860D36"/>
    <w:lvl w:ilvl="0" w:tplc="2DF22486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00" w15:restartNumberingAfterBreak="0">
    <w:nsid w:val="3E4817D4"/>
    <w:multiLevelType w:val="hybridMultilevel"/>
    <w:tmpl w:val="7BDC464C"/>
    <w:lvl w:ilvl="0" w:tplc="2DBCE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3F3C2DA4"/>
    <w:multiLevelType w:val="hybridMultilevel"/>
    <w:tmpl w:val="46AED2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3F445B63"/>
    <w:multiLevelType w:val="hybridMultilevel"/>
    <w:tmpl w:val="77C4228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753387"/>
    <w:multiLevelType w:val="hybridMultilevel"/>
    <w:tmpl w:val="64847E30"/>
    <w:lvl w:ilvl="0" w:tplc="E716D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2C3CBD"/>
    <w:multiLevelType w:val="multilevel"/>
    <w:tmpl w:val="9D1E27E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43CB7832"/>
    <w:multiLevelType w:val="multilevel"/>
    <w:tmpl w:val="85DA727C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43D16A20"/>
    <w:multiLevelType w:val="multilevel"/>
    <w:tmpl w:val="31F85EE6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55937F8"/>
    <w:multiLevelType w:val="hybridMultilevel"/>
    <w:tmpl w:val="F1A62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AC07C7"/>
    <w:multiLevelType w:val="hybridMultilevel"/>
    <w:tmpl w:val="2952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66D05E5"/>
    <w:multiLevelType w:val="hybridMultilevel"/>
    <w:tmpl w:val="8F0661D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0" w15:restartNumberingAfterBreak="0">
    <w:nsid w:val="467A6A95"/>
    <w:multiLevelType w:val="multilevel"/>
    <w:tmpl w:val="B3AA3012"/>
    <w:lvl w:ilvl="0">
      <w:start w:val="1"/>
      <w:numFmt w:val="lowerLetter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46E75B16"/>
    <w:multiLevelType w:val="hybridMultilevel"/>
    <w:tmpl w:val="1A3A71E8"/>
    <w:lvl w:ilvl="0" w:tplc="455C5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07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41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A8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86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03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8E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C7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63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7497998"/>
    <w:multiLevelType w:val="hybridMultilevel"/>
    <w:tmpl w:val="8D043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7C2C44"/>
    <w:multiLevelType w:val="multilevel"/>
    <w:tmpl w:val="8B3AA652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47CE75BF"/>
    <w:multiLevelType w:val="hybridMultilevel"/>
    <w:tmpl w:val="D1CE670A"/>
    <w:lvl w:ilvl="0" w:tplc="D4CC22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5" w15:restartNumberingAfterBreak="0">
    <w:nsid w:val="486A3DF9"/>
    <w:multiLevelType w:val="multilevel"/>
    <w:tmpl w:val="A5C87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487B646E"/>
    <w:multiLevelType w:val="multilevel"/>
    <w:tmpl w:val="CFB4BB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asciiTheme="minorHAnsi" w:hAnsiTheme="minorHAnsi" w:cs="Calibri" w:hint="default"/>
        <w:b w:val="0"/>
        <w:i w:val="0"/>
        <w:sz w:val="22"/>
        <w:szCs w:val="22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88E468E"/>
    <w:multiLevelType w:val="hybridMultilevel"/>
    <w:tmpl w:val="0C927F2E"/>
    <w:lvl w:ilvl="0" w:tplc="2DF22486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8" w15:restartNumberingAfterBreak="0">
    <w:nsid w:val="49C550DC"/>
    <w:multiLevelType w:val="hybridMultilevel"/>
    <w:tmpl w:val="C12C6D5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474059"/>
    <w:multiLevelType w:val="hybridMultilevel"/>
    <w:tmpl w:val="0926597A"/>
    <w:lvl w:ilvl="0" w:tplc="0686983A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0" w15:restartNumberingAfterBreak="0">
    <w:nsid w:val="4A4E6487"/>
    <w:multiLevelType w:val="hybridMultilevel"/>
    <w:tmpl w:val="B4AE0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671827"/>
    <w:multiLevelType w:val="multilevel"/>
    <w:tmpl w:val="B100B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4B9C59FC"/>
    <w:multiLevelType w:val="hybridMultilevel"/>
    <w:tmpl w:val="E8DA77B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3" w15:restartNumberingAfterBreak="0">
    <w:nsid w:val="4BEF473C"/>
    <w:multiLevelType w:val="multilevel"/>
    <w:tmpl w:val="F328041E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E111BDB"/>
    <w:multiLevelType w:val="hybridMultilevel"/>
    <w:tmpl w:val="C370220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3040AF"/>
    <w:multiLevelType w:val="hybridMultilevel"/>
    <w:tmpl w:val="8C7005F6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420EEF"/>
    <w:multiLevelType w:val="hybridMultilevel"/>
    <w:tmpl w:val="48729330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7" w15:restartNumberingAfterBreak="0">
    <w:nsid w:val="4EC80F28"/>
    <w:multiLevelType w:val="hybridMultilevel"/>
    <w:tmpl w:val="67162FA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F1B17B8"/>
    <w:multiLevelType w:val="multilevel"/>
    <w:tmpl w:val="A4C47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Symbol" w:hint="default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asciiTheme="minorHAnsi" w:hAnsiTheme="minorHAnsi" w:cs="Courier New" w:hint="default"/>
        <w:bCs w:val="0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ascii="Arial Narrow" w:hAnsi="Arial Narrow" w:cs="Arial Narrow"/>
        <w:bCs/>
        <w:color w:val="auto"/>
        <w:sz w:val="24"/>
        <w:szCs w:val="24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9" w15:restartNumberingAfterBreak="0">
    <w:nsid w:val="4F2B77F9"/>
    <w:multiLevelType w:val="hybridMultilevel"/>
    <w:tmpl w:val="C9986546"/>
    <w:lvl w:ilvl="0" w:tplc="88E408E6">
      <w:start w:val="5"/>
      <w:numFmt w:val="decimal"/>
      <w:lvlText w:val="%1."/>
      <w:lvlJc w:val="left"/>
      <w:pPr>
        <w:ind w:left="1080" w:hanging="360"/>
      </w:pPr>
      <w:rPr>
        <w:rFonts w:asciiTheme="minorHAnsi" w:eastAsia="Arial Unicode MS" w:hAnsiTheme="minorHAnsi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D77FF6"/>
    <w:multiLevelType w:val="hybridMultilevel"/>
    <w:tmpl w:val="9324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205EF9"/>
    <w:multiLevelType w:val="multilevel"/>
    <w:tmpl w:val="B3BEEDA8"/>
    <w:lvl w:ilvl="0">
      <w:start w:val="1"/>
      <w:numFmt w:val="decimal"/>
      <w:lvlText w:val="%1."/>
      <w:lvlJc w:val="left"/>
      <w:rPr>
        <w:rFonts w:ascii="Calibri" w:eastAsia="Arial Unicode MS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422C42"/>
    <w:multiLevelType w:val="multilevel"/>
    <w:tmpl w:val="5676857C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551670A2"/>
    <w:multiLevelType w:val="multilevel"/>
    <w:tmpl w:val="F02C6938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557C4EBC"/>
    <w:multiLevelType w:val="hybridMultilevel"/>
    <w:tmpl w:val="98F8FA2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5E279A8"/>
    <w:multiLevelType w:val="hybridMultilevel"/>
    <w:tmpl w:val="D1C4C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EE4EB3"/>
    <w:multiLevelType w:val="hybridMultilevel"/>
    <w:tmpl w:val="F00EF2B8"/>
    <w:lvl w:ilvl="0" w:tplc="D0AE44D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8A743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5F73C61"/>
    <w:multiLevelType w:val="hybridMultilevel"/>
    <w:tmpl w:val="15E0928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6750C80"/>
    <w:multiLevelType w:val="hybridMultilevel"/>
    <w:tmpl w:val="9934EEFA"/>
    <w:lvl w:ilvl="0" w:tplc="771A8712">
      <w:start w:val="1"/>
      <w:numFmt w:val="lowerLetter"/>
      <w:lvlText w:val="%1)"/>
      <w:lvlJc w:val="left"/>
      <w:pPr>
        <w:ind w:left="360" w:hanging="360"/>
      </w:pPr>
      <w:rPr>
        <w:rFonts w:ascii="Arial Narrow" w:eastAsia="Arial Unicode MS" w:hAnsi="Arial Narrow" w:cs="Arial Unicode MS"/>
      </w:rPr>
    </w:lvl>
    <w:lvl w:ilvl="1" w:tplc="F5EE5C70">
      <w:start w:val="1"/>
      <w:numFmt w:val="decimal"/>
      <w:lvlText w:val="%2."/>
      <w:lvlJc w:val="left"/>
      <w:pPr>
        <w:ind w:left="1080" w:hanging="360"/>
      </w:pPr>
      <w:rPr>
        <w:rFonts w:asciiTheme="minorHAnsi" w:eastAsia="Arial Unicode MS" w:hAnsiTheme="minorHAnsi" w:cs="Arial Unicode MS"/>
      </w:rPr>
    </w:lvl>
    <w:lvl w:ilvl="2" w:tplc="5EA2D4B0">
      <w:start w:val="2018"/>
      <w:numFmt w:val="decimal"/>
      <w:lvlText w:val="%3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990207"/>
    <w:multiLevelType w:val="hybridMultilevel"/>
    <w:tmpl w:val="D9EA6EA0"/>
    <w:lvl w:ilvl="0" w:tplc="2DF22486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41" w15:restartNumberingAfterBreak="0">
    <w:nsid w:val="57464F97"/>
    <w:multiLevelType w:val="hybridMultilevel"/>
    <w:tmpl w:val="67CEDD74"/>
    <w:lvl w:ilvl="0" w:tplc="2DF22486">
      <w:start w:val="1"/>
      <w:numFmt w:val="bullet"/>
      <w:lvlText w:val=""/>
      <w:lvlJc w:val="left"/>
      <w:pPr>
        <w:ind w:left="5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42" w15:restartNumberingAfterBreak="0">
    <w:nsid w:val="583C356A"/>
    <w:multiLevelType w:val="hybridMultilevel"/>
    <w:tmpl w:val="AE8E06D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4B0109"/>
    <w:multiLevelType w:val="hybridMultilevel"/>
    <w:tmpl w:val="A43031F6"/>
    <w:lvl w:ilvl="0" w:tplc="D4CC2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966547F"/>
    <w:multiLevelType w:val="multilevel"/>
    <w:tmpl w:val="322665C2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5AB80E81"/>
    <w:multiLevelType w:val="hybridMultilevel"/>
    <w:tmpl w:val="EBB2A31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AD42DB9"/>
    <w:multiLevelType w:val="hybridMultilevel"/>
    <w:tmpl w:val="B52A9F1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B481674"/>
    <w:multiLevelType w:val="hybridMultilevel"/>
    <w:tmpl w:val="07B4DAE2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8" w15:restartNumberingAfterBreak="0">
    <w:nsid w:val="5B842017"/>
    <w:multiLevelType w:val="hybridMultilevel"/>
    <w:tmpl w:val="AB823096"/>
    <w:lvl w:ilvl="0" w:tplc="4246FF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316666"/>
    <w:multiLevelType w:val="multilevel"/>
    <w:tmpl w:val="09A6A2A6"/>
    <w:lvl w:ilvl="0">
      <w:start w:val="1"/>
      <w:numFmt w:val="decimal"/>
      <w:lvlText w:val="%1)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5E745555"/>
    <w:multiLevelType w:val="hybridMultilevel"/>
    <w:tmpl w:val="2CDAFD9E"/>
    <w:lvl w:ilvl="0" w:tplc="8E3CF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F021B4A"/>
    <w:multiLevelType w:val="hybridMultilevel"/>
    <w:tmpl w:val="1FB0E6EE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F0E7150"/>
    <w:multiLevelType w:val="hybridMultilevel"/>
    <w:tmpl w:val="19866AD2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0B016DC"/>
    <w:multiLevelType w:val="hybridMultilevel"/>
    <w:tmpl w:val="57C0C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27B54DD"/>
    <w:multiLevelType w:val="hybridMultilevel"/>
    <w:tmpl w:val="CD26C3D0"/>
    <w:lvl w:ilvl="0" w:tplc="C0AC07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3C34FA"/>
    <w:multiLevelType w:val="hybridMultilevel"/>
    <w:tmpl w:val="972A983E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6" w15:restartNumberingAfterBreak="0">
    <w:nsid w:val="63772078"/>
    <w:multiLevelType w:val="hybridMultilevel"/>
    <w:tmpl w:val="BE4CEA0C"/>
    <w:lvl w:ilvl="0" w:tplc="2DF22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7" w15:restartNumberingAfterBreak="0">
    <w:nsid w:val="63BF747B"/>
    <w:multiLevelType w:val="hybridMultilevel"/>
    <w:tmpl w:val="1028403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4111E27"/>
    <w:multiLevelType w:val="hybridMultilevel"/>
    <w:tmpl w:val="9968B27A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56B7905"/>
    <w:multiLevelType w:val="hybridMultilevel"/>
    <w:tmpl w:val="239205B6"/>
    <w:lvl w:ilvl="0" w:tplc="2DF22486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0" w15:restartNumberingAfterBreak="0">
    <w:nsid w:val="67D531C2"/>
    <w:multiLevelType w:val="hybridMultilevel"/>
    <w:tmpl w:val="8C3A35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6A922C7D"/>
    <w:multiLevelType w:val="hybridMultilevel"/>
    <w:tmpl w:val="CC6E35C2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2" w15:restartNumberingAfterBreak="0">
    <w:nsid w:val="6B712DC3"/>
    <w:multiLevelType w:val="hybridMultilevel"/>
    <w:tmpl w:val="537A09C4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3" w15:restartNumberingAfterBreak="0">
    <w:nsid w:val="6BE867F8"/>
    <w:multiLevelType w:val="hybridMultilevel"/>
    <w:tmpl w:val="8CB0BCF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4" w15:restartNumberingAfterBreak="0">
    <w:nsid w:val="6D202AB8"/>
    <w:multiLevelType w:val="hybridMultilevel"/>
    <w:tmpl w:val="BD8641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6DB62C78"/>
    <w:multiLevelType w:val="hybridMultilevel"/>
    <w:tmpl w:val="28328FD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E99228E"/>
    <w:multiLevelType w:val="hybridMultilevel"/>
    <w:tmpl w:val="F7005D8A"/>
    <w:lvl w:ilvl="0" w:tplc="192E72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67" w15:restartNumberingAfterBreak="0">
    <w:nsid w:val="6F432D04"/>
    <w:multiLevelType w:val="hybridMultilevel"/>
    <w:tmpl w:val="B428EB2C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AE6DF2">
      <w:numFmt w:val="bullet"/>
      <w:lvlText w:val="-"/>
      <w:lvlJc w:val="left"/>
      <w:pPr>
        <w:ind w:left="1440" w:hanging="360"/>
      </w:pPr>
      <w:rPr>
        <w:rFonts w:ascii="Cambria" w:eastAsia="Andale Sans UI" w:hAnsi="Cambria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F637B90"/>
    <w:multiLevelType w:val="hybridMultilevel"/>
    <w:tmpl w:val="4EEE86C4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0C51190"/>
    <w:multiLevelType w:val="hybridMultilevel"/>
    <w:tmpl w:val="9208D3E0"/>
    <w:lvl w:ilvl="0" w:tplc="D2860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0ED169C"/>
    <w:multiLevelType w:val="hybridMultilevel"/>
    <w:tmpl w:val="19D2D7D0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17B53AE"/>
    <w:multiLevelType w:val="multilevel"/>
    <w:tmpl w:val="C9741E9C"/>
    <w:lvl w:ilvl="0">
      <w:start w:val="1"/>
      <w:numFmt w:val="decimal"/>
      <w:lvlText w:val="%1)"/>
      <w:lvlJc w:val="left"/>
      <w:rPr>
        <w:rFonts w:ascii="Calibri" w:eastAsia="Arial Unicode MS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71FB0764"/>
    <w:multiLevelType w:val="hybridMultilevel"/>
    <w:tmpl w:val="705E39AC"/>
    <w:lvl w:ilvl="0" w:tplc="74567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65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E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1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21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6C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8C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68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BA6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29476AD"/>
    <w:multiLevelType w:val="hybridMultilevel"/>
    <w:tmpl w:val="F3E09E72"/>
    <w:lvl w:ilvl="0" w:tplc="E3B2B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7368317C"/>
    <w:multiLevelType w:val="hybridMultilevel"/>
    <w:tmpl w:val="577A69F6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5" w15:restartNumberingAfterBreak="0">
    <w:nsid w:val="73DB5ABD"/>
    <w:multiLevelType w:val="hybridMultilevel"/>
    <w:tmpl w:val="8BF6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3F43026"/>
    <w:multiLevelType w:val="multilevel"/>
    <w:tmpl w:val="C9EE26BC"/>
    <w:styleLink w:val="WW8Num7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47D34D2"/>
    <w:multiLevelType w:val="hybridMultilevel"/>
    <w:tmpl w:val="20E20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772D46CC"/>
    <w:multiLevelType w:val="hybridMultilevel"/>
    <w:tmpl w:val="98848B6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0" w15:restartNumberingAfterBreak="0">
    <w:nsid w:val="798F28B1"/>
    <w:multiLevelType w:val="hybridMultilevel"/>
    <w:tmpl w:val="6F80D922"/>
    <w:lvl w:ilvl="0" w:tplc="2DF22486">
      <w:start w:val="1"/>
      <w:numFmt w:val="bullet"/>
      <w:lvlText w:val="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1" w15:restartNumberingAfterBreak="0">
    <w:nsid w:val="7AC81978"/>
    <w:multiLevelType w:val="multilevel"/>
    <w:tmpl w:val="68E0E04C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7C9D7564"/>
    <w:multiLevelType w:val="hybridMultilevel"/>
    <w:tmpl w:val="2F5C2416"/>
    <w:lvl w:ilvl="0" w:tplc="2DF22486">
      <w:start w:val="1"/>
      <w:numFmt w:val="bullet"/>
      <w:lvlText w:val="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3" w15:restartNumberingAfterBreak="0">
    <w:nsid w:val="7CE24259"/>
    <w:multiLevelType w:val="hybridMultilevel"/>
    <w:tmpl w:val="CCA0BAFC"/>
    <w:lvl w:ilvl="0" w:tplc="2DF224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4" w15:restartNumberingAfterBreak="0">
    <w:nsid w:val="7D8D608F"/>
    <w:multiLevelType w:val="hybridMultilevel"/>
    <w:tmpl w:val="7AD22908"/>
    <w:lvl w:ilvl="0" w:tplc="2DF2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E05606F"/>
    <w:multiLevelType w:val="hybridMultilevel"/>
    <w:tmpl w:val="7A92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E485A70"/>
    <w:multiLevelType w:val="multilevel"/>
    <w:tmpl w:val="AB8467BA"/>
    <w:styleLink w:val="WW8Num167"/>
    <w:lvl w:ilvl="0">
      <w:numFmt w:val="bullet"/>
      <w:lvlText w:val=""/>
      <w:lvlJc w:val="left"/>
      <w:pPr>
        <w:ind w:left="360" w:hanging="360"/>
      </w:pPr>
      <w:rPr>
        <w:rFonts w:ascii="Webdings" w:hAnsi="Webdings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7" w15:restartNumberingAfterBreak="0">
    <w:nsid w:val="7E97365C"/>
    <w:multiLevelType w:val="multilevel"/>
    <w:tmpl w:val="EC4482A4"/>
    <w:lvl w:ilvl="0">
      <w:start w:val="1"/>
      <w:numFmt w:val="decimal"/>
      <w:lvlText w:val="%1."/>
      <w:lvlJc w:val="left"/>
      <w:rPr>
        <w:rFonts w:asciiTheme="minorHAnsi" w:eastAsia="Arial Unicode MS" w:hAnsiTheme="minorHAns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EFC62E8"/>
    <w:multiLevelType w:val="hybridMultilevel"/>
    <w:tmpl w:val="33B406F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6"/>
  </w:num>
  <w:num w:numId="2">
    <w:abstractNumId w:val="88"/>
  </w:num>
  <w:num w:numId="3">
    <w:abstractNumId w:val="33"/>
  </w:num>
  <w:num w:numId="4">
    <w:abstractNumId w:val="30"/>
  </w:num>
  <w:num w:numId="5">
    <w:abstractNumId w:val="131"/>
  </w:num>
  <w:num w:numId="6">
    <w:abstractNumId w:val="171"/>
  </w:num>
  <w:num w:numId="7">
    <w:abstractNumId w:val="134"/>
  </w:num>
  <w:num w:numId="8">
    <w:abstractNumId w:val="27"/>
  </w:num>
  <w:num w:numId="9">
    <w:abstractNumId w:val="149"/>
  </w:num>
  <w:num w:numId="10">
    <w:abstractNumId w:val="110"/>
  </w:num>
  <w:num w:numId="11">
    <w:abstractNumId w:val="78"/>
  </w:num>
  <w:num w:numId="12">
    <w:abstractNumId w:val="32"/>
  </w:num>
  <w:num w:numId="13">
    <w:abstractNumId w:val="75"/>
  </w:num>
  <w:num w:numId="14">
    <w:abstractNumId w:val="65"/>
  </w:num>
  <w:num w:numId="15">
    <w:abstractNumId w:val="22"/>
  </w:num>
  <w:num w:numId="16">
    <w:abstractNumId w:val="38"/>
  </w:num>
  <w:num w:numId="17">
    <w:abstractNumId w:val="181"/>
  </w:num>
  <w:num w:numId="18">
    <w:abstractNumId w:val="74"/>
  </w:num>
  <w:num w:numId="19">
    <w:abstractNumId w:val="106"/>
  </w:num>
  <w:num w:numId="20">
    <w:abstractNumId w:val="123"/>
  </w:num>
  <w:num w:numId="21">
    <w:abstractNumId w:val="42"/>
  </w:num>
  <w:num w:numId="22">
    <w:abstractNumId w:val="16"/>
  </w:num>
  <w:num w:numId="23">
    <w:abstractNumId w:val="52"/>
  </w:num>
  <w:num w:numId="24">
    <w:abstractNumId w:val="105"/>
  </w:num>
  <w:num w:numId="25">
    <w:abstractNumId w:val="187"/>
  </w:num>
  <w:num w:numId="26">
    <w:abstractNumId w:val="19"/>
  </w:num>
  <w:num w:numId="27">
    <w:abstractNumId w:val="17"/>
  </w:num>
  <w:num w:numId="28">
    <w:abstractNumId w:val="47"/>
  </w:num>
  <w:num w:numId="29">
    <w:abstractNumId w:val="104"/>
  </w:num>
  <w:num w:numId="30">
    <w:abstractNumId w:val="144"/>
  </w:num>
  <w:num w:numId="31">
    <w:abstractNumId w:val="69"/>
  </w:num>
  <w:num w:numId="32">
    <w:abstractNumId w:val="58"/>
  </w:num>
  <w:num w:numId="33">
    <w:abstractNumId w:val="113"/>
  </w:num>
  <w:num w:numId="34">
    <w:abstractNumId w:val="172"/>
  </w:num>
  <w:num w:numId="35">
    <w:abstractNumId w:val="111"/>
  </w:num>
  <w:num w:numId="36">
    <w:abstractNumId w:val="1"/>
  </w:num>
  <w:num w:numId="37">
    <w:abstractNumId w:val="2"/>
  </w:num>
  <w:num w:numId="38">
    <w:abstractNumId w:val="8"/>
  </w:num>
  <w:num w:numId="39">
    <w:abstractNumId w:val="9"/>
  </w:num>
  <w:num w:numId="40">
    <w:abstractNumId w:val="12"/>
  </w:num>
  <w:num w:numId="41">
    <w:abstractNumId w:val="44"/>
  </w:num>
  <w:num w:numId="42">
    <w:abstractNumId w:val="51"/>
  </w:num>
  <w:num w:numId="43">
    <w:abstractNumId w:val="60"/>
  </w:num>
  <w:num w:numId="44">
    <w:abstractNumId w:val="15"/>
  </w:num>
  <w:num w:numId="45">
    <w:abstractNumId w:val="119"/>
  </w:num>
  <w:num w:numId="46">
    <w:abstractNumId w:val="101"/>
  </w:num>
  <w:num w:numId="47">
    <w:abstractNumId w:val="100"/>
  </w:num>
  <w:num w:numId="48">
    <w:abstractNumId w:val="36"/>
  </w:num>
  <w:num w:numId="49">
    <w:abstractNumId w:val="3"/>
  </w:num>
  <w:num w:numId="50">
    <w:abstractNumId w:val="5"/>
  </w:num>
  <w:num w:numId="51">
    <w:abstractNumId w:val="6"/>
  </w:num>
  <w:num w:numId="52">
    <w:abstractNumId w:val="7"/>
  </w:num>
  <w:num w:numId="53">
    <w:abstractNumId w:val="186"/>
  </w:num>
  <w:num w:numId="54">
    <w:abstractNumId w:val="176"/>
  </w:num>
  <w:num w:numId="55">
    <w:abstractNumId w:val="26"/>
  </w:num>
  <w:num w:numId="56">
    <w:abstractNumId w:val="137"/>
  </w:num>
  <w:num w:numId="57">
    <w:abstractNumId w:val="173"/>
  </w:num>
  <w:num w:numId="58">
    <w:abstractNumId w:val="14"/>
  </w:num>
  <w:num w:numId="59">
    <w:abstractNumId w:val="139"/>
  </w:num>
  <w:num w:numId="60">
    <w:abstractNumId w:val="133"/>
  </w:num>
  <w:num w:numId="61">
    <w:abstractNumId w:val="0"/>
  </w:num>
  <w:num w:numId="62">
    <w:abstractNumId w:val="13"/>
  </w:num>
  <w:num w:numId="63">
    <w:abstractNumId w:val="188"/>
  </w:num>
  <w:num w:numId="64">
    <w:abstractNumId w:val="166"/>
  </w:num>
  <w:num w:numId="65">
    <w:abstractNumId w:val="148"/>
  </w:num>
  <w:num w:numId="66">
    <w:abstractNumId w:val="72"/>
  </w:num>
  <w:num w:numId="67">
    <w:abstractNumId w:val="108"/>
  </w:num>
  <w:num w:numId="68">
    <w:abstractNumId w:val="160"/>
  </w:num>
  <w:num w:numId="69">
    <w:abstractNumId w:val="76"/>
  </w:num>
  <w:num w:numId="70">
    <w:abstractNumId w:val="143"/>
  </w:num>
  <w:num w:numId="71">
    <w:abstractNumId w:val="115"/>
  </w:num>
  <w:num w:numId="72">
    <w:abstractNumId w:val="114"/>
  </w:num>
  <w:num w:numId="73">
    <w:abstractNumId w:val="64"/>
  </w:num>
  <w:num w:numId="74">
    <w:abstractNumId w:val="116"/>
  </w:num>
  <w:num w:numId="75">
    <w:abstractNumId w:val="112"/>
  </w:num>
  <w:num w:numId="76">
    <w:abstractNumId w:val="43"/>
  </w:num>
  <w:num w:numId="77">
    <w:abstractNumId w:val="136"/>
  </w:num>
  <w:num w:numId="78">
    <w:abstractNumId w:val="80"/>
  </w:num>
  <w:num w:numId="79">
    <w:abstractNumId w:val="53"/>
  </w:num>
  <w:num w:numId="80">
    <w:abstractNumId w:val="169"/>
  </w:num>
  <w:num w:numId="81">
    <w:abstractNumId w:val="107"/>
  </w:num>
  <w:num w:numId="82">
    <w:abstractNumId w:val="150"/>
  </w:num>
  <w:num w:numId="83">
    <w:abstractNumId w:val="41"/>
  </w:num>
  <w:num w:numId="84">
    <w:abstractNumId w:val="129"/>
  </w:num>
  <w:num w:numId="85">
    <w:abstractNumId w:val="85"/>
  </w:num>
  <w:num w:numId="86">
    <w:abstractNumId w:val="164"/>
  </w:num>
  <w:num w:numId="87">
    <w:abstractNumId w:val="50"/>
  </w:num>
  <w:num w:numId="88">
    <w:abstractNumId w:val="121"/>
  </w:num>
  <w:num w:numId="89">
    <w:abstractNumId w:val="24"/>
  </w:num>
  <w:num w:numId="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2"/>
  </w:num>
  <w:num w:numId="92">
    <w:abstractNumId w:val="4"/>
  </w:num>
  <w:num w:numId="93">
    <w:abstractNumId w:val="130"/>
  </w:num>
  <w:num w:numId="94">
    <w:abstractNumId w:val="94"/>
  </w:num>
  <w:num w:numId="95">
    <w:abstractNumId w:val="103"/>
  </w:num>
  <w:num w:numId="96">
    <w:abstractNumId w:val="175"/>
  </w:num>
  <w:num w:numId="97">
    <w:abstractNumId w:val="91"/>
  </w:num>
  <w:num w:numId="98">
    <w:abstractNumId w:val="185"/>
  </w:num>
  <w:num w:numId="99">
    <w:abstractNumId w:val="98"/>
  </w:num>
  <w:num w:numId="100">
    <w:abstractNumId w:val="21"/>
  </w:num>
  <w:num w:numId="101">
    <w:abstractNumId w:val="179"/>
  </w:num>
  <w:num w:numId="102">
    <w:abstractNumId w:val="25"/>
  </w:num>
  <w:num w:numId="103">
    <w:abstractNumId w:val="177"/>
  </w:num>
  <w:num w:numId="104">
    <w:abstractNumId w:val="128"/>
  </w:num>
  <w:num w:numId="105">
    <w:abstractNumId w:val="31"/>
  </w:num>
  <w:num w:numId="106">
    <w:abstractNumId w:val="120"/>
  </w:num>
  <w:num w:numId="107">
    <w:abstractNumId w:val="154"/>
  </w:num>
  <w:num w:numId="108">
    <w:abstractNumId w:val="23"/>
  </w:num>
  <w:num w:numId="109">
    <w:abstractNumId w:val="124"/>
  </w:num>
  <w:num w:numId="110">
    <w:abstractNumId w:val="167"/>
  </w:num>
  <w:num w:numId="111">
    <w:abstractNumId w:val="102"/>
  </w:num>
  <w:num w:numId="112">
    <w:abstractNumId w:val="45"/>
  </w:num>
  <w:num w:numId="113">
    <w:abstractNumId w:val="122"/>
  </w:num>
  <w:num w:numId="114">
    <w:abstractNumId w:val="66"/>
  </w:num>
  <w:num w:numId="115">
    <w:abstractNumId w:val="49"/>
  </w:num>
  <w:num w:numId="116">
    <w:abstractNumId w:val="161"/>
  </w:num>
  <w:num w:numId="117">
    <w:abstractNumId w:val="90"/>
  </w:num>
  <w:num w:numId="118">
    <w:abstractNumId w:val="141"/>
  </w:num>
  <w:num w:numId="119">
    <w:abstractNumId w:val="63"/>
  </w:num>
  <w:num w:numId="120">
    <w:abstractNumId w:val="126"/>
  </w:num>
  <w:num w:numId="121">
    <w:abstractNumId w:val="84"/>
  </w:num>
  <w:num w:numId="122">
    <w:abstractNumId w:val="151"/>
  </w:num>
  <w:num w:numId="123">
    <w:abstractNumId w:val="183"/>
  </w:num>
  <w:num w:numId="124">
    <w:abstractNumId w:val="40"/>
  </w:num>
  <w:num w:numId="125">
    <w:abstractNumId w:val="62"/>
  </w:num>
  <w:num w:numId="126">
    <w:abstractNumId w:val="95"/>
  </w:num>
  <w:num w:numId="127">
    <w:abstractNumId w:val="96"/>
  </w:num>
  <w:num w:numId="128">
    <w:abstractNumId w:val="163"/>
  </w:num>
  <w:num w:numId="129">
    <w:abstractNumId w:val="71"/>
  </w:num>
  <w:num w:numId="130">
    <w:abstractNumId w:val="170"/>
  </w:num>
  <w:num w:numId="131">
    <w:abstractNumId w:val="92"/>
  </w:num>
  <w:num w:numId="132">
    <w:abstractNumId w:val="147"/>
  </w:num>
  <w:num w:numId="133">
    <w:abstractNumId w:val="18"/>
  </w:num>
  <w:num w:numId="134">
    <w:abstractNumId w:val="67"/>
  </w:num>
  <w:num w:numId="135">
    <w:abstractNumId w:val="86"/>
  </w:num>
  <w:num w:numId="136">
    <w:abstractNumId w:val="89"/>
  </w:num>
  <w:num w:numId="137">
    <w:abstractNumId w:val="156"/>
  </w:num>
  <w:num w:numId="138">
    <w:abstractNumId w:val="39"/>
  </w:num>
  <w:num w:numId="139">
    <w:abstractNumId w:val="146"/>
  </w:num>
  <w:num w:numId="140">
    <w:abstractNumId w:val="82"/>
  </w:num>
  <w:num w:numId="141">
    <w:abstractNumId w:val="140"/>
  </w:num>
  <w:num w:numId="142">
    <w:abstractNumId w:val="117"/>
  </w:num>
  <w:num w:numId="143">
    <w:abstractNumId w:val="99"/>
  </w:num>
  <w:num w:numId="144">
    <w:abstractNumId w:val="155"/>
  </w:num>
  <w:num w:numId="145">
    <w:abstractNumId w:val="159"/>
  </w:num>
  <w:num w:numId="146">
    <w:abstractNumId w:val="180"/>
  </w:num>
  <w:num w:numId="147">
    <w:abstractNumId w:val="182"/>
  </w:num>
  <w:num w:numId="148">
    <w:abstractNumId w:val="61"/>
  </w:num>
  <w:num w:numId="149">
    <w:abstractNumId w:val="81"/>
  </w:num>
  <w:num w:numId="150">
    <w:abstractNumId w:val="127"/>
  </w:num>
  <w:num w:numId="151">
    <w:abstractNumId w:val="70"/>
  </w:num>
  <w:num w:numId="152">
    <w:abstractNumId w:val="178"/>
  </w:num>
  <w:num w:numId="153">
    <w:abstractNumId w:val="174"/>
  </w:num>
  <w:num w:numId="154">
    <w:abstractNumId w:val="109"/>
  </w:num>
  <w:num w:numId="155">
    <w:abstractNumId w:val="158"/>
  </w:num>
  <w:num w:numId="156">
    <w:abstractNumId w:val="162"/>
  </w:num>
  <w:num w:numId="157">
    <w:abstractNumId w:val="37"/>
  </w:num>
  <w:num w:numId="158">
    <w:abstractNumId w:val="87"/>
  </w:num>
  <w:num w:numId="159">
    <w:abstractNumId w:val="165"/>
  </w:num>
  <w:num w:numId="160">
    <w:abstractNumId w:val="46"/>
  </w:num>
  <w:num w:numId="161">
    <w:abstractNumId w:val="138"/>
  </w:num>
  <w:num w:numId="162">
    <w:abstractNumId w:val="35"/>
  </w:num>
  <w:num w:numId="163">
    <w:abstractNumId w:val="54"/>
  </w:num>
  <w:num w:numId="164">
    <w:abstractNumId w:val="97"/>
  </w:num>
  <w:num w:numId="165">
    <w:abstractNumId w:val="77"/>
  </w:num>
  <w:num w:numId="166">
    <w:abstractNumId w:val="79"/>
  </w:num>
  <w:num w:numId="167">
    <w:abstractNumId w:val="152"/>
  </w:num>
  <w:num w:numId="168">
    <w:abstractNumId w:val="142"/>
  </w:num>
  <w:num w:numId="169">
    <w:abstractNumId w:val="145"/>
  </w:num>
  <w:num w:numId="170">
    <w:abstractNumId w:val="184"/>
  </w:num>
  <w:num w:numId="171">
    <w:abstractNumId w:val="55"/>
  </w:num>
  <w:num w:numId="172">
    <w:abstractNumId w:val="57"/>
  </w:num>
  <w:num w:numId="173">
    <w:abstractNumId w:val="83"/>
  </w:num>
  <w:num w:numId="174">
    <w:abstractNumId w:val="20"/>
  </w:num>
  <w:num w:numId="175">
    <w:abstractNumId w:val="118"/>
  </w:num>
  <w:num w:numId="176">
    <w:abstractNumId w:val="93"/>
  </w:num>
  <w:num w:numId="177">
    <w:abstractNumId w:val="29"/>
  </w:num>
  <w:num w:numId="178">
    <w:abstractNumId w:val="135"/>
  </w:num>
  <w:num w:numId="179">
    <w:abstractNumId w:val="157"/>
  </w:num>
  <w:num w:numId="180">
    <w:abstractNumId w:val="73"/>
  </w:num>
  <w:num w:numId="181">
    <w:abstractNumId w:val="28"/>
  </w:num>
  <w:num w:numId="182">
    <w:abstractNumId w:val="68"/>
  </w:num>
  <w:num w:numId="183">
    <w:abstractNumId w:val="168"/>
  </w:num>
  <w:num w:numId="184">
    <w:abstractNumId w:val="125"/>
  </w:num>
  <w:num w:numId="185">
    <w:abstractNumId w:val="34"/>
  </w:num>
  <w:num w:numId="186">
    <w:abstractNumId w:val="153"/>
  </w:num>
  <w:num w:numId="187">
    <w:abstractNumId w:val="48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27"/>
    <w:rsid w:val="000005BB"/>
    <w:rsid w:val="00012602"/>
    <w:rsid w:val="00022488"/>
    <w:rsid w:val="0002463E"/>
    <w:rsid w:val="00035BBD"/>
    <w:rsid w:val="00036353"/>
    <w:rsid w:val="00037EA9"/>
    <w:rsid w:val="00043446"/>
    <w:rsid w:val="00047A47"/>
    <w:rsid w:val="00052DA9"/>
    <w:rsid w:val="000540A4"/>
    <w:rsid w:val="000557AA"/>
    <w:rsid w:val="00055AD1"/>
    <w:rsid w:val="000560F1"/>
    <w:rsid w:val="0005744D"/>
    <w:rsid w:val="000677A6"/>
    <w:rsid w:val="000775DB"/>
    <w:rsid w:val="000837F0"/>
    <w:rsid w:val="00097DA4"/>
    <w:rsid w:val="000A2A4D"/>
    <w:rsid w:val="000C0E54"/>
    <w:rsid w:val="000C7F8B"/>
    <w:rsid w:val="000D1661"/>
    <w:rsid w:val="000F530B"/>
    <w:rsid w:val="00113778"/>
    <w:rsid w:val="001265F5"/>
    <w:rsid w:val="00130149"/>
    <w:rsid w:val="00140D2B"/>
    <w:rsid w:val="00143262"/>
    <w:rsid w:val="00156BA9"/>
    <w:rsid w:val="001728FC"/>
    <w:rsid w:val="0017781E"/>
    <w:rsid w:val="00182FFB"/>
    <w:rsid w:val="00183474"/>
    <w:rsid w:val="001A6E81"/>
    <w:rsid w:val="001C2429"/>
    <w:rsid w:val="001C682E"/>
    <w:rsid w:val="001D393D"/>
    <w:rsid w:val="001D6AF7"/>
    <w:rsid w:val="001E4F16"/>
    <w:rsid w:val="001F4440"/>
    <w:rsid w:val="001F7025"/>
    <w:rsid w:val="00200D8C"/>
    <w:rsid w:val="002072EF"/>
    <w:rsid w:val="00210264"/>
    <w:rsid w:val="00217F6C"/>
    <w:rsid w:val="00223E71"/>
    <w:rsid w:val="00257973"/>
    <w:rsid w:val="00267D9B"/>
    <w:rsid w:val="00273B55"/>
    <w:rsid w:val="00274AAF"/>
    <w:rsid w:val="0028164D"/>
    <w:rsid w:val="00286A66"/>
    <w:rsid w:val="002A2E0E"/>
    <w:rsid w:val="002A5A1B"/>
    <w:rsid w:val="002B2033"/>
    <w:rsid w:val="002B2A3A"/>
    <w:rsid w:val="002B3977"/>
    <w:rsid w:val="002C0CEF"/>
    <w:rsid w:val="002C7B53"/>
    <w:rsid w:val="002D2165"/>
    <w:rsid w:val="002E4631"/>
    <w:rsid w:val="002F40A1"/>
    <w:rsid w:val="002F4D67"/>
    <w:rsid w:val="0030662D"/>
    <w:rsid w:val="0031239C"/>
    <w:rsid w:val="00350217"/>
    <w:rsid w:val="0035392B"/>
    <w:rsid w:val="0035500E"/>
    <w:rsid w:val="00355DA4"/>
    <w:rsid w:val="00360527"/>
    <w:rsid w:val="003822B4"/>
    <w:rsid w:val="0038267D"/>
    <w:rsid w:val="00385C9C"/>
    <w:rsid w:val="0039736E"/>
    <w:rsid w:val="003B1126"/>
    <w:rsid w:val="003B1E78"/>
    <w:rsid w:val="003B213A"/>
    <w:rsid w:val="003B2E8F"/>
    <w:rsid w:val="003B3EDA"/>
    <w:rsid w:val="003C4E32"/>
    <w:rsid w:val="003C5166"/>
    <w:rsid w:val="003E17A5"/>
    <w:rsid w:val="003F1AF1"/>
    <w:rsid w:val="003F5673"/>
    <w:rsid w:val="0040028C"/>
    <w:rsid w:val="00402841"/>
    <w:rsid w:val="00410634"/>
    <w:rsid w:val="00412F3F"/>
    <w:rsid w:val="00420CE3"/>
    <w:rsid w:val="00422C28"/>
    <w:rsid w:val="00422D07"/>
    <w:rsid w:val="00423420"/>
    <w:rsid w:val="0043295F"/>
    <w:rsid w:val="00452526"/>
    <w:rsid w:val="004533B9"/>
    <w:rsid w:val="0045799B"/>
    <w:rsid w:val="0048100E"/>
    <w:rsid w:val="00496F29"/>
    <w:rsid w:val="004B6697"/>
    <w:rsid w:val="004C1C30"/>
    <w:rsid w:val="004C279E"/>
    <w:rsid w:val="004C2898"/>
    <w:rsid w:val="004C3808"/>
    <w:rsid w:val="004E19E8"/>
    <w:rsid w:val="00506395"/>
    <w:rsid w:val="00522B0E"/>
    <w:rsid w:val="0053127A"/>
    <w:rsid w:val="005460D8"/>
    <w:rsid w:val="00564C40"/>
    <w:rsid w:val="00575598"/>
    <w:rsid w:val="00592DB0"/>
    <w:rsid w:val="005D1F32"/>
    <w:rsid w:val="005F0698"/>
    <w:rsid w:val="005F643E"/>
    <w:rsid w:val="00611D22"/>
    <w:rsid w:val="00616065"/>
    <w:rsid w:val="00624E39"/>
    <w:rsid w:val="00626D34"/>
    <w:rsid w:val="00641B8E"/>
    <w:rsid w:val="006571E5"/>
    <w:rsid w:val="00662F25"/>
    <w:rsid w:val="00684B72"/>
    <w:rsid w:val="006B022F"/>
    <w:rsid w:val="006B0547"/>
    <w:rsid w:val="006B5F65"/>
    <w:rsid w:val="006B78BA"/>
    <w:rsid w:val="006C6EA9"/>
    <w:rsid w:val="006D1575"/>
    <w:rsid w:val="006D6EAC"/>
    <w:rsid w:val="006E2E07"/>
    <w:rsid w:val="006E5537"/>
    <w:rsid w:val="006F0317"/>
    <w:rsid w:val="006F5DFC"/>
    <w:rsid w:val="00711F40"/>
    <w:rsid w:val="00717C17"/>
    <w:rsid w:val="00744846"/>
    <w:rsid w:val="00747530"/>
    <w:rsid w:val="00757F54"/>
    <w:rsid w:val="007977C7"/>
    <w:rsid w:val="007A03D9"/>
    <w:rsid w:val="007B7B01"/>
    <w:rsid w:val="007C6047"/>
    <w:rsid w:val="007C75B0"/>
    <w:rsid w:val="007D051B"/>
    <w:rsid w:val="007E5F0C"/>
    <w:rsid w:val="008327E1"/>
    <w:rsid w:val="00840776"/>
    <w:rsid w:val="00841E77"/>
    <w:rsid w:val="00862036"/>
    <w:rsid w:val="008662FD"/>
    <w:rsid w:val="008766E0"/>
    <w:rsid w:val="00890756"/>
    <w:rsid w:val="0089388D"/>
    <w:rsid w:val="00894E62"/>
    <w:rsid w:val="008A1E1B"/>
    <w:rsid w:val="008A4553"/>
    <w:rsid w:val="008B02AB"/>
    <w:rsid w:val="008D049F"/>
    <w:rsid w:val="008E3A9E"/>
    <w:rsid w:val="008F56B9"/>
    <w:rsid w:val="0090134A"/>
    <w:rsid w:val="0090498E"/>
    <w:rsid w:val="009177B7"/>
    <w:rsid w:val="00936B78"/>
    <w:rsid w:val="00941110"/>
    <w:rsid w:val="00943EC4"/>
    <w:rsid w:val="00944654"/>
    <w:rsid w:val="00950E51"/>
    <w:rsid w:val="00964217"/>
    <w:rsid w:val="00970602"/>
    <w:rsid w:val="00977BBB"/>
    <w:rsid w:val="00984510"/>
    <w:rsid w:val="00984D99"/>
    <w:rsid w:val="0099031E"/>
    <w:rsid w:val="009B56A7"/>
    <w:rsid w:val="009C1A4C"/>
    <w:rsid w:val="009C43F4"/>
    <w:rsid w:val="009D4244"/>
    <w:rsid w:val="009F031F"/>
    <w:rsid w:val="009F1E58"/>
    <w:rsid w:val="00A1020C"/>
    <w:rsid w:val="00A2364A"/>
    <w:rsid w:val="00A4084E"/>
    <w:rsid w:val="00A5408F"/>
    <w:rsid w:val="00A543E9"/>
    <w:rsid w:val="00A54823"/>
    <w:rsid w:val="00A63721"/>
    <w:rsid w:val="00A703DA"/>
    <w:rsid w:val="00A82288"/>
    <w:rsid w:val="00AC5DB9"/>
    <w:rsid w:val="00AE0075"/>
    <w:rsid w:val="00AE052F"/>
    <w:rsid w:val="00AE6395"/>
    <w:rsid w:val="00AE6B5E"/>
    <w:rsid w:val="00AF31E8"/>
    <w:rsid w:val="00B14467"/>
    <w:rsid w:val="00B155FD"/>
    <w:rsid w:val="00B17AE0"/>
    <w:rsid w:val="00B22198"/>
    <w:rsid w:val="00B2317A"/>
    <w:rsid w:val="00B32A10"/>
    <w:rsid w:val="00B40F93"/>
    <w:rsid w:val="00B45686"/>
    <w:rsid w:val="00B53967"/>
    <w:rsid w:val="00B5555B"/>
    <w:rsid w:val="00B643AB"/>
    <w:rsid w:val="00B66FC7"/>
    <w:rsid w:val="00B6761E"/>
    <w:rsid w:val="00B80EDD"/>
    <w:rsid w:val="00BA121A"/>
    <w:rsid w:val="00BB088E"/>
    <w:rsid w:val="00BD5A1A"/>
    <w:rsid w:val="00BE2C6A"/>
    <w:rsid w:val="00BF1856"/>
    <w:rsid w:val="00BF568B"/>
    <w:rsid w:val="00BF5EAF"/>
    <w:rsid w:val="00C0146A"/>
    <w:rsid w:val="00C01B9F"/>
    <w:rsid w:val="00C02802"/>
    <w:rsid w:val="00C03C42"/>
    <w:rsid w:val="00C168FD"/>
    <w:rsid w:val="00C24459"/>
    <w:rsid w:val="00C24722"/>
    <w:rsid w:val="00C26900"/>
    <w:rsid w:val="00C30F31"/>
    <w:rsid w:val="00C43A6B"/>
    <w:rsid w:val="00C73477"/>
    <w:rsid w:val="00C92466"/>
    <w:rsid w:val="00C92D1C"/>
    <w:rsid w:val="00C9794A"/>
    <w:rsid w:val="00CA5E4A"/>
    <w:rsid w:val="00CB28BA"/>
    <w:rsid w:val="00CB3BDA"/>
    <w:rsid w:val="00CB5C5E"/>
    <w:rsid w:val="00CB799D"/>
    <w:rsid w:val="00CB7B0C"/>
    <w:rsid w:val="00CC7DCC"/>
    <w:rsid w:val="00CD25D1"/>
    <w:rsid w:val="00CD78ED"/>
    <w:rsid w:val="00CE4440"/>
    <w:rsid w:val="00D04323"/>
    <w:rsid w:val="00D137B1"/>
    <w:rsid w:val="00D14208"/>
    <w:rsid w:val="00D249C1"/>
    <w:rsid w:val="00D44EA1"/>
    <w:rsid w:val="00D52F3C"/>
    <w:rsid w:val="00D64FD1"/>
    <w:rsid w:val="00D66668"/>
    <w:rsid w:val="00D7608B"/>
    <w:rsid w:val="00D835FF"/>
    <w:rsid w:val="00DA2EAA"/>
    <w:rsid w:val="00DB17FA"/>
    <w:rsid w:val="00DB7BB6"/>
    <w:rsid w:val="00DC0CCB"/>
    <w:rsid w:val="00DC57CC"/>
    <w:rsid w:val="00DD0C34"/>
    <w:rsid w:val="00DD5943"/>
    <w:rsid w:val="00DE2BEB"/>
    <w:rsid w:val="00E0068D"/>
    <w:rsid w:val="00E147AA"/>
    <w:rsid w:val="00E200CD"/>
    <w:rsid w:val="00E36323"/>
    <w:rsid w:val="00E422AF"/>
    <w:rsid w:val="00E67D72"/>
    <w:rsid w:val="00E754D3"/>
    <w:rsid w:val="00E825A5"/>
    <w:rsid w:val="00E87C6D"/>
    <w:rsid w:val="00EA054B"/>
    <w:rsid w:val="00EA59A3"/>
    <w:rsid w:val="00EA6B7F"/>
    <w:rsid w:val="00EB181F"/>
    <w:rsid w:val="00EB259E"/>
    <w:rsid w:val="00EE0490"/>
    <w:rsid w:val="00EE0FBA"/>
    <w:rsid w:val="00F01B6A"/>
    <w:rsid w:val="00F14B1A"/>
    <w:rsid w:val="00F20476"/>
    <w:rsid w:val="00F23275"/>
    <w:rsid w:val="00F26574"/>
    <w:rsid w:val="00F26D03"/>
    <w:rsid w:val="00F45861"/>
    <w:rsid w:val="00F45A42"/>
    <w:rsid w:val="00F503CF"/>
    <w:rsid w:val="00F55B65"/>
    <w:rsid w:val="00F844A4"/>
    <w:rsid w:val="00FD68BE"/>
    <w:rsid w:val="00FE7D73"/>
    <w:rsid w:val="00FF137A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FCB5"/>
  <w15:docId w15:val="{65AE62B1-A1D2-452C-97AD-B40F6D0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60527"/>
    <w:pPr>
      <w:widowControl w:val="0"/>
    </w:pPr>
    <w:rPr>
      <w:rFonts w:ascii="Courier New" w:eastAsia="Courier New" w:hAnsi="Courier New" w:cs="Courier New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7530"/>
    <w:pPr>
      <w:keepNext/>
      <w:widowControl/>
      <w:tabs>
        <w:tab w:val="num" w:pos="0"/>
      </w:tabs>
      <w:suppressAutoHyphens/>
      <w:ind w:left="432" w:hanging="432"/>
      <w:jc w:val="right"/>
      <w:outlineLvl w:val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7530"/>
    <w:pPr>
      <w:keepNext/>
      <w:widowControl/>
      <w:tabs>
        <w:tab w:val="num" w:pos="0"/>
      </w:tabs>
      <w:suppressAutoHyphens/>
      <w:ind w:left="576" w:hanging="576"/>
      <w:jc w:val="center"/>
      <w:outlineLvl w:val="1"/>
    </w:pPr>
    <w:rPr>
      <w:rFonts w:ascii="Times New Roman" w:eastAsia="MS Mincho" w:hAnsi="Times New Roman" w:cs="Times New Roman"/>
      <w:b/>
      <w:color w:val="auto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1C30"/>
    <w:pPr>
      <w:keepNext/>
      <w:widowControl/>
      <w:tabs>
        <w:tab w:val="num" w:pos="1572"/>
      </w:tabs>
      <w:suppressAutoHyphens/>
      <w:overflowPunct w:val="0"/>
      <w:autoSpaceDE w:val="0"/>
      <w:ind w:left="1572" w:hanging="720"/>
      <w:jc w:val="center"/>
      <w:textAlignment w:val="baseline"/>
      <w:outlineLvl w:val="2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D25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7530"/>
    <w:pPr>
      <w:widowControl/>
      <w:tabs>
        <w:tab w:val="num" w:pos="0"/>
      </w:tabs>
      <w:suppressAutoHyphens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47530"/>
    <w:pPr>
      <w:widowControl/>
      <w:tabs>
        <w:tab w:val="num" w:pos="0"/>
      </w:tabs>
      <w:suppressAutoHyphens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7530"/>
    <w:pPr>
      <w:widowControl/>
      <w:tabs>
        <w:tab w:val="num" w:pos="0"/>
      </w:tabs>
      <w:suppressAutoHyphens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47530"/>
    <w:pPr>
      <w:widowControl/>
      <w:tabs>
        <w:tab w:val="num" w:pos="0"/>
      </w:tabs>
      <w:suppressAutoHyphens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7530"/>
    <w:pPr>
      <w:keepNext/>
      <w:widowControl/>
      <w:tabs>
        <w:tab w:val="num" w:pos="0"/>
      </w:tabs>
      <w:suppressAutoHyphens/>
      <w:ind w:firstLine="708"/>
      <w:jc w:val="right"/>
      <w:outlineLvl w:val="8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60527"/>
    <w:rPr>
      <w:color w:val="0066CC"/>
      <w:u w:val="single"/>
    </w:rPr>
  </w:style>
  <w:style w:type="character" w:customStyle="1" w:styleId="Bodytext">
    <w:name w:val="Body text_"/>
    <w:basedOn w:val="Domylnaczcionkaakapitu"/>
    <w:link w:val="Tekstpodstawowy6"/>
    <w:rsid w:val="0036052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95pt">
    <w:name w:val="Header or footer + 9;5 pt"/>
    <w:basedOn w:val="Headerorfooter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Heading1">
    <w:name w:val="Heading #1_"/>
    <w:basedOn w:val="Domylnaczcionkaakapitu"/>
    <w:link w:val="Heading10"/>
    <w:rsid w:val="00360527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60527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character" w:customStyle="1" w:styleId="Tekstpodstawowy1">
    <w:name w:val="Tekst podstawowy1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character" w:customStyle="1" w:styleId="Headerorfooter0">
    <w:name w:val="Header or footer"/>
    <w:basedOn w:val="Headerorfooter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Heading5">
    <w:name w:val="Heading #5_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0">
    <w:name w:val="Heading #5"/>
    <w:basedOn w:val="Heading5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Bodytext3">
    <w:name w:val="Body text (3)_"/>
    <w:basedOn w:val="Domylnaczcionkaakapitu"/>
    <w:link w:val="Bodytext30"/>
    <w:rsid w:val="00360527"/>
    <w:rPr>
      <w:rFonts w:ascii="Arial Unicode MS" w:eastAsia="Arial Unicode MS" w:hAnsi="Arial Unicode MS" w:cs="Arial Unicode MS"/>
      <w:b/>
      <w:bCs/>
      <w:sz w:val="13"/>
      <w:szCs w:val="13"/>
      <w:shd w:val="clear" w:color="auto" w:fill="FFFFFF"/>
    </w:rPr>
  </w:style>
  <w:style w:type="character" w:customStyle="1" w:styleId="Tekstpodstawowy2">
    <w:name w:val="Tekst podstawowy2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3SmallCaps">
    <w:name w:val="Body text (3) + Small Caps"/>
    <w:basedOn w:val="Bodytext3"/>
    <w:rsid w:val="00360527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Tekstpodstawowy3">
    <w:name w:val="Tekst podstawowy3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4">
    <w:name w:val="Body text (4)_"/>
    <w:basedOn w:val="Domylnaczcionkaakapitu"/>
    <w:link w:val="Bodytext40"/>
    <w:rsid w:val="0036052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4Italic">
    <w:name w:val="Body text (4) + Italic"/>
    <w:basedOn w:val="Bodytext4"/>
    <w:rsid w:val="003605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character" w:customStyle="1" w:styleId="Heading2">
    <w:name w:val="Heading #2_"/>
    <w:basedOn w:val="Domylnaczcionkaakapitu"/>
    <w:link w:val="Heading20"/>
    <w:rsid w:val="00360527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Heading32">
    <w:name w:val="Heading #3 (2)_"/>
    <w:basedOn w:val="Domylnaczcionkaakapitu"/>
    <w:link w:val="Heading320"/>
    <w:rsid w:val="00360527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Heading32NotItalic">
    <w:name w:val="Heading #3 (2) + Not Italic"/>
    <w:basedOn w:val="Heading32"/>
    <w:rsid w:val="003605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character" w:customStyle="1" w:styleId="Bodytext5">
    <w:name w:val="Body text (5)_"/>
    <w:basedOn w:val="Domylnaczcionkaakapitu"/>
    <w:link w:val="Bodytext50"/>
    <w:rsid w:val="0036052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5125ptItalic">
    <w:name w:val="Body text (5) + 12;5 pt;Italic"/>
    <w:basedOn w:val="Bodytext5"/>
    <w:rsid w:val="003605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character" w:customStyle="1" w:styleId="Bodytext5125pt">
    <w:name w:val="Body text (5) + 12;5 pt"/>
    <w:basedOn w:val="Bodytext5"/>
    <w:rsid w:val="0036052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36052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3Italic">
    <w:name w:val="Heading #3 + Italic"/>
    <w:basedOn w:val="Heading3"/>
    <w:rsid w:val="003605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360527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character" w:customStyle="1" w:styleId="Heading495ptNotBold">
    <w:name w:val="Heading #4 + 9;5 pt;Not Bold"/>
    <w:basedOn w:val="Heading4"/>
    <w:rsid w:val="0036052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0">
    <w:name w:val="Table caption"/>
    <w:basedOn w:val="Tablecaption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podstawowy4">
    <w:name w:val="Tekst podstawowy4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6">
    <w:name w:val="Body text (6)_"/>
    <w:basedOn w:val="Domylnaczcionkaakapitu"/>
    <w:link w:val="Bodytext60"/>
    <w:rsid w:val="0036052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BodytextExact">
    <w:name w:val="Body text Exact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ArialItalic">
    <w:name w:val="Body text + Arial;Italic"/>
    <w:basedOn w:val="Bodytext"/>
    <w:rsid w:val="00360527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Domylnaczcionkaakapitu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0">
    <w:name w:val="Table of contents"/>
    <w:basedOn w:val="Tableofcontents"/>
    <w:rsid w:val="0036052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7">
    <w:name w:val="Body text (7)_"/>
    <w:basedOn w:val="Domylnaczcionkaakapitu"/>
    <w:link w:val="Bodytext70"/>
    <w:rsid w:val="00360527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36052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Bodytext8ArialUnicodeMSNotItalic">
    <w:name w:val="Body text (8) + Arial Unicode MS;Not Italic"/>
    <w:basedOn w:val="Bodytext8"/>
    <w:rsid w:val="0036052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6ArialUnicodeMSNotItalic">
    <w:name w:val="Body text (6) + Arial Unicode MS;Not Italic"/>
    <w:basedOn w:val="Bodytext6"/>
    <w:rsid w:val="0036052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podstawowy5">
    <w:name w:val="Tekst podstawowy5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9">
    <w:name w:val="Body text (9)_"/>
    <w:basedOn w:val="Domylnaczcionkaakapitu"/>
    <w:link w:val="Bodytext90"/>
    <w:rsid w:val="00360527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360527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BodytextSpacing2pt">
    <w:name w:val="Body text + Spacing 2 pt"/>
    <w:basedOn w:val="Bodytext"/>
    <w:rsid w:val="00360527"/>
    <w:rPr>
      <w:rFonts w:ascii="Arial Unicode MS" w:eastAsia="Arial Unicode MS" w:hAnsi="Arial Unicode MS" w:cs="Arial Unicode MS"/>
      <w:color w:val="000000"/>
      <w:spacing w:val="50"/>
      <w:w w:val="100"/>
      <w:position w:val="0"/>
      <w:sz w:val="19"/>
      <w:szCs w:val="19"/>
      <w:u w:val="single"/>
      <w:shd w:val="clear" w:color="auto" w:fill="FFFFFF"/>
      <w:lang w:val="pl-PL"/>
    </w:rPr>
  </w:style>
  <w:style w:type="character" w:customStyle="1" w:styleId="BodytextArial75ptItalic">
    <w:name w:val="Body text + Arial;7;5 pt;Italic"/>
    <w:basedOn w:val="Bodytext"/>
    <w:rsid w:val="00360527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Bodytext105ptNotItalic">
    <w:name w:val="Body text (10) + 5 pt;Not Italic"/>
    <w:basedOn w:val="Bodytext10"/>
    <w:rsid w:val="00360527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pl-PL"/>
    </w:rPr>
  </w:style>
  <w:style w:type="character" w:customStyle="1" w:styleId="BodytextArial5pt">
    <w:name w:val="Body text + Arial;5 pt"/>
    <w:basedOn w:val="Bodytext"/>
    <w:rsid w:val="00360527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pl-PL"/>
    </w:rPr>
  </w:style>
  <w:style w:type="character" w:customStyle="1" w:styleId="Bodytext5pt">
    <w:name w:val="Body text + 5 pt"/>
    <w:basedOn w:val="Bodytext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Bodytext5ArialUnicodeMS65pt">
    <w:name w:val="Body text (5) + Arial Unicode MS;6;5 pt"/>
    <w:basedOn w:val="Bodytext5"/>
    <w:rsid w:val="00360527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360527"/>
    <w:pPr>
      <w:shd w:val="clear" w:color="auto" w:fill="FFFFFF"/>
      <w:spacing w:after="180" w:line="230" w:lineRule="exact"/>
      <w:ind w:hanging="1000"/>
      <w:jc w:val="center"/>
    </w:pPr>
    <w:rPr>
      <w:rFonts w:ascii="Arial Unicode MS" w:eastAsia="Arial Unicode MS" w:hAnsi="Arial Unicode MS" w:cs="Arial Unicode MS"/>
      <w:color w:val="auto"/>
      <w:sz w:val="19"/>
      <w:szCs w:val="19"/>
      <w:lang w:eastAsia="en-US"/>
    </w:rPr>
  </w:style>
  <w:style w:type="paragraph" w:customStyle="1" w:styleId="Heading10">
    <w:name w:val="Heading #1"/>
    <w:basedOn w:val="Normalny"/>
    <w:link w:val="Heading1"/>
    <w:rsid w:val="00360527"/>
    <w:pPr>
      <w:shd w:val="clear" w:color="auto" w:fill="FFFFFF"/>
      <w:spacing w:before="300" w:after="300" w:line="370" w:lineRule="exact"/>
      <w:jc w:val="center"/>
      <w:outlineLvl w:val="0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paragraph" w:customStyle="1" w:styleId="Bodytext20">
    <w:name w:val="Body text (2)"/>
    <w:basedOn w:val="Normalny"/>
    <w:link w:val="Bodytext2"/>
    <w:rsid w:val="00360527"/>
    <w:pPr>
      <w:shd w:val="clear" w:color="auto" w:fill="FFFFFF"/>
      <w:spacing w:before="300" w:after="300" w:line="0" w:lineRule="atLeast"/>
      <w:jc w:val="center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rsid w:val="00360527"/>
    <w:pPr>
      <w:shd w:val="clear" w:color="auto" w:fill="FFFFFF"/>
      <w:spacing w:before="60" w:line="158" w:lineRule="exact"/>
      <w:ind w:hanging="580"/>
      <w:jc w:val="both"/>
    </w:pPr>
    <w:rPr>
      <w:rFonts w:ascii="Arial Unicode MS" w:eastAsia="Arial Unicode MS" w:hAnsi="Arial Unicode MS" w:cs="Arial Unicode MS"/>
      <w:b/>
      <w:bCs/>
      <w:color w:val="auto"/>
      <w:sz w:val="13"/>
      <w:szCs w:val="13"/>
      <w:lang w:eastAsia="en-US"/>
    </w:rPr>
  </w:style>
  <w:style w:type="paragraph" w:customStyle="1" w:styleId="Bodytext40">
    <w:name w:val="Body text (4)"/>
    <w:basedOn w:val="Normalny"/>
    <w:link w:val="Bodytext4"/>
    <w:rsid w:val="00360527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Heading20">
    <w:name w:val="Heading #2"/>
    <w:basedOn w:val="Normalny"/>
    <w:link w:val="Heading2"/>
    <w:rsid w:val="00360527"/>
    <w:pPr>
      <w:shd w:val="clear" w:color="auto" w:fill="FFFFFF"/>
      <w:spacing w:line="226" w:lineRule="exact"/>
      <w:ind w:firstLine="620"/>
      <w:outlineLvl w:val="1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Heading320">
    <w:name w:val="Heading #3 (2)"/>
    <w:basedOn w:val="Normalny"/>
    <w:link w:val="Heading32"/>
    <w:rsid w:val="00360527"/>
    <w:pPr>
      <w:shd w:val="clear" w:color="auto" w:fill="FFFFFF"/>
      <w:spacing w:before="360" w:line="0" w:lineRule="atLeast"/>
      <w:ind w:firstLine="620"/>
      <w:outlineLvl w:val="2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Bodytext50">
    <w:name w:val="Body text (5)"/>
    <w:basedOn w:val="Normalny"/>
    <w:link w:val="Bodytext5"/>
    <w:rsid w:val="0036052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Heading30">
    <w:name w:val="Heading #3"/>
    <w:basedOn w:val="Normalny"/>
    <w:link w:val="Heading3"/>
    <w:rsid w:val="00360527"/>
    <w:pPr>
      <w:shd w:val="clear" w:color="auto" w:fill="FFFFFF"/>
      <w:spacing w:before="54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Heading40">
    <w:name w:val="Heading #4"/>
    <w:basedOn w:val="Normalny"/>
    <w:link w:val="Heading4"/>
    <w:rsid w:val="00360527"/>
    <w:pPr>
      <w:shd w:val="clear" w:color="auto" w:fill="FFFFFF"/>
      <w:spacing w:before="180" w:after="180" w:line="235" w:lineRule="exact"/>
      <w:jc w:val="center"/>
      <w:outlineLvl w:val="3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360527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15"/>
      <w:szCs w:val="15"/>
      <w:lang w:eastAsia="en-US"/>
    </w:rPr>
  </w:style>
  <w:style w:type="paragraph" w:customStyle="1" w:styleId="Bodytext70">
    <w:name w:val="Body text (7)"/>
    <w:basedOn w:val="Normalny"/>
    <w:link w:val="Bodytext7"/>
    <w:rsid w:val="00360527"/>
    <w:pPr>
      <w:shd w:val="clear" w:color="auto" w:fill="FFFFFF"/>
      <w:spacing w:line="226" w:lineRule="exact"/>
      <w:jc w:val="both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paragraph" w:customStyle="1" w:styleId="Bodytext80">
    <w:name w:val="Body text (8)"/>
    <w:basedOn w:val="Normalny"/>
    <w:link w:val="Bodytext8"/>
    <w:rsid w:val="00360527"/>
    <w:pPr>
      <w:shd w:val="clear" w:color="auto" w:fill="FFFFFF"/>
      <w:spacing w:after="180" w:line="226" w:lineRule="exact"/>
      <w:ind w:hanging="36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/>
    </w:rPr>
  </w:style>
  <w:style w:type="paragraph" w:customStyle="1" w:styleId="Bodytext90">
    <w:name w:val="Body text (9)"/>
    <w:basedOn w:val="Normalny"/>
    <w:link w:val="Bodytext9"/>
    <w:rsid w:val="00360527"/>
    <w:pPr>
      <w:shd w:val="clear" w:color="auto" w:fill="FFFFFF"/>
      <w:spacing w:after="180" w:line="182" w:lineRule="exact"/>
      <w:jc w:val="both"/>
    </w:pPr>
    <w:rPr>
      <w:rFonts w:ascii="Arial Unicode MS" w:eastAsia="Arial Unicode MS" w:hAnsi="Arial Unicode MS" w:cs="Arial Unicode MS"/>
      <w:color w:val="auto"/>
      <w:sz w:val="15"/>
      <w:szCs w:val="15"/>
      <w:lang w:eastAsia="en-US"/>
    </w:rPr>
  </w:style>
  <w:style w:type="paragraph" w:customStyle="1" w:styleId="Bodytext100">
    <w:name w:val="Body text (10)"/>
    <w:basedOn w:val="Normalny"/>
    <w:link w:val="Bodytext10"/>
    <w:rsid w:val="00360527"/>
    <w:pPr>
      <w:shd w:val="clear" w:color="auto" w:fill="FFFFFF"/>
      <w:spacing w:after="8520" w:line="0" w:lineRule="atLeast"/>
      <w:ind w:hanging="300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0527"/>
    <w:pPr>
      <w:ind w:left="720"/>
      <w:contextualSpacing/>
    </w:pPr>
  </w:style>
  <w:style w:type="paragraph" w:customStyle="1" w:styleId="Kolorowalistaakcent11">
    <w:name w:val="Kolorowa lista — akcent 11"/>
    <w:basedOn w:val="Normalny"/>
    <w:qFormat/>
    <w:rsid w:val="00360527"/>
    <w:pPr>
      <w:widowControl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agwek">
    <w:name w:val="header"/>
    <w:basedOn w:val="Normalny"/>
    <w:link w:val="NagwekZnak"/>
    <w:unhideWhenUsed/>
    <w:rsid w:val="00360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527"/>
    <w:rPr>
      <w:rFonts w:ascii="Courier New" w:eastAsia="Courier New" w:hAnsi="Courier New" w:cs="Courier New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527"/>
    <w:rPr>
      <w:rFonts w:ascii="Courier New" w:eastAsia="Courier New" w:hAnsi="Courier New" w:cs="Courier New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052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60527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360527"/>
    <w:pPr>
      <w:spacing w:after="100"/>
      <w:ind w:left="720"/>
    </w:pPr>
  </w:style>
  <w:style w:type="character" w:customStyle="1" w:styleId="Nagwek3Znak">
    <w:name w:val="Nagłówek 3 Znak"/>
    <w:basedOn w:val="Domylnaczcionkaakapitu"/>
    <w:link w:val="Nagwek3"/>
    <w:uiPriority w:val="99"/>
    <w:rsid w:val="004C1C30"/>
    <w:rPr>
      <w:rFonts w:ascii="Times New Roman" w:eastAsia="Times New Roman" w:hAnsi="Times New Roman" w:cs="Times New Roman"/>
      <w:sz w:val="32"/>
      <w:szCs w:val="20"/>
    </w:rPr>
  </w:style>
  <w:style w:type="paragraph" w:styleId="Tekstpodstawowy">
    <w:name w:val="Body Text"/>
    <w:aliases w:val="(F2)"/>
    <w:basedOn w:val="Normalny"/>
    <w:link w:val="TekstpodstawowyZnak"/>
    <w:rsid w:val="004C1C3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4C1C3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4C1C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normalny0">
    <w:name w:val="normalny"/>
    <w:basedOn w:val="Normalny"/>
    <w:uiPriority w:val="99"/>
    <w:rsid w:val="004C1C30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ekstpodstawowywcity">
    <w:name w:val="Tekst podstawowy wci?ty"/>
    <w:basedOn w:val="Normalny"/>
    <w:rsid w:val="00DE2BEB"/>
    <w:pPr>
      <w:widowControl/>
      <w:suppressAutoHyphens/>
      <w:overflowPunct w:val="0"/>
      <w:autoSpaceDE w:val="0"/>
      <w:ind w:firstLine="567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D25D1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382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267D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customStyle="1" w:styleId="WW-Tekstpodstawowywcity2">
    <w:name w:val="WW-Tekst podstawowy wcięty 2"/>
    <w:basedOn w:val="Normalny"/>
    <w:rsid w:val="007A03D9"/>
    <w:pPr>
      <w:suppressAutoHyphens/>
      <w:ind w:left="340" w:hanging="340"/>
      <w:jc w:val="both"/>
    </w:pPr>
    <w:rPr>
      <w:rFonts w:ascii="Thorndale" w:eastAsia="HG Mincho Light J" w:hAnsi="Thorndale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747530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747530"/>
    <w:rPr>
      <w:rFonts w:ascii="Times New Roman" w:eastAsia="MS Mincho" w:hAnsi="Times New Roman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4753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747530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747530"/>
    <w:rPr>
      <w:rFonts w:ascii="Times New Roman" w:eastAsia="Times New Roman" w:hAnsi="Times New Roman" w:cs="Times New Roman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747530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747530"/>
    <w:rPr>
      <w:rFonts w:ascii="Times New Roman" w:eastAsia="Times New Roman" w:hAnsi="Times New Roman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47530"/>
  </w:style>
  <w:style w:type="numbering" w:customStyle="1" w:styleId="Bezlisty11">
    <w:name w:val="Bez listy11"/>
    <w:next w:val="Bezlisty"/>
    <w:uiPriority w:val="99"/>
    <w:semiHidden/>
    <w:unhideWhenUsed/>
    <w:rsid w:val="00747530"/>
  </w:style>
  <w:style w:type="character" w:customStyle="1" w:styleId="WW8Num1z0">
    <w:name w:val="WW8Num1z0"/>
    <w:rsid w:val="00747530"/>
    <w:rPr>
      <w:rFonts w:ascii="Microsoft Sans Serif" w:hAnsi="Microsoft Sans Serif" w:cs="Arial"/>
      <w:b/>
      <w:sz w:val="22"/>
      <w:szCs w:val="22"/>
    </w:rPr>
  </w:style>
  <w:style w:type="character" w:customStyle="1" w:styleId="WW8Num1z1">
    <w:name w:val="WW8Num1z1"/>
    <w:rsid w:val="00747530"/>
    <w:rPr>
      <w:rFonts w:ascii="Wingdings 2" w:hAnsi="Wingdings 2" w:cs="Arial"/>
      <w:color w:val="auto"/>
      <w:sz w:val="24"/>
      <w:szCs w:val="22"/>
      <w:lang w:val="pl-PL" w:eastAsia="ar-SA" w:bidi="ar-SA"/>
    </w:rPr>
  </w:style>
  <w:style w:type="character" w:customStyle="1" w:styleId="WW8Num1z2">
    <w:name w:val="WW8Num1z2"/>
    <w:rsid w:val="00747530"/>
    <w:rPr>
      <w:rFonts w:ascii="StarSymbol" w:hAnsi="StarSymbol" w:cs="Arial"/>
      <w:color w:val="auto"/>
      <w:sz w:val="24"/>
      <w:szCs w:val="22"/>
      <w:lang w:val="pl-PL" w:eastAsia="ar-SA" w:bidi="ar-SA"/>
    </w:rPr>
  </w:style>
  <w:style w:type="character" w:customStyle="1" w:styleId="WW8Num1z3">
    <w:name w:val="WW8Num1z3"/>
    <w:rsid w:val="00747530"/>
    <w:rPr>
      <w:rFonts w:ascii="Wingdings" w:hAnsi="Wingdings" w:cs="Arial"/>
      <w:color w:val="auto"/>
      <w:sz w:val="24"/>
      <w:szCs w:val="22"/>
      <w:lang w:val="pl-PL" w:eastAsia="ar-SA" w:bidi="ar-SA"/>
    </w:rPr>
  </w:style>
  <w:style w:type="character" w:customStyle="1" w:styleId="WW8Num1z4">
    <w:name w:val="WW8Num1z4"/>
    <w:rsid w:val="00747530"/>
  </w:style>
  <w:style w:type="character" w:customStyle="1" w:styleId="WW8Num1z5">
    <w:name w:val="WW8Num1z5"/>
    <w:rsid w:val="00747530"/>
  </w:style>
  <w:style w:type="character" w:customStyle="1" w:styleId="WW8Num1z6">
    <w:name w:val="WW8Num1z6"/>
    <w:rsid w:val="00747530"/>
  </w:style>
  <w:style w:type="character" w:customStyle="1" w:styleId="WW8Num1z7">
    <w:name w:val="WW8Num1z7"/>
    <w:rsid w:val="00747530"/>
  </w:style>
  <w:style w:type="character" w:customStyle="1" w:styleId="WW8Num1z8">
    <w:name w:val="WW8Num1z8"/>
    <w:rsid w:val="00747530"/>
  </w:style>
  <w:style w:type="character" w:customStyle="1" w:styleId="WW8Num2z0">
    <w:name w:val="WW8Num2z0"/>
    <w:rsid w:val="00747530"/>
    <w:rPr>
      <w:rFonts w:ascii="Arial" w:hAnsi="Arial" w:cs="Arial"/>
      <w:b w:val="0"/>
      <w:i w:val="0"/>
    </w:rPr>
  </w:style>
  <w:style w:type="character" w:customStyle="1" w:styleId="WW8Num2z1">
    <w:name w:val="WW8Num2z1"/>
    <w:rsid w:val="00747530"/>
    <w:rPr>
      <w:rFonts w:ascii="Wingdings 2" w:hAnsi="Wingdings 2" w:cs="Arial"/>
      <w:color w:val="auto"/>
      <w:sz w:val="24"/>
      <w:szCs w:val="22"/>
      <w:lang w:val="pl-PL" w:eastAsia="ar-SA" w:bidi="ar-SA"/>
    </w:rPr>
  </w:style>
  <w:style w:type="character" w:customStyle="1" w:styleId="WW8Num2z2">
    <w:name w:val="WW8Num2z2"/>
    <w:rsid w:val="00747530"/>
    <w:rPr>
      <w:rFonts w:ascii="StarSymbol" w:hAnsi="StarSymbol" w:cs="Arial"/>
      <w:color w:val="auto"/>
      <w:sz w:val="24"/>
      <w:szCs w:val="22"/>
      <w:lang w:val="pl-PL" w:eastAsia="ar-SA" w:bidi="ar-SA"/>
    </w:rPr>
  </w:style>
  <w:style w:type="character" w:customStyle="1" w:styleId="WW8Num2z3">
    <w:name w:val="WW8Num2z3"/>
    <w:rsid w:val="00747530"/>
    <w:rPr>
      <w:rFonts w:ascii="Wingdings" w:hAnsi="Wingdings" w:cs="Arial"/>
      <w:color w:val="auto"/>
      <w:sz w:val="24"/>
      <w:szCs w:val="22"/>
      <w:lang w:val="pl-PL" w:eastAsia="ar-SA" w:bidi="ar-SA"/>
    </w:rPr>
  </w:style>
  <w:style w:type="character" w:customStyle="1" w:styleId="WW8Num2z4">
    <w:name w:val="WW8Num2z4"/>
    <w:rsid w:val="00747530"/>
  </w:style>
  <w:style w:type="character" w:customStyle="1" w:styleId="WW8Num2z5">
    <w:name w:val="WW8Num2z5"/>
    <w:rsid w:val="00747530"/>
  </w:style>
  <w:style w:type="character" w:customStyle="1" w:styleId="WW8Num2z6">
    <w:name w:val="WW8Num2z6"/>
    <w:rsid w:val="00747530"/>
  </w:style>
  <w:style w:type="character" w:customStyle="1" w:styleId="WW8Num2z7">
    <w:name w:val="WW8Num2z7"/>
    <w:rsid w:val="00747530"/>
  </w:style>
  <w:style w:type="character" w:customStyle="1" w:styleId="WW8Num2z8">
    <w:name w:val="WW8Num2z8"/>
    <w:rsid w:val="00747530"/>
  </w:style>
  <w:style w:type="character" w:customStyle="1" w:styleId="WW8Num3z0">
    <w:name w:val="WW8Num3z0"/>
    <w:rsid w:val="00747530"/>
  </w:style>
  <w:style w:type="character" w:customStyle="1" w:styleId="WW8Num3z1">
    <w:name w:val="WW8Num3z1"/>
    <w:rsid w:val="00747530"/>
  </w:style>
  <w:style w:type="character" w:customStyle="1" w:styleId="WW8Num3z2">
    <w:name w:val="WW8Num3z2"/>
    <w:rsid w:val="00747530"/>
  </w:style>
  <w:style w:type="character" w:customStyle="1" w:styleId="WW8Num3z3">
    <w:name w:val="WW8Num3z3"/>
    <w:rsid w:val="00747530"/>
  </w:style>
  <w:style w:type="character" w:customStyle="1" w:styleId="WW8Num3z4">
    <w:name w:val="WW8Num3z4"/>
    <w:rsid w:val="00747530"/>
  </w:style>
  <w:style w:type="character" w:customStyle="1" w:styleId="WW8Num3z5">
    <w:name w:val="WW8Num3z5"/>
    <w:rsid w:val="00747530"/>
  </w:style>
  <w:style w:type="character" w:customStyle="1" w:styleId="WW8Num3z6">
    <w:name w:val="WW8Num3z6"/>
    <w:rsid w:val="00747530"/>
  </w:style>
  <w:style w:type="character" w:customStyle="1" w:styleId="WW8Num3z7">
    <w:name w:val="WW8Num3z7"/>
    <w:rsid w:val="00747530"/>
  </w:style>
  <w:style w:type="character" w:customStyle="1" w:styleId="WW8Num3z8">
    <w:name w:val="WW8Num3z8"/>
    <w:rsid w:val="00747530"/>
  </w:style>
  <w:style w:type="character" w:customStyle="1" w:styleId="WW8Num4z0">
    <w:name w:val="WW8Num4z0"/>
    <w:rsid w:val="00747530"/>
    <w:rPr>
      <w:rFonts w:cs="Tahoma"/>
    </w:rPr>
  </w:style>
  <w:style w:type="character" w:customStyle="1" w:styleId="WW8Num4z1">
    <w:name w:val="WW8Num4z1"/>
    <w:rsid w:val="00747530"/>
    <w:rPr>
      <w:b w:val="0"/>
    </w:rPr>
  </w:style>
  <w:style w:type="character" w:customStyle="1" w:styleId="WW8Num4z2">
    <w:name w:val="WW8Num4z2"/>
    <w:rsid w:val="00747530"/>
    <w:rPr>
      <w:b/>
    </w:rPr>
  </w:style>
  <w:style w:type="character" w:customStyle="1" w:styleId="WW8Num4z6">
    <w:name w:val="WW8Num4z6"/>
    <w:rsid w:val="00747530"/>
    <w:rPr>
      <w:b w:val="0"/>
      <w:i w:val="0"/>
    </w:rPr>
  </w:style>
  <w:style w:type="character" w:customStyle="1" w:styleId="WW8Num5z0">
    <w:name w:val="WW8Num5z0"/>
    <w:rsid w:val="00747530"/>
    <w:rPr>
      <w:rFonts w:ascii="Symbol" w:hAnsi="Symbol" w:cs="Symbol"/>
    </w:rPr>
  </w:style>
  <w:style w:type="character" w:customStyle="1" w:styleId="WW8Num6z0">
    <w:name w:val="WW8Num6z0"/>
    <w:rsid w:val="00747530"/>
  </w:style>
  <w:style w:type="character" w:customStyle="1" w:styleId="WW8Num6z1">
    <w:name w:val="WW8Num6z1"/>
    <w:rsid w:val="00747530"/>
  </w:style>
  <w:style w:type="character" w:customStyle="1" w:styleId="WW8Num6z2">
    <w:name w:val="WW8Num6z2"/>
    <w:rsid w:val="00747530"/>
  </w:style>
  <w:style w:type="character" w:customStyle="1" w:styleId="WW8Num6z3">
    <w:name w:val="WW8Num6z3"/>
    <w:rsid w:val="00747530"/>
    <w:rPr>
      <w:rFonts w:ascii="Arial Narrow" w:hAnsi="Arial Narrow" w:cs="Arial Narrow"/>
      <w:sz w:val="24"/>
      <w:szCs w:val="24"/>
    </w:rPr>
  </w:style>
  <w:style w:type="character" w:customStyle="1" w:styleId="WW8Num6z4">
    <w:name w:val="WW8Num6z4"/>
    <w:rsid w:val="00747530"/>
  </w:style>
  <w:style w:type="character" w:customStyle="1" w:styleId="WW8Num6z5">
    <w:name w:val="WW8Num6z5"/>
    <w:rsid w:val="00747530"/>
  </w:style>
  <w:style w:type="character" w:customStyle="1" w:styleId="WW8Num6z6">
    <w:name w:val="WW8Num6z6"/>
    <w:rsid w:val="00747530"/>
  </w:style>
  <w:style w:type="character" w:customStyle="1" w:styleId="WW8Num6z7">
    <w:name w:val="WW8Num6z7"/>
    <w:rsid w:val="00747530"/>
  </w:style>
  <w:style w:type="character" w:customStyle="1" w:styleId="WW8Num6z8">
    <w:name w:val="WW8Num6z8"/>
    <w:rsid w:val="00747530"/>
  </w:style>
  <w:style w:type="character" w:customStyle="1" w:styleId="WW8Num7z0">
    <w:name w:val="WW8Num7z0"/>
    <w:rsid w:val="00747530"/>
    <w:rPr>
      <w:rFonts w:ascii="Courier New" w:hAnsi="Courier New" w:cs="Courier New"/>
      <w:bCs/>
      <w:color w:val="000000"/>
      <w:sz w:val="24"/>
      <w:szCs w:val="24"/>
    </w:rPr>
  </w:style>
  <w:style w:type="character" w:customStyle="1" w:styleId="WW8Num7z1">
    <w:name w:val="WW8Num7z1"/>
    <w:rsid w:val="00747530"/>
  </w:style>
  <w:style w:type="character" w:customStyle="1" w:styleId="WW8Num7z3">
    <w:name w:val="WW8Num7z3"/>
    <w:rsid w:val="00747530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47530"/>
  </w:style>
  <w:style w:type="character" w:customStyle="1" w:styleId="WW8Num9z0">
    <w:name w:val="WW8Num9z0"/>
    <w:rsid w:val="00747530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747530"/>
    <w:rPr>
      <w:rFonts w:ascii="Arial Narrow" w:hAnsi="Arial Narrow" w:cs="StarSymbol" w:hint="default"/>
      <w:b w:val="0"/>
      <w:bCs/>
      <w:color w:val="auto"/>
      <w:sz w:val="24"/>
      <w:szCs w:val="22"/>
    </w:rPr>
  </w:style>
  <w:style w:type="character" w:customStyle="1" w:styleId="WW8Num9z2">
    <w:name w:val="WW8Num9z2"/>
    <w:rsid w:val="00747530"/>
    <w:rPr>
      <w:rFonts w:ascii="Arial Narrow" w:hAnsi="Arial Narrow" w:cs="Arial Narrow"/>
      <w:color w:val="auto"/>
      <w:szCs w:val="24"/>
    </w:rPr>
  </w:style>
  <w:style w:type="character" w:customStyle="1" w:styleId="WW8Num9z3">
    <w:name w:val="WW8Num9z3"/>
    <w:rsid w:val="00747530"/>
  </w:style>
  <w:style w:type="character" w:customStyle="1" w:styleId="WW8Num9z4">
    <w:name w:val="WW8Num9z4"/>
    <w:rsid w:val="00747530"/>
  </w:style>
  <w:style w:type="character" w:customStyle="1" w:styleId="WW8Num9z5">
    <w:name w:val="WW8Num9z5"/>
    <w:rsid w:val="00747530"/>
  </w:style>
  <w:style w:type="character" w:customStyle="1" w:styleId="WW8Num9z6">
    <w:name w:val="WW8Num9z6"/>
    <w:rsid w:val="00747530"/>
  </w:style>
  <w:style w:type="character" w:customStyle="1" w:styleId="WW8Num9z7">
    <w:name w:val="WW8Num9z7"/>
    <w:rsid w:val="00747530"/>
  </w:style>
  <w:style w:type="character" w:customStyle="1" w:styleId="WW8Num9z8">
    <w:name w:val="WW8Num9z8"/>
    <w:rsid w:val="00747530"/>
  </w:style>
  <w:style w:type="character" w:customStyle="1" w:styleId="WW8Num10z0">
    <w:name w:val="WW8Num10z0"/>
    <w:rsid w:val="00747530"/>
    <w:rPr>
      <w:rFonts w:ascii="StarSymbol" w:hAnsi="StarSymbol" w:cs="StarSymbol"/>
    </w:rPr>
  </w:style>
  <w:style w:type="character" w:customStyle="1" w:styleId="WW8Num10z1">
    <w:name w:val="WW8Num10z1"/>
    <w:rsid w:val="00747530"/>
    <w:rPr>
      <w:rFonts w:ascii="Arial Narrow" w:hAnsi="Arial Narrow" w:cs="Arial Narrow"/>
      <w:b w:val="0"/>
      <w:color w:val="auto"/>
      <w:szCs w:val="24"/>
    </w:rPr>
  </w:style>
  <w:style w:type="character" w:customStyle="1" w:styleId="WW8Num10z2">
    <w:name w:val="WW8Num10z2"/>
    <w:rsid w:val="00747530"/>
    <w:rPr>
      <w:rFonts w:ascii="Arial Narrow" w:hAnsi="Arial Narrow" w:cs="Arial Narrow"/>
      <w:color w:val="auto"/>
    </w:rPr>
  </w:style>
  <w:style w:type="character" w:customStyle="1" w:styleId="WW8Num10z3">
    <w:name w:val="WW8Num10z3"/>
    <w:rsid w:val="00747530"/>
  </w:style>
  <w:style w:type="character" w:customStyle="1" w:styleId="WW8Num10z4">
    <w:name w:val="WW8Num10z4"/>
    <w:rsid w:val="00747530"/>
  </w:style>
  <w:style w:type="character" w:customStyle="1" w:styleId="WW8Num10z5">
    <w:name w:val="WW8Num10z5"/>
    <w:rsid w:val="00747530"/>
  </w:style>
  <w:style w:type="character" w:customStyle="1" w:styleId="WW8Num10z6">
    <w:name w:val="WW8Num10z6"/>
    <w:rsid w:val="00747530"/>
  </w:style>
  <w:style w:type="character" w:customStyle="1" w:styleId="WW8Num10z7">
    <w:name w:val="WW8Num10z7"/>
    <w:rsid w:val="00747530"/>
  </w:style>
  <w:style w:type="character" w:customStyle="1" w:styleId="WW8Num10z8">
    <w:name w:val="WW8Num10z8"/>
    <w:rsid w:val="00747530"/>
  </w:style>
  <w:style w:type="character" w:customStyle="1" w:styleId="WW8Num11z0">
    <w:name w:val="WW8Num11z0"/>
    <w:rsid w:val="00747530"/>
    <w:rPr>
      <w:bCs/>
    </w:rPr>
  </w:style>
  <w:style w:type="character" w:customStyle="1" w:styleId="WW8Num12z0">
    <w:name w:val="WW8Num12z0"/>
    <w:rsid w:val="00747530"/>
    <w:rPr>
      <w:rFonts w:ascii="Arial Narrow" w:hAnsi="Arial Narrow" w:cs="Arial Narrow"/>
      <w:b/>
      <w:color w:val="auto"/>
      <w:szCs w:val="24"/>
    </w:rPr>
  </w:style>
  <w:style w:type="character" w:customStyle="1" w:styleId="WW8Num12z2">
    <w:name w:val="WW8Num12z2"/>
    <w:rsid w:val="00747530"/>
  </w:style>
  <w:style w:type="character" w:customStyle="1" w:styleId="WW8Num12z3">
    <w:name w:val="WW8Num12z3"/>
    <w:rsid w:val="00747530"/>
  </w:style>
  <w:style w:type="character" w:customStyle="1" w:styleId="WW8Num12z4">
    <w:name w:val="WW8Num12z4"/>
    <w:rsid w:val="00747530"/>
  </w:style>
  <w:style w:type="character" w:customStyle="1" w:styleId="WW8Num12z5">
    <w:name w:val="WW8Num12z5"/>
    <w:rsid w:val="00747530"/>
  </w:style>
  <w:style w:type="character" w:customStyle="1" w:styleId="WW8Num12z6">
    <w:name w:val="WW8Num12z6"/>
    <w:rsid w:val="00747530"/>
  </w:style>
  <w:style w:type="character" w:customStyle="1" w:styleId="WW8Num12z7">
    <w:name w:val="WW8Num12z7"/>
    <w:rsid w:val="00747530"/>
  </w:style>
  <w:style w:type="character" w:customStyle="1" w:styleId="WW8Num12z8">
    <w:name w:val="WW8Num12z8"/>
    <w:rsid w:val="00747530"/>
  </w:style>
  <w:style w:type="character" w:customStyle="1" w:styleId="WW8Num13z0">
    <w:name w:val="WW8Num13z0"/>
    <w:rsid w:val="00747530"/>
    <w:rPr>
      <w:rFonts w:ascii="Arial Narrow" w:hAnsi="Arial Narrow" w:cs="Arial Narrow"/>
      <w:bCs/>
      <w:sz w:val="24"/>
      <w:szCs w:val="24"/>
    </w:rPr>
  </w:style>
  <w:style w:type="character" w:customStyle="1" w:styleId="WW8Num13z1">
    <w:name w:val="WW8Num13z1"/>
    <w:rsid w:val="00747530"/>
  </w:style>
  <w:style w:type="character" w:customStyle="1" w:styleId="WW8Num13z2">
    <w:name w:val="WW8Num13z2"/>
    <w:rsid w:val="00747530"/>
  </w:style>
  <w:style w:type="character" w:customStyle="1" w:styleId="WW8Num13z3">
    <w:name w:val="WW8Num13z3"/>
    <w:rsid w:val="00747530"/>
  </w:style>
  <w:style w:type="character" w:customStyle="1" w:styleId="WW8Num13z4">
    <w:name w:val="WW8Num13z4"/>
    <w:rsid w:val="00747530"/>
  </w:style>
  <w:style w:type="character" w:customStyle="1" w:styleId="WW8Num13z5">
    <w:name w:val="WW8Num13z5"/>
    <w:rsid w:val="00747530"/>
  </w:style>
  <w:style w:type="character" w:customStyle="1" w:styleId="WW8Num13z6">
    <w:name w:val="WW8Num13z6"/>
    <w:rsid w:val="00747530"/>
  </w:style>
  <w:style w:type="character" w:customStyle="1" w:styleId="WW8Num13z7">
    <w:name w:val="WW8Num13z7"/>
    <w:rsid w:val="00747530"/>
  </w:style>
  <w:style w:type="character" w:customStyle="1" w:styleId="WW8Num13z8">
    <w:name w:val="WW8Num13z8"/>
    <w:rsid w:val="00747530"/>
  </w:style>
  <w:style w:type="character" w:customStyle="1" w:styleId="WW8Num14z0">
    <w:name w:val="WW8Num14z0"/>
    <w:rsid w:val="00747530"/>
    <w:rPr>
      <w:rFonts w:ascii="Arial Narrow" w:hAnsi="Arial Narrow" w:cs="Arial Narrow"/>
      <w:b/>
      <w:i/>
      <w:color w:val="auto"/>
      <w:sz w:val="24"/>
      <w:szCs w:val="24"/>
    </w:rPr>
  </w:style>
  <w:style w:type="character" w:customStyle="1" w:styleId="WW8Num15z0">
    <w:name w:val="WW8Num15z0"/>
    <w:rsid w:val="00747530"/>
    <w:rPr>
      <w:rFonts w:cs="Arial Narrow"/>
    </w:rPr>
  </w:style>
  <w:style w:type="character" w:customStyle="1" w:styleId="WW8Num15z1">
    <w:name w:val="WW8Num15z1"/>
    <w:rsid w:val="00747530"/>
    <w:rPr>
      <w:rFonts w:cs="Arial Narrow"/>
    </w:rPr>
  </w:style>
  <w:style w:type="character" w:customStyle="1" w:styleId="WW8Num15z2">
    <w:name w:val="WW8Num15z2"/>
    <w:rsid w:val="00747530"/>
  </w:style>
  <w:style w:type="character" w:customStyle="1" w:styleId="WW8Num15z3">
    <w:name w:val="WW8Num15z3"/>
    <w:rsid w:val="00747530"/>
  </w:style>
  <w:style w:type="character" w:customStyle="1" w:styleId="WW8Num15z4">
    <w:name w:val="WW8Num15z4"/>
    <w:rsid w:val="00747530"/>
  </w:style>
  <w:style w:type="character" w:customStyle="1" w:styleId="WW8Num15z5">
    <w:name w:val="WW8Num15z5"/>
    <w:rsid w:val="00747530"/>
  </w:style>
  <w:style w:type="character" w:customStyle="1" w:styleId="WW8Num15z6">
    <w:name w:val="WW8Num15z6"/>
    <w:rsid w:val="00747530"/>
  </w:style>
  <w:style w:type="character" w:customStyle="1" w:styleId="WW8Num15z7">
    <w:name w:val="WW8Num15z7"/>
    <w:rsid w:val="00747530"/>
  </w:style>
  <w:style w:type="character" w:customStyle="1" w:styleId="WW8Num15z8">
    <w:name w:val="WW8Num15z8"/>
    <w:rsid w:val="00747530"/>
  </w:style>
  <w:style w:type="character" w:customStyle="1" w:styleId="WW8Num16z0">
    <w:name w:val="WW8Num16z0"/>
    <w:rsid w:val="00747530"/>
    <w:rPr>
      <w:rFonts w:ascii="Symbol" w:hAnsi="Symbol" w:cs="Symbol"/>
      <w:bCs/>
    </w:rPr>
  </w:style>
  <w:style w:type="character" w:customStyle="1" w:styleId="WW8Num16z1">
    <w:name w:val="WW8Num16z1"/>
    <w:rsid w:val="00747530"/>
    <w:rPr>
      <w:rFonts w:ascii="Arial Narrow" w:eastAsia="Times New Roman" w:hAnsi="Arial Narrow" w:cs="Times New Roman"/>
      <w:color w:val="auto"/>
      <w:szCs w:val="24"/>
    </w:rPr>
  </w:style>
  <w:style w:type="character" w:customStyle="1" w:styleId="WW8Num16z2">
    <w:name w:val="WW8Num16z2"/>
    <w:rsid w:val="00747530"/>
  </w:style>
  <w:style w:type="character" w:customStyle="1" w:styleId="WW8Num16z3">
    <w:name w:val="WW8Num16z3"/>
    <w:rsid w:val="00747530"/>
  </w:style>
  <w:style w:type="character" w:customStyle="1" w:styleId="WW8Num16z4">
    <w:name w:val="WW8Num16z4"/>
    <w:rsid w:val="00747530"/>
  </w:style>
  <w:style w:type="character" w:customStyle="1" w:styleId="WW8Num16z5">
    <w:name w:val="WW8Num16z5"/>
    <w:rsid w:val="00747530"/>
  </w:style>
  <w:style w:type="character" w:customStyle="1" w:styleId="WW8Num16z6">
    <w:name w:val="WW8Num16z6"/>
    <w:rsid w:val="00747530"/>
  </w:style>
  <w:style w:type="character" w:customStyle="1" w:styleId="WW8Num16z7">
    <w:name w:val="WW8Num16z7"/>
    <w:rsid w:val="00747530"/>
  </w:style>
  <w:style w:type="character" w:customStyle="1" w:styleId="WW8Num16z8">
    <w:name w:val="WW8Num16z8"/>
    <w:rsid w:val="00747530"/>
  </w:style>
  <w:style w:type="character" w:customStyle="1" w:styleId="WW8Num17z0">
    <w:name w:val="WW8Num17z0"/>
    <w:rsid w:val="00747530"/>
    <w:rPr>
      <w:rFonts w:ascii="Arial Narrow" w:hAnsi="Arial Narrow" w:cs="Times New Roman"/>
      <w:b/>
      <w:color w:val="auto"/>
      <w:szCs w:val="24"/>
    </w:rPr>
  </w:style>
  <w:style w:type="character" w:customStyle="1" w:styleId="WW8Num18z0">
    <w:name w:val="WW8Num18z0"/>
    <w:rsid w:val="00747530"/>
    <w:rPr>
      <w:rFonts w:cs="Times New Roman"/>
    </w:rPr>
  </w:style>
  <w:style w:type="character" w:customStyle="1" w:styleId="WW8Num18z1">
    <w:name w:val="WW8Num18z1"/>
    <w:rsid w:val="00747530"/>
  </w:style>
  <w:style w:type="character" w:customStyle="1" w:styleId="WW8Num18z2">
    <w:name w:val="WW8Num18z2"/>
    <w:rsid w:val="00747530"/>
    <w:rPr>
      <w:rFonts w:ascii="Arial Narrow" w:hAnsi="Arial Narrow" w:cs="Arial Narrow"/>
      <w:i/>
      <w:color w:val="auto"/>
      <w:szCs w:val="24"/>
    </w:rPr>
  </w:style>
  <w:style w:type="character" w:customStyle="1" w:styleId="WW8Num18z3">
    <w:name w:val="WW8Num18z3"/>
    <w:rsid w:val="00747530"/>
  </w:style>
  <w:style w:type="character" w:customStyle="1" w:styleId="WW8Num18z4">
    <w:name w:val="WW8Num18z4"/>
    <w:rsid w:val="00747530"/>
  </w:style>
  <w:style w:type="character" w:customStyle="1" w:styleId="WW8Num18z5">
    <w:name w:val="WW8Num18z5"/>
    <w:rsid w:val="00747530"/>
  </w:style>
  <w:style w:type="character" w:customStyle="1" w:styleId="WW8Num18z6">
    <w:name w:val="WW8Num18z6"/>
    <w:rsid w:val="00747530"/>
  </w:style>
  <w:style w:type="character" w:customStyle="1" w:styleId="WW8Num18z7">
    <w:name w:val="WW8Num18z7"/>
    <w:rsid w:val="00747530"/>
  </w:style>
  <w:style w:type="character" w:customStyle="1" w:styleId="WW8Num18z8">
    <w:name w:val="WW8Num18z8"/>
    <w:rsid w:val="00747530"/>
  </w:style>
  <w:style w:type="character" w:customStyle="1" w:styleId="WW8Num19z0">
    <w:name w:val="WW8Num19z0"/>
    <w:rsid w:val="00747530"/>
    <w:rPr>
      <w:rFonts w:cs="Times New Roman"/>
    </w:rPr>
  </w:style>
  <w:style w:type="character" w:customStyle="1" w:styleId="WW8Num20z0">
    <w:name w:val="WW8Num20z0"/>
    <w:rsid w:val="00747530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21z0">
    <w:name w:val="WW8Num21z0"/>
    <w:rsid w:val="00747530"/>
    <w:rPr>
      <w:rFonts w:ascii="Arial Narrow" w:eastAsia="Calibri" w:hAnsi="Arial Narrow" w:cs="Tahoma"/>
      <w:b/>
      <w:spacing w:val="8"/>
      <w:szCs w:val="24"/>
    </w:rPr>
  </w:style>
  <w:style w:type="character" w:customStyle="1" w:styleId="WW8Num21z1">
    <w:name w:val="WW8Num21z1"/>
    <w:rsid w:val="00747530"/>
    <w:rPr>
      <w:b w:val="0"/>
    </w:rPr>
  </w:style>
  <w:style w:type="character" w:customStyle="1" w:styleId="WW8Num21z2">
    <w:name w:val="WW8Num21z2"/>
    <w:rsid w:val="00747530"/>
    <w:rPr>
      <w:b/>
    </w:rPr>
  </w:style>
  <w:style w:type="character" w:customStyle="1" w:styleId="WW8Num21z3">
    <w:name w:val="WW8Num21z3"/>
    <w:rsid w:val="00747530"/>
  </w:style>
  <w:style w:type="character" w:customStyle="1" w:styleId="WW8Num21z4">
    <w:name w:val="WW8Num21z4"/>
    <w:rsid w:val="00747530"/>
  </w:style>
  <w:style w:type="character" w:customStyle="1" w:styleId="WW8Num21z5">
    <w:name w:val="WW8Num21z5"/>
    <w:rsid w:val="00747530"/>
  </w:style>
  <w:style w:type="character" w:customStyle="1" w:styleId="WW8Num21z6">
    <w:name w:val="WW8Num21z6"/>
    <w:rsid w:val="00747530"/>
    <w:rPr>
      <w:b w:val="0"/>
      <w:i w:val="0"/>
    </w:rPr>
  </w:style>
  <w:style w:type="character" w:customStyle="1" w:styleId="WW8Num21z7">
    <w:name w:val="WW8Num21z7"/>
    <w:rsid w:val="00747530"/>
  </w:style>
  <w:style w:type="character" w:customStyle="1" w:styleId="WW8Num21z8">
    <w:name w:val="WW8Num21z8"/>
    <w:rsid w:val="00747530"/>
  </w:style>
  <w:style w:type="character" w:customStyle="1" w:styleId="WW8Num22z0">
    <w:name w:val="WW8Num22z0"/>
    <w:rsid w:val="00747530"/>
    <w:rPr>
      <w:rFonts w:cs="Times New Roman"/>
    </w:rPr>
  </w:style>
  <w:style w:type="character" w:customStyle="1" w:styleId="WW8Num23z0">
    <w:name w:val="WW8Num23z0"/>
    <w:rsid w:val="00747530"/>
    <w:rPr>
      <w:rFonts w:ascii="Arial Narrow" w:hAnsi="Arial Narrow" w:cs="Times New Roman"/>
      <w:color w:val="auto"/>
      <w:szCs w:val="24"/>
    </w:rPr>
  </w:style>
  <w:style w:type="character" w:customStyle="1" w:styleId="WW8Num24z0">
    <w:name w:val="WW8Num24z0"/>
    <w:rsid w:val="00747530"/>
    <w:rPr>
      <w:rFonts w:ascii="Tahoma" w:hAnsi="Tahoma" w:cs="Tahoma"/>
    </w:rPr>
  </w:style>
  <w:style w:type="character" w:customStyle="1" w:styleId="WW8Num25z0">
    <w:name w:val="WW8Num25z0"/>
    <w:rsid w:val="00747530"/>
    <w:rPr>
      <w:rFonts w:cs="Times New Roman"/>
    </w:rPr>
  </w:style>
  <w:style w:type="character" w:customStyle="1" w:styleId="WW8Num25z1">
    <w:name w:val="WW8Num25z1"/>
    <w:rsid w:val="00747530"/>
  </w:style>
  <w:style w:type="character" w:customStyle="1" w:styleId="WW8Num25z2">
    <w:name w:val="WW8Num25z2"/>
    <w:rsid w:val="00747530"/>
  </w:style>
  <w:style w:type="character" w:customStyle="1" w:styleId="WW8Num25z3">
    <w:name w:val="WW8Num25z3"/>
    <w:rsid w:val="00747530"/>
  </w:style>
  <w:style w:type="character" w:customStyle="1" w:styleId="WW8Num25z4">
    <w:name w:val="WW8Num25z4"/>
    <w:rsid w:val="00747530"/>
  </w:style>
  <w:style w:type="character" w:customStyle="1" w:styleId="WW8Num25z5">
    <w:name w:val="WW8Num25z5"/>
    <w:rsid w:val="00747530"/>
  </w:style>
  <w:style w:type="character" w:customStyle="1" w:styleId="WW8Num25z6">
    <w:name w:val="WW8Num25z6"/>
    <w:rsid w:val="00747530"/>
  </w:style>
  <w:style w:type="character" w:customStyle="1" w:styleId="WW8Num25z7">
    <w:name w:val="WW8Num25z7"/>
    <w:rsid w:val="00747530"/>
  </w:style>
  <w:style w:type="character" w:customStyle="1" w:styleId="WW8Num25z8">
    <w:name w:val="WW8Num25z8"/>
    <w:rsid w:val="00747530"/>
  </w:style>
  <w:style w:type="character" w:customStyle="1" w:styleId="WW8Num26z0">
    <w:name w:val="WW8Num26z0"/>
    <w:rsid w:val="00747530"/>
    <w:rPr>
      <w:rFonts w:ascii="Arial Narrow" w:hAnsi="Arial Narrow" w:cs="Arial Narrow"/>
      <w:b/>
      <w:color w:val="auto"/>
      <w:szCs w:val="24"/>
    </w:rPr>
  </w:style>
  <w:style w:type="character" w:customStyle="1" w:styleId="WW8Num26z1">
    <w:name w:val="WW8Num26z1"/>
    <w:rsid w:val="00747530"/>
  </w:style>
  <w:style w:type="character" w:customStyle="1" w:styleId="WW8Num26z2">
    <w:name w:val="WW8Num26z2"/>
    <w:rsid w:val="00747530"/>
  </w:style>
  <w:style w:type="character" w:customStyle="1" w:styleId="WW8Num26z3">
    <w:name w:val="WW8Num26z3"/>
    <w:rsid w:val="00747530"/>
  </w:style>
  <w:style w:type="character" w:customStyle="1" w:styleId="WW8Num26z4">
    <w:name w:val="WW8Num26z4"/>
    <w:rsid w:val="00747530"/>
  </w:style>
  <w:style w:type="character" w:customStyle="1" w:styleId="WW8Num26z5">
    <w:name w:val="WW8Num26z5"/>
    <w:rsid w:val="00747530"/>
  </w:style>
  <w:style w:type="character" w:customStyle="1" w:styleId="WW8Num26z6">
    <w:name w:val="WW8Num26z6"/>
    <w:rsid w:val="00747530"/>
  </w:style>
  <w:style w:type="character" w:customStyle="1" w:styleId="WW8Num26z7">
    <w:name w:val="WW8Num26z7"/>
    <w:rsid w:val="00747530"/>
  </w:style>
  <w:style w:type="character" w:customStyle="1" w:styleId="WW8Num26z8">
    <w:name w:val="WW8Num26z8"/>
    <w:rsid w:val="00747530"/>
  </w:style>
  <w:style w:type="character" w:customStyle="1" w:styleId="WW8Num27z0">
    <w:name w:val="WW8Num27z0"/>
    <w:rsid w:val="00747530"/>
    <w:rPr>
      <w:rFonts w:cs="Times New Roman"/>
    </w:rPr>
  </w:style>
  <w:style w:type="character" w:customStyle="1" w:styleId="WW8Num27z1">
    <w:name w:val="WW8Num27z1"/>
    <w:rsid w:val="00747530"/>
  </w:style>
  <w:style w:type="character" w:customStyle="1" w:styleId="WW8Num27z2">
    <w:name w:val="WW8Num27z2"/>
    <w:rsid w:val="00747530"/>
    <w:rPr>
      <w:rFonts w:ascii="Arial Narrow" w:eastAsia="Arial Narrow" w:hAnsi="Arial Narrow" w:cs="Arial Narrow"/>
      <w:b w:val="0"/>
      <w:bCs/>
      <w:i/>
      <w:sz w:val="24"/>
      <w:szCs w:val="24"/>
    </w:rPr>
  </w:style>
  <w:style w:type="character" w:customStyle="1" w:styleId="WW8Num27z3">
    <w:name w:val="WW8Num27z3"/>
    <w:rsid w:val="00747530"/>
  </w:style>
  <w:style w:type="character" w:customStyle="1" w:styleId="WW8Num27z4">
    <w:name w:val="WW8Num27z4"/>
    <w:rsid w:val="00747530"/>
  </w:style>
  <w:style w:type="character" w:customStyle="1" w:styleId="WW8Num27z5">
    <w:name w:val="WW8Num27z5"/>
    <w:rsid w:val="00747530"/>
  </w:style>
  <w:style w:type="character" w:customStyle="1" w:styleId="WW8Num27z6">
    <w:name w:val="WW8Num27z6"/>
    <w:rsid w:val="00747530"/>
  </w:style>
  <w:style w:type="character" w:customStyle="1" w:styleId="WW8Num27z7">
    <w:name w:val="WW8Num27z7"/>
    <w:rsid w:val="00747530"/>
  </w:style>
  <w:style w:type="character" w:customStyle="1" w:styleId="WW8Num27z8">
    <w:name w:val="WW8Num27z8"/>
    <w:rsid w:val="00747530"/>
  </w:style>
  <w:style w:type="character" w:customStyle="1" w:styleId="WW8Num28z0">
    <w:name w:val="WW8Num28z0"/>
    <w:rsid w:val="00747530"/>
    <w:rPr>
      <w:rFonts w:ascii="Arial Narrow" w:hAnsi="Arial Narrow" w:cs="Times New Roman"/>
      <w:color w:val="000000"/>
      <w:sz w:val="24"/>
      <w:szCs w:val="24"/>
    </w:rPr>
  </w:style>
  <w:style w:type="character" w:customStyle="1" w:styleId="WW8Num28z1">
    <w:name w:val="WW8Num28z1"/>
    <w:rsid w:val="00747530"/>
    <w:rPr>
      <w:rFonts w:ascii="Arial Narrow" w:hAnsi="Arial Narrow" w:cs="Arial Narrow"/>
      <w:b/>
      <w:color w:val="000000"/>
      <w:sz w:val="24"/>
      <w:szCs w:val="24"/>
    </w:rPr>
  </w:style>
  <w:style w:type="character" w:customStyle="1" w:styleId="WW8Num28z2">
    <w:name w:val="WW8Num28z2"/>
    <w:rsid w:val="00747530"/>
    <w:rPr>
      <w:rFonts w:cs="Arial Narrow"/>
    </w:rPr>
  </w:style>
  <w:style w:type="character" w:customStyle="1" w:styleId="WW8Num28z3">
    <w:name w:val="WW8Num28z3"/>
    <w:rsid w:val="00747530"/>
    <w:rPr>
      <w:rFonts w:ascii="Arial Narrow" w:hAnsi="Arial Narrow" w:cs="Arial Narrow"/>
      <w:bCs/>
      <w:color w:val="000000"/>
      <w:sz w:val="24"/>
      <w:szCs w:val="24"/>
    </w:rPr>
  </w:style>
  <w:style w:type="character" w:customStyle="1" w:styleId="WW8Num28z4">
    <w:name w:val="WW8Num28z4"/>
    <w:rsid w:val="00747530"/>
  </w:style>
  <w:style w:type="character" w:customStyle="1" w:styleId="WW8Num28z5">
    <w:name w:val="WW8Num28z5"/>
    <w:rsid w:val="00747530"/>
  </w:style>
  <w:style w:type="character" w:customStyle="1" w:styleId="WW8Num28z6">
    <w:name w:val="WW8Num28z6"/>
    <w:rsid w:val="00747530"/>
  </w:style>
  <w:style w:type="character" w:customStyle="1" w:styleId="WW8Num28z7">
    <w:name w:val="WW8Num28z7"/>
    <w:rsid w:val="00747530"/>
  </w:style>
  <w:style w:type="character" w:customStyle="1" w:styleId="WW8Num28z8">
    <w:name w:val="WW8Num28z8"/>
    <w:rsid w:val="00747530"/>
  </w:style>
  <w:style w:type="character" w:customStyle="1" w:styleId="WW8Num29z0">
    <w:name w:val="WW8Num29z0"/>
    <w:rsid w:val="00747530"/>
    <w:rPr>
      <w:rFonts w:ascii="Arial Narrow" w:hAnsi="Arial Narrow" w:cs="Arial Narrow"/>
      <w:b/>
      <w:color w:val="auto"/>
      <w:sz w:val="24"/>
      <w:szCs w:val="24"/>
    </w:rPr>
  </w:style>
  <w:style w:type="character" w:customStyle="1" w:styleId="WW8Num29z1">
    <w:name w:val="WW8Num29z1"/>
    <w:rsid w:val="00747530"/>
  </w:style>
  <w:style w:type="character" w:customStyle="1" w:styleId="WW8Num29z2">
    <w:name w:val="WW8Num29z2"/>
    <w:rsid w:val="00747530"/>
  </w:style>
  <w:style w:type="character" w:customStyle="1" w:styleId="WW8Num29z3">
    <w:name w:val="WW8Num29z3"/>
    <w:rsid w:val="00747530"/>
  </w:style>
  <w:style w:type="character" w:customStyle="1" w:styleId="WW8Num29z4">
    <w:name w:val="WW8Num29z4"/>
    <w:rsid w:val="00747530"/>
  </w:style>
  <w:style w:type="character" w:customStyle="1" w:styleId="WW8Num29z5">
    <w:name w:val="WW8Num29z5"/>
    <w:rsid w:val="00747530"/>
  </w:style>
  <w:style w:type="character" w:customStyle="1" w:styleId="WW8Num29z6">
    <w:name w:val="WW8Num29z6"/>
    <w:rsid w:val="00747530"/>
  </w:style>
  <w:style w:type="character" w:customStyle="1" w:styleId="WW8Num29z7">
    <w:name w:val="WW8Num29z7"/>
    <w:rsid w:val="00747530"/>
  </w:style>
  <w:style w:type="character" w:customStyle="1" w:styleId="WW8Num29z8">
    <w:name w:val="WW8Num29z8"/>
    <w:rsid w:val="00747530"/>
  </w:style>
  <w:style w:type="character" w:customStyle="1" w:styleId="WW8Num30z0">
    <w:name w:val="WW8Num30z0"/>
    <w:rsid w:val="00747530"/>
    <w:rPr>
      <w:rFonts w:ascii="Arial Narrow" w:eastAsia="Andale Sans UI" w:hAnsi="Arial Narrow" w:cs="Arial Narrow"/>
      <w:b/>
      <w:sz w:val="24"/>
      <w:szCs w:val="24"/>
    </w:rPr>
  </w:style>
  <w:style w:type="character" w:customStyle="1" w:styleId="WW8Num31z0">
    <w:name w:val="WW8Num31z0"/>
    <w:rsid w:val="00747530"/>
    <w:rPr>
      <w:rFonts w:cs="Arial Narrow"/>
      <w:b/>
      <w:bCs/>
    </w:rPr>
  </w:style>
  <w:style w:type="character" w:customStyle="1" w:styleId="WW8Num32z0">
    <w:name w:val="WW8Num32z0"/>
    <w:rsid w:val="00747530"/>
    <w:rPr>
      <w:rFonts w:ascii="Arial Narrow" w:hAnsi="Arial Narrow" w:cs="Arial Narrow"/>
      <w:b/>
      <w:color w:val="auto"/>
      <w:sz w:val="24"/>
      <w:szCs w:val="24"/>
    </w:rPr>
  </w:style>
  <w:style w:type="character" w:customStyle="1" w:styleId="WW8Num33z0">
    <w:name w:val="WW8Num33z0"/>
    <w:rsid w:val="00747530"/>
    <w:rPr>
      <w:rFonts w:ascii="Arial Narrow" w:hAnsi="Arial Narrow" w:cs="Times New Roman"/>
      <w:sz w:val="24"/>
      <w:szCs w:val="24"/>
    </w:rPr>
  </w:style>
  <w:style w:type="character" w:customStyle="1" w:styleId="WW8Num34z0">
    <w:name w:val="WW8Num34z0"/>
    <w:rsid w:val="00747530"/>
    <w:rPr>
      <w:rFonts w:ascii="Symbol" w:hAnsi="Symbol" w:cs="Symbol"/>
    </w:rPr>
  </w:style>
  <w:style w:type="character" w:customStyle="1" w:styleId="WW8Num35z0">
    <w:name w:val="WW8Num35z0"/>
    <w:rsid w:val="00747530"/>
    <w:rPr>
      <w:rFonts w:ascii="Arial Narrow" w:eastAsia="Times New Roman" w:hAnsi="Arial Narrow" w:cs="Times New Roman"/>
      <w:b w:val="0"/>
      <w:i w:val="0"/>
    </w:rPr>
  </w:style>
  <w:style w:type="character" w:customStyle="1" w:styleId="WW8Num36z0">
    <w:name w:val="WW8Num36z0"/>
    <w:rsid w:val="00747530"/>
    <w:rPr>
      <w:rFonts w:ascii="Symbol" w:hAnsi="Symbol" w:cs="Symbol"/>
      <w:sz w:val="24"/>
      <w:szCs w:val="24"/>
    </w:rPr>
  </w:style>
  <w:style w:type="character" w:customStyle="1" w:styleId="WW8Num37z0">
    <w:name w:val="WW8Num37z0"/>
    <w:rsid w:val="00747530"/>
  </w:style>
  <w:style w:type="character" w:customStyle="1" w:styleId="WW8Num38z0">
    <w:name w:val="WW8Num38z0"/>
    <w:rsid w:val="00747530"/>
    <w:rPr>
      <w:rFonts w:ascii="Arial Narrow" w:hAnsi="Arial Narrow" w:cs="Arial Narrow"/>
      <w:bCs/>
      <w:color w:val="000000"/>
      <w:sz w:val="24"/>
      <w:szCs w:val="24"/>
    </w:rPr>
  </w:style>
  <w:style w:type="character" w:customStyle="1" w:styleId="WW8Num39z0">
    <w:name w:val="WW8Num39z0"/>
    <w:rsid w:val="00747530"/>
    <w:rPr>
      <w:bCs/>
    </w:rPr>
  </w:style>
  <w:style w:type="character" w:customStyle="1" w:styleId="WW8Num40z0">
    <w:name w:val="WW8Num40z0"/>
    <w:rsid w:val="00747530"/>
    <w:rPr>
      <w:rFonts w:ascii="Symbol" w:hAnsi="Symbol" w:cs="Symbol"/>
    </w:rPr>
  </w:style>
  <w:style w:type="character" w:customStyle="1" w:styleId="WW8Num41z0">
    <w:name w:val="WW8Num41z0"/>
    <w:rsid w:val="00747530"/>
    <w:rPr>
      <w:rFonts w:cs="Arial Narrow"/>
    </w:rPr>
  </w:style>
  <w:style w:type="character" w:customStyle="1" w:styleId="WW8Num42z0">
    <w:name w:val="WW8Num42z0"/>
    <w:rsid w:val="00747530"/>
    <w:rPr>
      <w:rFonts w:ascii="Symbol" w:hAnsi="Symbol" w:cs="Symbol"/>
    </w:rPr>
  </w:style>
  <w:style w:type="character" w:customStyle="1" w:styleId="WW8Num43z0">
    <w:name w:val="WW8Num43z0"/>
    <w:rsid w:val="00747530"/>
    <w:rPr>
      <w:rFonts w:ascii="Arial Narrow" w:eastAsia="Times New Roman" w:hAnsi="Arial Narrow" w:cs="Arial Narrow"/>
      <w:sz w:val="24"/>
      <w:szCs w:val="24"/>
    </w:rPr>
  </w:style>
  <w:style w:type="character" w:customStyle="1" w:styleId="WW8Num44z0">
    <w:name w:val="WW8Num44z0"/>
    <w:rsid w:val="00747530"/>
    <w:rPr>
      <w:rFonts w:ascii="Arial Narrow" w:hAnsi="Arial Narrow" w:cs="Arial Narrow"/>
      <w:b w:val="0"/>
      <w:sz w:val="24"/>
      <w:szCs w:val="24"/>
    </w:rPr>
  </w:style>
  <w:style w:type="character" w:customStyle="1" w:styleId="WW8Num45z0">
    <w:name w:val="WW8Num45z0"/>
    <w:rsid w:val="00747530"/>
    <w:rPr>
      <w:rFonts w:ascii="Symbol" w:hAnsi="Symbol" w:cs="Symbol"/>
      <w:sz w:val="24"/>
      <w:szCs w:val="24"/>
    </w:rPr>
  </w:style>
  <w:style w:type="character" w:customStyle="1" w:styleId="WW8Num46z0">
    <w:name w:val="WW8Num46z0"/>
    <w:rsid w:val="00747530"/>
    <w:rPr>
      <w:rFonts w:ascii="Arial Narrow" w:hAnsi="Arial Narrow" w:cs="Arial Narrow"/>
      <w:sz w:val="24"/>
      <w:szCs w:val="24"/>
    </w:rPr>
  </w:style>
  <w:style w:type="character" w:customStyle="1" w:styleId="WW8Num47z0">
    <w:name w:val="WW8Num47z0"/>
    <w:rsid w:val="00747530"/>
    <w:rPr>
      <w:rFonts w:ascii="Arial Narrow" w:hAnsi="Arial Narrow" w:cs="Arial Narrow"/>
      <w:b w:val="0"/>
      <w:sz w:val="24"/>
      <w:szCs w:val="24"/>
    </w:rPr>
  </w:style>
  <w:style w:type="character" w:customStyle="1" w:styleId="WW8Num48z0">
    <w:name w:val="WW8Num48z0"/>
    <w:rsid w:val="00747530"/>
    <w:rPr>
      <w:rFonts w:ascii="Symbol" w:hAnsi="Symbol" w:cs="Symbol"/>
      <w:sz w:val="24"/>
      <w:szCs w:val="24"/>
    </w:rPr>
  </w:style>
  <w:style w:type="character" w:customStyle="1" w:styleId="WW8Num48z1">
    <w:name w:val="WW8Num48z1"/>
    <w:rsid w:val="00747530"/>
    <w:rPr>
      <w:rFonts w:ascii="Courier New" w:hAnsi="Courier New" w:cs="Courier New"/>
    </w:rPr>
  </w:style>
  <w:style w:type="character" w:customStyle="1" w:styleId="WW8Num48z2">
    <w:name w:val="WW8Num48z2"/>
    <w:rsid w:val="00747530"/>
    <w:rPr>
      <w:rFonts w:ascii="Wingdings" w:hAnsi="Wingdings" w:cs="Wingdings"/>
    </w:rPr>
  </w:style>
  <w:style w:type="character" w:customStyle="1" w:styleId="WW8Num48z3">
    <w:name w:val="WW8Num48z3"/>
    <w:rsid w:val="00747530"/>
  </w:style>
  <w:style w:type="character" w:customStyle="1" w:styleId="WW8Num48z4">
    <w:name w:val="WW8Num48z4"/>
    <w:rsid w:val="00747530"/>
  </w:style>
  <w:style w:type="character" w:customStyle="1" w:styleId="WW8Num48z5">
    <w:name w:val="WW8Num48z5"/>
    <w:rsid w:val="00747530"/>
  </w:style>
  <w:style w:type="character" w:customStyle="1" w:styleId="WW8Num48z6">
    <w:name w:val="WW8Num48z6"/>
    <w:rsid w:val="00747530"/>
  </w:style>
  <w:style w:type="character" w:customStyle="1" w:styleId="WW8Num48z7">
    <w:name w:val="WW8Num48z7"/>
    <w:rsid w:val="00747530"/>
  </w:style>
  <w:style w:type="character" w:customStyle="1" w:styleId="WW8Num48z8">
    <w:name w:val="WW8Num48z8"/>
    <w:rsid w:val="00747530"/>
  </w:style>
  <w:style w:type="character" w:customStyle="1" w:styleId="WW8Num49z0">
    <w:name w:val="WW8Num49z0"/>
    <w:rsid w:val="00747530"/>
    <w:rPr>
      <w:rFonts w:ascii="Arial Narrow" w:hAnsi="Arial Narrow" w:cs="Arial Narrow"/>
      <w:sz w:val="24"/>
      <w:szCs w:val="24"/>
    </w:rPr>
  </w:style>
  <w:style w:type="character" w:customStyle="1" w:styleId="WW8Num50z0">
    <w:name w:val="WW8Num50z0"/>
    <w:rsid w:val="00747530"/>
    <w:rPr>
      <w:b w:val="0"/>
      <w:i w:val="0"/>
    </w:rPr>
  </w:style>
  <w:style w:type="character" w:customStyle="1" w:styleId="WW8Num51z0">
    <w:name w:val="WW8Num51z0"/>
    <w:rsid w:val="00747530"/>
    <w:rPr>
      <w:rFonts w:ascii="Arial Narrow" w:hAnsi="Arial Narrow" w:cs="Arial Narrow"/>
      <w:b w:val="0"/>
    </w:rPr>
  </w:style>
  <w:style w:type="character" w:customStyle="1" w:styleId="WW8Num52z0">
    <w:name w:val="WW8Num52z0"/>
    <w:rsid w:val="00747530"/>
    <w:rPr>
      <w:b w:val="0"/>
      <w:i w:val="0"/>
    </w:rPr>
  </w:style>
  <w:style w:type="character" w:customStyle="1" w:styleId="WW8Num53z0">
    <w:name w:val="WW8Num53z0"/>
    <w:rsid w:val="00747530"/>
    <w:rPr>
      <w:rFonts w:ascii="Arial Narrow" w:hAnsi="Arial Narrow" w:cs="Arial Narrow"/>
      <w:color w:val="000000"/>
      <w:sz w:val="24"/>
      <w:szCs w:val="24"/>
    </w:rPr>
  </w:style>
  <w:style w:type="character" w:customStyle="1" w:styleId="WW8Num54z0">
    <w:name w:val="WW8Num54z0"/>
    <w:rsid w:val="00747530"/>
    <w:rPr>
      <w:rFonts w:ascii="Arial Narrow" w:hAnsi="Arial Narrow" w:cs="Arial Narrow"/>
      <w:b/>
      <w:bCs/>
      <w:color w:val="auto"/>
    </w:rPr>
  </w:style>
  <w:style w:type="character" w:customStyle="1" w:styleId="WW8Num55z0">
    <w:name w:val="WW8Num55z0"/>
    <w:rsid w:val="00747530"/>
    <w:rPr>
      <w:rFonts w:ascii="Arial Narrow" w:hAnsi="Arial Narrow" w:cs="Arial Narrow"/>
    </w:rPr>
  </w:style>
  <w:style w:type="character" w:customStyle="1" w:styleId="WW8Num56z0">
    <w:name w:val="WW8Num56z0"/>
    <w:rsid w:val="00747530"/>
  </w:style>
  <w:style w:type="character" w:customStyle="1" w:styleId="WW8Num57z0">
    <w:name w:val="WW8Num57z0"/>
    <w:rsid w:val="00747530"/>
    <w:rPr>
      <w:rFonts w:ascii="Arial Narrow" w:hAnsi="Arial Narrow" w:cs="Arial Narrow"/>
      <w:bCs/>
      <w:color w:val="000000"/>
      <w:sz w:val="24"/>
      <w:szCs w:val="24"/>
    </w:rPr>
  </w:style>
  <w:style w:type="character" w:customStyle="1" w:styleId="WW8Num57z1">
    <w:name w:val="WW8Num57z1"/>
    <w:rsid w:val="00747530"/>
  </w:style>
  <w:style w:type="character" w:customStyle="1" w:styleId="WW8Num57z2">
    <w:name w:val="WW8Num57z2"/>
    <w:rsid w:val="00747530"/>
  </w:style>
  <w:style w:type="character" w:customStyle="1" w:styleId="WW8Num57z3">
    <w:name w:val="WW8Num57z3"/>
    <w:rsid w:val="00747530"/>
  </w:style>
  <w:style w:type="character" w:customStyle="1" w:styleId="WW8Num57z4">
    <w:name w:val="WW8Num57z4"/>
    <w:rsid w:val="00747530"/>
  </w:style>
  <w:style w:type="character" w:customStyle="1" w:styleId="WW8Num57z5">
    <w:name w:val="WW8Num57z5"/>
    <w:rsid w:val="00747530"/>
  </w:style>
  <w:style w:type="character" w:customStyle="1" w:styleId="WW8Num57z6">
    <w:name w:val="WW8Num57z6"/>
    <w:rsid w:val="00747530"/>
  </w:style>
  <w:style w:type="character" w:customStyle="1" w:styleId="WW8Num57z7">
    <w:name w:val="WW8Num57z7"/>
    <w:rsid w:val="00747530"/>
  </w:style>
  <w:style w:type="character" w:customStyle="1" w:styleId="WW8Num57z8">
    <w:name w:val="WW8Num57z8"/>
    <w:rsid w:val="00747530"/>
  </w:style>
  <w:style w:type="character" w:customStyle="1" w:styleId="WW8Num58z0">
    <w:name w:val="WW8Num58z0"/>
    <w:rsid w:val="00747530"/>
    <w:rPr>
      <w:rFonts w:cs="Arial Narrow"/>
    </w:rPr>
  </w:style>
  <w:style w:type="character" w:customStyle="1" w:styleId="WW8Num59z0">
    <w:name w:val="WW8Num59z0"/>
    <w:rsid w:val="00747530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60z0">
    <w:name w:val="WW8Num60z0"/>
    <w:rsid w:val="00747530"/>
  </w:style>
  <w:style w:type="character" w:customStyle="1" w:styleId="WW8Num61z0">
    <w:name w:val="WW8Num61z0"/>
    <w:rsid w:val="00747530"/>
    <w:rPr>
      <w:rFonts w:ascii="Arial Narrow" w:hAnsi="Arial Narrow" w:cs="Tahoma"/>
      <w:spacing w:val="-4"/>
      <w:sz w:val="24"/>
      <w:szCs w:val="24"/>
    </w:rPr>
  </w:style>
  <w:style w:type="character" w:customStyle="1" w:styleId="WW8Num62z0">
    <w:name w:val="WW8Num62z0"/>
    <w:rsid w:val="00747530"/>
    <w:rPr>
      <w:rFonts w:ascii="Arial Narrow" w:hAnsi="Arial Narrow" w:cs="Arial Narrow"/>
      <w:b/>
      <w:i/>
      <w:sz w:val="24"/>
      <w:szCs w:val="24"/>
    </w:rPr>
  </w:style>
  <w:style w:type="character" w:customStyle="1" w:styleId="WW8Num63z0">
    <w:name w:val="WW8Num63z0"/>
    <w:rsid w:val="00747530"/>
    <w:rPr>
      <w:b/>
    </w:rPr>
  </w:style>
  <w:style w:type="character" w:customStyle="1" w:styleId="WW8Num64z0">
    <w:name w:val="WW8Num64z0"/>
    <w:rsid w:val="00747530"/>
    <w:rPr>
      <w:rFonts w:ascii="Arial Narrow" w:hAnsi="Arial Narrow" w:cs="Arial Narrow"/>
      <w:b w:val="0"/>
      <w:i w:val="0"/>
      <w:color w:val="auto"/>
      <w:spacing w:val="-6"/>
      <w:sz w:val="24"/>
      <w:szCs w:val="24"/>
    </w:rPr>
  </w:style>
  <w:style w:type="character" w:customStyle="1" w:styleId="WW8Num65z0">
    <w:name w:val="WW8Num65z0"/>
    <w:rsid w:val="00747530"/>
    <w:rPr>
      <w:rFonts w:ascii="Symbol" w:hAnsi="Symbol" w:cs="Symbol"/>
      <w:sz w:val="24"/>
      <w:szCs w:val="24"/>
    </w:rPr>
  </w:style>
  <w:style w:type="character" w:customStyle="1" w:styleId="WW8Num66z0">
    <w:name w:val="WW8Num66z0"/>
    <w:rsid w:val="00747530"/>
    <w:rPr>
      <w:rFonts w:ascii="Arial Narrow" w:hAnsi="Arial Narrow" w:cs="TTE1893460t00"/>
      <w:sz w:val="24"/>
      <w:szCs w:val="24"/>
    </w:rPr>
  </w:style>
  <w:style w:type="character" w:customStyle="1" w:styleId="WW8Num67z0">
    <w:name w:val="WW8Num67z0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68z0">
    <w:name w:val="WW8Num68z0"/>
    <w:rsid w:val="00747530"/>
  </w:style>
  <w:style w:type="character" w:customStyle="1" w:styleId="WW8Num69z0">
    <w:name w:val="WW8Num69z0"/>
    <w:rsid w:val="00747530"/>
    <w:rPr>
      <w:rFonts w:ascii="Arial Narrow" w:eastAsia="Calibri" w:hAnsi="Arial Narrow" w:cs="Tahoma"/>
      <w:b w:val="0"/>
      <w:i w:val="0"/>
      <w:spacing w:val="-4"/>
      <w:sz w:val="24"/>
      <w:szCs w:val="24"/>
    </w:rPr>
  </w:style>
  <w:style w:type="character" w:customStyle="1" w:styleId="WW8Num69z1">
    <w:name w:val="WW8Num69z1"/>
    <w:rsid w:val="00747530"/>
    <w:rPr>
      <w:rFonts w:ascii="Arial Narrow" w:hAnsi="Arial Narrow" w:cs="Arial Narrow"/>
      <w:sz w:val="24"/>
      <w:szCs w:val="24"/>
    </w:rPr>
  </w:style>
  <w:style w:type="character" w:customStyle="1" w:styleId="WW8Num69z2">
    <w:name w:val="WW8Num69z2"/>
    <w:rsid w:val="00747530"/>
  </w:style>
  <w:style w:type="character" w:customStyle="1" w:styleId="WW8Num69z3">
    <w:name w:val="WW8Num69z3"/>
    <w:rsid w:val="00747530"/>
  </w:style>
  <w:style w:type="character" w:customStyle="1" w:styleId="WW8Num69z4">
    <w:name w:val="WW8Num69z4"/>
    <w:rsid w:val="00747530"/>
  </w:style>
  <w:style w:type="character" w:customStyle="1" w:styleId="WW8Num69z5">
    <w:name w:val="WW8Num69z5"/>
    <w:rsid w:val="00747530"/>
  </w:style>
  <w:style w:type="character" w:customStyle="1" w:styleId="WW8Num69z6">
    <w:name w:val="WW8Num69z6"/>
    <w:rsid w:val="00747530"/>
  </w:style>
  <w:style w:type="character" w:customStyle="1" w:styleId="WW8Num69z7">
    <w:name w:val="WW8Num69z7"/>
    <w:rsid w:val="00747530"/>
  </w:style>
  <w:style w:type="character" w:customStyle="1" w:styleId="WW8Num69z8">
    <w:name w:val="WW8Num69z8"/>
    <w:rsid w:val="00747530"/>
  </w:style>
  <w:style w:type="character" w:customStyle="1" w:styleId="WW8Num70z0">
    <w:name w:val="WW8Num70z0"/>
    <w:rsid w:val="00747530"/>
    <w:rPr>
      <w:rFonts w:ascii="Arial Narrow" w:hAnsi="Arial Narrow" w:cs="Arial Narrow"/>
      <w:color w:val="FF0000"/>
      <w:sz w:val="24"/>
      <w:szCs w:val="24"/>
      <w:vertAlign w:val="superscript"/>
    </w:rPr>
  </w:style>
  <w:style w:type="character" w:customStyle="1" w:styleId="WW8Num70z1">
    <w:name w:val="WW8Num70z1"/>
    <w:rsid w:val="00747530"/>
    <w:rPr>
      <w:rFonts w:ascii="Arial Narrow" w:hAnsi="Arial Narrow" w:cs="Arial Narrow"/>
      <w:sz w:val="24"/>
      <w:szCs w:val="24"/>
    </w:rPr>
  </w:style>
  <w:style w:type="character" w:customStyle="1" w:styleId="WW8Num70z2">
    <w:name w:val="WW8Num70z2"/>
    <w:rsid w:val="00747530"/>
  </w:style>
  <w:style w:type="character" w:customStyle="1" w:styleId="WW8Num70z4">
    <w:name w:val="WW8Num70z4"/>
    <w:rsid w:val="00747530"/>
  </w:style>
  <w:style w:type="character" w:customStyle="1" w:styleId="WW8Num71z0">
    <w:name w:val="WW8Num71z0"/>
    <w:rsid w:val="00747530"/>
    <w:rPr>
      <w:rFonts w:ascii="Symbol" w:hAnsi="Symbol" w:cs="Symbol"/>
      <w:sz w:val="24"/>
      <w:szCs w:val="24"/>
    </w:rPr>
  </w:style>
  <w:style w:type="character" w:customStyle="1" w:styleId="WW8Num72z0">
    <w:name w:val="WW8Num72z0"/>
    <w:rsid w:val="00747530"/>
    <w:rPr>
      <w:rFonts w:ascii="Arial Narrow" w:hAnsi="Arial Narrow" w:cs="Arial Narrow"/>
      <w:sz w:val="24"/>
      <w:szCs w:val="24"/>
    </w:rPr>
  </w:style>
  <w:style w:type="character" w:customStyle="1" w:styleId="WW8Num73z0">
    <w:name w:val="WW8Num73z0"/>
    <w:rsid w:val="00747530"/>
    <w:rPr>
      <w:rFonts w:ascii="Arial Narrow" w:hAnsi="Arial Narrow" w:cs="Arial Narrow"/>
      <w:color w:val="000000"/>
    </w:rPr>
  </w:style>
  <w:style w:type="character" w:customStyle="1" w:styleId="WW8Num74z0">
    <w:name w:val="WW8Num74z0"/>
    <w:rsid w:val="00747530"/>
    <w:rPr>
      <w:rFonts w:ascii="Arial Narrow" w:hAnsi="Arial Narrow" w:cs="Times New Roman"/>
      <w:spacing w:val="1"/>
      <w:sz w:val="24"/>
      <w:szCs w:val="24"/>
    </w:rPr>
  </w:style>
  <w:style w:type="character" w:customStyle="1" w:styleId="WW8Num75z0">
    <w:name w:val="WW8Num75z0"/>
    <w:rsid w:val="00747530"/>
    <w:rPr>
      <w:rFonts w:ascii="Arial Narrow" w:hAnsi="Arial Narrow" w:cs="Times New Roman"/>
      <w:color w:val="000000"/>
      <w:sz w:val="24"/>
      <w:szCs w:val="24"/>
    </w:rPr>
  </w:style>
  <w:style w:type="character" w:customStyle="1" w:styleId="WW8Num76z0">
    <w:name w:val="WW8Num76z0"/>
    <w:rsid w:val="00747530"/>
    <w:rPr>
      <w:rFonts w:ascii="Arial Narrow" w:hAnsi="Arial Narrow" w:cs="Arial Narrow"/>
      <w:color w:val="000000"/>
    </w:rPr>
  </w:style>
  <w:style w:type="character" w:customStyle="1" w:styleId="WW8Num77z0">
    <w:name w:val="WW8Num77z0"/>
    <w:rsid w:val="00747530"/>
    <w:rPr>
      <w:rFonts w:ascii="Arial Narrow" w:hAnsi="Arial Narrow" w:cs="Arial Narrow"/>
      <w:b w:val="0"/>
      <w:i w:val="0"/>
      <w:sz w:val="22"/>
      <w:szCs w:val="24"/>
    </w:rPr>
  </w:style>
  <w:style w:type="character" w:customStyle="1" w:styleId="WW8Num78z0">
    <w:name w:val="WW8Num78z0"/>
    <w:rsid w:val="00747530"/>
    <w:rPr>
      <w:rFonts w:cs="Arial Narrow"/>
    </w:rPr>
  </w:style>
  <w:style w:type="character" w:customStyle="1" w:styleId="WW8Num79z0">
    <w:name w:val="WW8Num79z0"/>
    <w:rsid w:val="00747530"/>
    <w:rPr>
      <w:rFonts w:ascii="Arial Narrow" w:hAnsi="Arial Narrow" w:cs="Arial Narrow"/>
      <w:color w:val="000000"/>
    </w:rPr>
  </w:style>
  <w:style w:type="character" w:customStyle="1" w:styleId="WW8Num80z0">
    <w:name w:val="WW8Num80z0"/>
    <w:rsid w:val="00747530"/>
    <w:rPr>
      <w:rFonts w:cs="Arial Narrow"/>
    </w:rPr>
  </w:style>
  <w:style w:type="character" w:customStyle="1" w:styleId="WW8Num81z0">
    <w:name w:val="WW8Num81z0"/>
    <w:rsid w:val="00747530"/>
    <w:rPr>
      <w:rFonts w:cs="TTE19FE220t00"/>
    </w:rPr>
  </w:style>
  <w:style w:type="character" w:customStyle="1" w:styleId="WW8Num82z0">
    <w:name w:val="WW8Num82z0"/>
    <w:rsid w:val="00747530"/>
    <w:rPr>
      <w:rFonts w:ascii="Arial" w:hAnsi="Arial" w:cs="Arial"/>
      <w:b w:val="0"/>
      <w:i w:val="0"/>
      <w:sz w:val="24"/>
      <w:szCs w:val="24"/>
    </w:rPr>
  </w:style>
  <w:style w:type="character" w:customStyle="1" w:styleId="WW8Num83z0">
    <w:name w:val="WW8Num83z0"/>
    <w:rsid w:val="00747530"/>
    <w:rPr>
      <w:rFonts w:ascii="Arial Narrow" w:hAnsi="Arial Narrow" w:cs="Arial Narrow"/>
    </w:rPr>
  </w:style>
  <w:style w:type="character" w:customStyle="1" w:styleId="WW8Num84z0">
    <w:name w:val="WW8Num84z0"/>
    <w:rsid w:val="00747530"/>
    <w:rPr>
      <w:rFonts w:ascii="Arial Narrow" w:hAnsi="Arial Narrow" w:cs="Arial Narrow"/>
      <w:sz w:val="24"/>
      <w:szCs w:val="24"/>
    </w:rPr>
  </w:style>
  <w:style w:type="character" w:customStyle="1" w:styleId="WW8Num85z0">
    <w:name w:val="WW8Num85z0"/>
    <w:rsid w:val="00747530"/>
    <w:rPr>
      <w:rFonts w:ascii="Arial Narrow" w:eastAsia="Andale Sans UI" w:hAnsi="Arial Narrow" w:cs="Arial Narrow"/>
      <w:sz w:val="24"/>
      <w:szCs w:val="24"/>
    </w:rPr>
  </w:style>
  <w:style w:type="character" w:customStyle="1" w:styleId="WW8Num86z0">
    <w:name w:val="WW8Num86z0"/>
    <w:rsid w:val="00747530"/>
    <w:rPr>
      <w:rFonts w:ascii="Arial Narrow" w:hAnsi="Arial Narrow" w:cs="Arial Narrow"/>
      <w:sz w:val="24"/>
      <w:szCs w:val="24"/>
    </w:rPr>
  </w:style>
  <w:style w:type="character" w:customStyle="1" w:styleId="WW8Num87z0">
    <w:name w:val="WW8Num87z0"/>
    <w:rsid w:val="00747530"/>
    <w:rPr>
      <w:rFonts w:ascii="Times New Roman" w:eastAsia="Times New Roman" w:hAnsi="Times New Roman" w:cs="Times New Roman"/>
      <w:kern w:val="1"/>
    </w:rPr>
  </w:style>
  <w:style w:type="character" w:customStyle="1" w:styleId="WW8Num88z0">
    <w:name w:val="WW8Num88z0"/>
    <w:rsid w:val="00747530"/>
    <w:rPr>
      <w:rFonts w:ascii="Symbol" w:hAnsi="Symbol" w:cs="Symbol"/>
      <w:sz w:val="24"/>
      <w:szCs w:val="24"/>
    </w:rPr>
  </w:style>
  <w:style w:type="character" w:customStyle="1" w:styleId="WW8Num89z0">
    <w:name w:val="WW8Num89z0"/>
    <w:rsid w:val="00747530"/>
    <w:rPr>
      <w:rFonts w:ascii="Arial" w:hAnsi="Arial" w:cs="Arial"/>
      <w:sz w:val="24"/>
      <w:szCs w:val="24"/>
    </w:rPr>
  </w:style>
  <w:style w:type="character" w:customStyle="1" w:styleId="WW8Num90z0">
    <w:name w:val="WW8Num90z0"/>
    <w:rsid w:val="00747530"/>
    <w:rPr>
      <w:rFonts w:ascii="Arial Narrow" w:hAnsi="Arial Narrow" w:cs="Arial Narrow"/>
      <w:b w:val="0"/>
      <w:color w:val="000000"/>
      <w:sz w:val="24"/>
      <w:szCs w:val="24"/>
    </w:rPr>
  </w:style>
  <w:style w:type="character" w:customStyle="1" w:styleId="WW8Num91z0">
    <w:name w:val="WW8Num91z0"/>
    <w:rsid w:val="00747530"/>
    <w:rPr>
      <w:rFonts w:ascii="Symbol" w:eastAsia="Calibri" w:hAnsi="Symbol" w:cs="Symbol"/>
      <w:sz w:val="22"/>
      <w:szCs w:val="22"/>
    </w:rPr>
  </w:style>
  <w:style w:type="character" w:customStyle="1" w:styleId="WW8Num92z0">
    <w:name w:val="WW8Num92z0"/>
    <w:rsid w:val="00747530"/>
    <w:rPr>
      <w:rFonts w:ascii="Arial Narrow" w:eastAsia="Times New Roman" w:hAnsi="Arial Narrow" w:cs="Arial Narrow"/>
      <w:b/>
      <w:bCs/>
      <w:i/>
      <w:sz w:val="24"/>
      <w:szCs w:val="24"/>
    </w:rPr>
  </w:style>
  <w:style w:type="character" w:customStyle="1" w:styleId="WW8Num93z0">
    <w:name w:val="WW8Num93z0"/>
    <w:rsid w:val="00747530"/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WW8Num93z1">
    <w:name w:val="WW8Num93z1"/>
    <w:rsid w:val="00747530"/>
    <w:rPr>
      <w:rFonts w:ascii="Courier New" w:hAnsi="Courier New" w:cs="Wingdings"/>
    </w:rPr>
  </w:style>
  <w:style w:type="character" w:customStyle="1" w:styleId="WW8Num93z2">
    <w:name w:val="WW8Num93z2"/>
    <w:rsid w:val="00747530"/>
    <w:rPr>
      <w:rFonts w:ascii="Wingdings" w:hAnsi="Wingdings" w:cs="Wingdings"/>
    </w:rPr>
  </w:style>
  <w:style w:type="character" w:customStyle="1" w:styleId="WW8Num93z3">
    <w:name w:val="WW8Num93z3"/>
    <w:rsid w:val="00747530"/>
    <w:rPr>
      <w:rFonts w:ascii="Symbol" w:hAnsi="Symbol" w:cs="Symbol"/>
    </w:rPr>
  </w:style>
  <w:style w:type="character" w:customStyle="1" w:styleId="WW8Num93z4">
    <w:name w:val="WW8Num93z4"/>
    <w:rsid w:val="00747530"/>
  </w:style>
  <w:style w:type="character" w:customStyle="1" w:styleId="WW8Num93z5">
    <w:name w:val="WW8Num93z5"/>
    <w:rsid w:val="00747530"/>
  </w:style>
  <w:style w:type="character" w:customStyle="1" w:styleId="WW8Num93z6">
    <w:name w:val="WW8Num93z6"/>
    <w:rsid w:val="00747530"/>
  </w:style>
  <w:style w:type="character" w:customStyle="1" w:styleId="WW8Num93z7">
    <w:name w:val="WW8Num93z7"/>
    <w:rsid w:val="00747530"/>
  </w:style>
  <w:style w:type="character" w:customStyle="1" w:styleId="WW8Num93z8">
    <w:name w:val="WW8Num93z8"/>
    <w:rsid w:val="00747530"/>
  </w:style>
  <w:style w:type="character" w:customStyle="1" w:styleId="WW8Num94z0">
    <w:name w:val="WW8Num94z0"/>
    <w:rsid w:val="00747530"/>
    <w:rPr>
      <w:rFonts w:ascii="Arial Narrow" w:hAnsi="Arial Narrow" w:cs="Tahoma"/>
      <w:sz w:val="22"/>
      <w:szCs w:val="22"/>
    </w:rPr>
  </w:style>
  <w:style w:type="character" w:customStyle="1" w:styleId="WW8Num95z0">
    <w:name w:val="WW8Num95z0"/>
    <w:rsid w:val="00747530"/>
    <w:rPr>
      <w:rFonts w:ascii="Arial Narrow" w:hAnsi="Arial Narrow" w:cs="Arial Narrow"/>
    </w:rPr>
  </w:style>
  <w:style w:type="character" w:customStyle="1" w:styleId="WW8Num96z0">
    <w:name w:val="WW8Num96z0"/>
    <w:rsid w:val="00747530"/>
    <w:rPr>
      <w:rFonts w:ascii="Arial Narrow" w:hAnsi="Arial Narrow" w:cs="Arial Narrow"/>
      <w:b/>
      <w:sz w:val="22"/>
      <w:szCs w:val="22"/>
    </w:rPr>
  </w:style>
  <w:style w:type="character" w:customStyle="1" w:styleId="WW8Num97z0">
    <w:name w:val="WW8Num97z0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98z0">
    <w:name w:val="WW8Num98z0"/>
    <w:rsid w:val="00747530"/>
  </w:style>
  <w:style w:type="character" w:customStyle="1" w:styleId="WW8Num99z0">
    <w:name w:val="WW8Num99z0"/>
    <w:rsid w:val="00747530"/>
    <w:rPr>
      <w:rFonts w:ascii="Arial Narrow" w:eastAsia="Times New Roman" w:hAnsi="Arial Narrow" w:cs="Arial Narrow"/>
      <w:bCs/>
      <w:color w:val="auto"/>
      <w:szCs w:val="24"/>
    </w:rPr>
  </w:style>
  <w:style w:type="character" w:customStyle="1" w:styleId="WW8Num100z0">
    <w:name w:val="WW8Num100z0"/>
    <w:rsid w:val="00747530"/>
    <w:rPr>
      <w:rFonts w:ascii="Arial Narrow" w:hAnsi="Arial Narrow" w:cs="Arial Narrow"/>
      <w:color w:val="auto"/>
      <w:szCs w:val="24"/>
    </w:rPr>
  </w:style>
  <w:style w:type="character" w:customStyle="1" w:styleId="WW8Num101z0">
    <w:name w:val="WW8Num101z0"/>
    <w:rsid w:val="00747530"/>
    <w:rPr>
      <w:rFonts w:ascii="Arial Narrow" w:hAnsi="Arial Narrow" w:cs="Arial Narrow"/>
      <w:sz w:val="24"/>
      <w:szCs w:val="24"/>
    </w:rPr>
  </w:style>
  <w:style w:type="character" w:customStyle="1" w:styleId="WW8Num102z0">
    <w:name w:val="WW8Num102z0"/>
    <w:rsid w:val="00747530"/>
  </w:style>
  <w:style w:type="character" w:customStyle="1" w:styleId="WW8Num103z0">
    <w:name w:val="WW8Num103z0"/>
    <w:rsid w:val="00747530"/>
    <w:rPr>
      <w:rFonts w:ascii="Arial Narrow" w:hAnsi="Arial Narrow" w:cs="Arial Narrow"/>
      <w:szCs w:val="24"/>
    </w:rPr>
  </w:style>
  <w:style w:type="character" w:customStyle="1" w:styleId="WW8Num104z0">
    <w:name w:val="WW8Num104z0"/>
    <w:rsid w:val="00747530"/>
  </w:style>
  <w:style w:type="character" w:customStyle="1" w:styleId="WW8Num105z0">
    <w:name w:val="WW8Num105z0"/>
    <w:rsid w:val="00747530"/>
    <w:rPr>
      <w:rFonts w:cs="Arial Narrow"/>
      <w:b w:val="0"/>
      <w:i w:val="0"/>
      <w:color w:val="auto"/>
    </w:rPr>
  </w:style>
  <w:style w:type="character" w:customStyle="1" w:styleId="WW8Num106z0">
    <w:name w:val="WW8Num106z0"/>
    <w:rsid w:val="00747530"/>
    <w:rPr>
      <w:b/>
    </w:rPr>
  </w:style>
  <w:style w:type="character" w:customStyle="1" w:styleId="WW8Num107z0">
    <w:name w:val="WW8Num107z0"/>
    <w:rsid w:val="00747530"/>
    <w:rPr>
      <w:rFonts w:ascii="Symbol" w:hAnsi="Symbol" w:cs="Symbol"/>
      <w:sz w:val="24"/>
      <w:szCs w:val="24"/>
    </w:rPr>
  </w:style>
  <w:style w:type="character" w:customStyle="1" w:styleId="WW8Num108z0">
    <w:name w:val="WW8Num108z0"/>
    <w:rsid w:val="00747530"/>
    <w:rPr>
      <w:rFonts w:ascii="Arial Narrow" w:hAnsi="Arial Narrow" w:cs="Arial Narrow"/>
      <w:sz w:val="24"/>
      <w:szCs w:val="24"/>
    </w:rPr>
  </w:style>
  <w:style w:type="character" w:customStyle="1" w:styleId="WW8Num109z0">
    <w:name w:val="WW8Num109z0"/>
    <w:rsid w:val="00747530"/>
    <w:rPr>
      <w:rFonts w:ascii="Arial Narrow" w:hAnsi="Arial Narrow" w:cs="Arial Narrow"/>
      <w:color w:val="000000"/>
      <w:sz w:val="24"/>
      <w:szCs w:val="24"/>
    </w:rPr>
  </w:style>
  <w:style w:type="character" w:customStyle="1" w:styleId="WW8Num110z0">
    <w:name w:val="WW8Num110z0"/>
    <w:rsid w:val="00747530"/>
    <w:rPr>
      <w:rFonts w:ascii="Symbol" w:hAnsi="Symbol" w:cs="Symbol"/>
    </w:rPr>
  </w:style>
  <w:style w:type="character" w:customStyle="1" w:styleId="WW8Num110z1">
    <w:name w:val="WW8Num110z1"/>
    <w:rsid w:val="00747530"/>
    <w:rPr>
      <w:rFonts w:ascii="Courier New" w:hAnsi="Courier New" w:cs="Courier New"/>
    </w:rPr>
  </w:style>
  <w:style w:type="character" w:customStyle="1" w:styleId="WW8Num110z2">
    <w:name w:val="WW8Num110z2"/>
    <w:rsid w:val="00747530"/>
    <w:rPr>
      <w:rFonts w:ascii="Wingdings" w:hAnsi="Wingdings" w:cs="Wingdings"/>
    </w:rPr>
  </w:style>
  <w:style w:type="character" w:customStyle="1" w:styleId="WW8Num110z3">
    <w:name w:val="WW8Num110z3"/>
    <w:rsid w:val="00747530"/>
  </w:style>
  <w:style w:type="character" w:customStyle="1" w:styleId="WW8Num110z4">
    <w:name w:val="WW8Num110z4"/>
    <w:rsid w:val="00747530"/>
  </w:style>
  <w:style w:type="character" w:customStyle="1" w:styleId="WW8Num110z5">
    <w:name w:val="WW8Num110z5"/>
    <w:rsid w:val="00747530"/>
  </w:style>
  <w:style w:type="character" w:customStyle="1" w:styleId="WW8Num110z6">
    <w:name w:val="WW8Num110z6"/>
    <w:rsid w:val="00747530"/>
  </w:style>
  <w:style w:type="character" w:customStyle="1" w:styleId="WW8Num110z7">
    <w:name w:val="WW8Num110z7"/>
    <w:rsid w:val="00747530"/>
  </w:style>
  <w:style w:type="character" w:customStyle="1" w:styleId="WW8Num110z8">
    <w:name w:val="WW8Num110z8"/>
    <w:rsid w:val="00747530"/>
  </w:style>
  <w:style w:type="character" w:customStyle="1" w:styleId="WW8Num111z0">
    <w:name w:val="WW8Num111z0"/>
    <w:rsid w:val="00747530"/>
    <w:rPr>
      <w:rFonts w:ascii="Symbol" w:hAnsi="Symbol" w:cs="Symbol"/>
      <w:sz w:val="24"/>
      <w:szCs w:val="24"/>
    </w:rPr>
  </w:style>
  <w:style w:type="character" w:customStyle="1" w:styleId="WW8Num112z0">
    <w:name w:val="WW8Num112z0"/>
    <w:rsid w:val="00747530"/>
    <w:rPr>
      <w:rFonts w:ascii="Symbol" w:hAnsi="Symbol" w:cs="Symbol" w:hint="default"/>
    </w:rPr>
  </w:style>
  <w:style w:type="character" w:customStyle="1" w:styleId="WW8Num113z0">
    <w:name w:val="WW8Num113z0"/>
    <w:rsid w:val="00747530"/>
    <w:rPr>
      <w:rFonts w:ascii="Arial Narrow" w:hAnsi="Arial Narrow" w:cs="Arial Narrow" w:hint="default"/>
      <w:bCs/>
      <w:color w:val="000000"/>
      <w:sz w:val="24"/>
      <w:szCs w:val="24"/>
    </w:rPr>
  </w:style>
  <w:style w:type="character" w:customStyle="1" w:styleId="WW8Num114z0">
    <w:name w:val="WW8Num114z0"/>
    <w:rsid w:val="00747530"/>
    <w:rPr>
      <w:rFonts w:ascii="Symbol" w:hAnsi="Symbol" w:cs="Symbol" w:hint="default"/>
      <w:color w:val="000000"/>
    </w:rPr>
  </w:style>
  <w:style w:type="character" w:customStyle="1" w:styleId="WW8Num114z1">
    <w:name w:val="WW8Num114z1"/>
    <w:rsid w:val="00747530"/>
    <w:rPr>
      <w:rFonts w:ascii="Courier New" w:hAnsi="Courier New" w:cs="Courier New" w:hint="default"/>
    </w:rPr>
  </w:style>
  <w:style w:type="character" w:customStyle="1" w:styleId="WW8Num114z2">
    <w:name w:val="WW8Num114z2"/>
    <w:rsid w:val="00747530"/>
    <w:rPr>
      <w:rFonts w:ascii="Wingdings" w:hAnsi="Wingdings" w:cs="Wingdings" w:hint="default"/>
    </w:rPr>
  </w:style>
  <w:style w:type="character" w:customStyle="1" w:styleId="WW8Num114z3">
    <w:name w:val="WW8Num114z3"/>
    <w:rsid w:val="00747530"/>
  </w:style>
  <w:style w:type="character" w:customStyle="1" w:styleId="WW8Num114z4">
    <w:name w:val="WW8Num114z4"/>
    <w:rsid w:val="00747530"/>
  </w:style>
  <w:style w:type="character" w:customStyle="1" w:styleId="WW8Num114z5">
    <w:name w:val="WW8Num114z5"/>
    <w:rsid w:val="00747530"/>
  </w:style>
  <w:style w:type="character" w:customStyle="1" w:styleId="WW8Num114z6">
    <w:name w:val="WW8Num114z6"/>
    <w:rsid w:val="00747530"/>
  </w:style>
  <w:style w:type="character" w:customStyle="1" w:styleId="WW8Num114z7">
    <w:name w:val="WW8Num114z7"/>
    <w:rsid w:val="00747530"/>
  </w:style>
  <w:style w:type="character" w:customStyle="1" w:styleId="WW8Num114z8">
    <w:name w:val="WW8Num114z8"/>
    <w:rsid w:val="00747530"/>
  </w:style>
  <w:style w:type="character" w:customStyle="1" w:styleId="WW8Num115z0">
    <w:name w:val="WW8Num115z0"/>
    <w:rsid w:val="00747530"/>
    <w:rPr>
      <w:rFonts w:ascii="Symbol" w:hAnsi="Symbol" w:cs="Symbol" w:hint="default"/>
      <w:color w:val="000000"/>
      <w:sz w:val="24"/>
      <w:szCs w:val="24"/>
    </w:rPr>
  </w:style>
  <w:style w:type="character" w:customStyle="1" w:styleId="WW8Num116z0">
    <w:name w:val="WW8Num116z0"/>
    <w:rsid w:val="00747530"/>
    <w:rPr>
      <w:color w:val="auto"/>
    </w:rPr>
  </w:style>
  <w:style w:type="character" w:customStyle="1" w:styleId="WW8Num117z0">
    <w:name w:val="WW8Num117z0"/>
    <w:rsid w:val="00747530"/>
    <w:rPr>
      <w:rFonts w:ascii="Symbol" w:hAnsi="Symbol" w:cs="Symbol" w:hint="default"/>
      <w:sz w:val="22"/>
      <w:szCs w:val="22"/>
    </w:rPr>
  </w:style>
  <w:style w:type="character" w:customStyle="1" w:styleId="WW8Num118z0">
    <w:name w:val="WW8Num118z0"/>
    <w:rsid w:val="00747530"/>
  </w:style>
  <w:style w:type="character" w:customStyle="1" w:styleId="WW8Num119z0">
    <w:name w:val="WW8Num119z0"/>
    <w:rsid w:val="00747530"/>
  </w:style>
  <w:style w:type="character" w:customStyle="1" w:styleId="WW8Num120z0">
    <w:name w:val="WW8Num120z0"/>
    <w:rsid w:val="00747530"/>
    <w:rPr>
      <w:rFonts w:ascii="Symbol" w:hAnsi="Symbol" w:cs="Symbol" w:hint="default"/>
      <w:color w:val="000000"/>
      <w:sz w:val="24"/>
      <w:szCs w:val="24"/>
    </w:rPr>
  </w:style>
  <w:style w:type="character" w:customStyle="1" w:styleId="WW8Num121z0">
    <w:name w:val="WW8Num121z0"/>
    <w:rsid w:val="00747530"/>
    <w:rPr>
      <w:rFonts w:ascii="Symbol" w:hAnsi="Symbol" w:cs="Symbol" w:hint="default"/>
      <w:sz w:val="24"/>
      <w:szCs w:val="24"/>
    </w:rPr>
  </w:style>
  <w:style w:type="character" w:customStyle="1" w:styleId="WW8Num122z0">
    <w:name w:val="WW8Num122z0"/>
    <w:rsid w:val="00747530"/>
    <w:rPr>
      <w:rFonts w:ascii="Symbol" w:hAnsi="Symbol" w:cs="Symbol" w:hint="default"/>
      <w:color w:val="000000"/>
    </w:rPr>
  </w:style>
  <w:style w:type="character" w:customStyle="1" w:styleId="WW8Num122z1">
    <w:name w:val="WW8Num122z1"/>
    <w:rsid w:val="00747530"/>
    <w:rPr>
      <w:rFonts w:ascii="Courier New" w:hAnsi="Courier New" w:cs="Courier New" w:hint="default"/>
    </w:rPr>
  </w:style>
  <w:style w:type="character" w:customStyle="1" w:styleId="WW8Num122z3">
    <w:name w:val="WW8Num122z3"/>
    <w:rsid w:val="00747530"/>
    <w:rPr>
      <w:rFonts w:ascii="Arial Narrow" w:eastAsia="Times New Roman" w:hAnsi="Arial Narrow" w:cs="Times New Roman" w:hint="default"/>
    </w:rPr>
  </w:style>
  <w:style w:type="character" w:customStyle="1" w:styleId="WW8Num123z0">
    <w:name w:val="WW8Num123z0"/>
    <w:rsid w:val="00747530"/>
    <w:rPr>
      <w:rFonts w:cs="Arial Narrow"/>
    </w:rPr>
  </w:style>
  <w:style w:type="character" w:customStyle="1" w:styleId="WW8Num124z0">
    <w:name w:val="WW8Num124z0"/>
    <w:rsid w:val="00747530"/>
  </w:style>
  <w:style w:type="character" w:customStyle="1" w:styleId="WW8Num125z0">
    <w:name w:val="WW8Num125z0"/>
    <w:rsid w:val="00747530"/>
  </w:style>
  <w:style w:type="character" w:customStyle="1" w:styleId="WW8Num126z0">
    <w:name w:val="WW8Num126z0"/>
    <w:rsid w:val="00747530"/>
    <w:rPr>
      <w:rFonts w:ascii="Symbol" w:hAnsi="Symbol" w:cs="Symbol" w:hint="default"/>
      <w:color w:val="FF0000"/>
      <w:sz w:val="24"/>
      <w:szCs w:val="24"/>
      <w:shd w:val="clear" w:color="auto" w:fill="FFFF00"/>
      <w:vertAlign w:val="superscript"/>
    </w:rPr>
  </w:style>
  <w:style w:type="character" w:customStyle="1" w:styleId="WW8Num127z0">
    <w:name w:val="WW8Num127z0"/>
    <w:rsid w:val="00747530"/>
    <w:rPr>
      <w:rFonts w:ascii="Arial Narrow" w:hAnsi="Arial Narrow" w:cs="Times New Roman"/>
      <w:b w:val="0"/>
      <w:sz w:val="24"/>
      <w:szCs w:val="24"/>
    </w:rPr>
  </w:style>
  <w:style w:type="character" w:customStyle="1" w:styleId="WW8Num128z0">
    <w:name w:val="WW8Num128z0"/>
    <w:rsid w:val="00747530"/>
    <w:rPr>
      <w:b/>
    </w:rPr>
  </w:style>
  <w:style w:type="character" w:customStyle="1" w:styleId="WW8Num129z0">
    <w:name w:val="WW8Num129z0"/>
    <w:rsid w:val="00747530"/>
    <w:rPr>
      <w:rFonts w:ascii="Symbol" w:hAnsi="Symbol" w:cs="Symbol" w:hint="default"/>
      <w:color w:val="000000"/>
      <w:sz w:val="22"/>
      <w:szCs w:val="22"/>
    </w:rPr>
  </w:style>
  <w:style w:type="character" w:customStyle="1" w:styleId="WW8Num130z0">
    <w:name w:val="WW8Num130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31z0">
    <w:name w:val="WW8Num131z0"/>
    <w:rsid w:val="00747530"/>
    <w:rPr>
      <w:rFonts w:ascii="Symbol" w:hAnsi="Symbol" w:cs="Symbol" w:hint="default"/>
    </w:rPr>
  </w:style>
  <w:style w:type="character" w:customStyle="1" w:styleId="WW8Num132z0">
    <w:name w:val="WW8Num132z0"/>
    <w:rsid w:val="00747530"/>
    <w:rPr>
      <w:rFonts w:ascii="Symbol" w:hAnsi="Symbol" w:cs="Symbol" w:hint="default"/>
      <w:sz w:val="22"/>
      <w:szCs w:val="22"/>
    </w:rPr>
  </w:style>
  <w:style w:type="character" w:customStyle="1" w:styleId="WW8Num133z0">
    <w:name w:val="WW8Num133z0"/>
    <w:rsid w:val="00747530"/>
  </w:style>
  <w:style w:type="character" w:customStyle="1" w:styleId="WW8Num134z0">
    <w:name w:val="WW8Num134z0"/>
    <w:rsid w:val="00747530"/>
    <w:rPr>
      <w:rFonts w:ascii="Arial Narrow" w:hAnsi="Arial Narrow" w:cs="Arial Narrow"/>
      <w:sz w:val="24"/>
      <w:szCs w:val="24"/>
    </w:rPr>
  </w:style>
  <w:style w:type="character" w:customStyle="1" w:styleId="WW8Num135z0">
    <w:name w:val="WW8Num135z0"/>
    <w:rsid w:val="00747530"/>
    <w:rPr>
      <w:rFonts w:ascii="Symbol" w:hAnsi="Symbol" w:cs="Symbol" w:hint="default"/>
      <w:color w:val="000000"/>
      <w:sz w:val="22"/>
      <w:szCs w:val="22"/>
    </w:rPr>
  </w:style>
  <w:style w:type="character" w:customStyle="1" w:styleId="WW8Num136z0">
    <w:name w:val="WW8Num136z0"/>
    <w:rsid w:val="00747530"/>
  </w:style>
  <w:style w:type="character" w:customStyle="1" w:styleId="WW8Num137z0">
    <w:name w:val="WW8Num137z0"/>
    <w:rsid w:val="00747530"/>
    <w:rPr>
      <w:rFonts w:ascii="Symbol" w:hAnsi="Symbol" w:cs="Symbol" w:hint="default"/>
    </w:rPr>
  </w:style>
  <w:style w:type="character" w:customStyle="1" w:styleId="WW8Num138z0">
    <w:name w:val="WW8Num138z0"/>
    <w:rsid w:val="00747530"/>
    <w:rPr>
      <w:rFonts w:ascii="Arial Narrow" w:hAnsi="Arial Narrow" w:cs="Arial Narrow"/>
      <w:b w:val="0"/>
      <w:sz w:val="24"/>
      <w:szCs w:val="24"/>
    </w:rPr>
  </w:style>
  <w:style w:type="character" w:customStyle="1" w:styleId="WW8Num138z1">
    <w:name w:val="WW8Num138z1"/>
    <w:rsid w:val="00747530"/>
    <w:rPr>
      <w:rFonts w:ascii="Arial Narrow" w:hAnsi="Arial Narrow" w:cs="Arial Narrow"/>
      <w:b/>
      <w:bCs/>
      <w:sz w:val="24"/>
      <w:szCs w:val="24"/>
    </w:rPr>
  </w:style>
  <w:style w:type="character" w:customStyle="1" w:styleId="WW8Num139z0">
    <w:name w:val="WW8Num139z0"/>
    <w:rsid w:val="00747530"/>
    <w:rPr>
      <w:rFonts w:ascii="Symbol" w:hAnsi="Symbol" w:cs="Symbol" w:hint="default"/>
      <w:sz w:val="22"/>
      <w:szCs w:val="22"/>
    </w:rPr>
  </w:style>
  <w:style w:type="character" w:customStyle="1" w:styleId="WW8Num139z1">
    <w:name w:val="WW8Num139z1"/>
    <w:rsid w:val="00747530"/>
    <w:rPr>
      <w:rFonts w:ascii="Courier New" w:hAnsi="Courier New" w:cs="Courier New" w:hint="default"/>
    </w:rPr>
  </w:style>
  <w:style w:type="character" w:customStyle="1" w:styleId="WW8Num139z2">
    <w:name w:val="WW8Num139z2"/>
    <w:rsid w:val="00747530"/>
    <w:rPr>
      <w:rFonts w:ascii="Wingdings" w:hAnsi="Wingdings" w:cs="Wingdings" w:hint="default"/>
    </w:rPr>
  </w:style>
  <w:style w:type="character" w:customStyle="1" w:styleId="WW8Num139z3">
    <w:name w:val="WW8Num139z3"/>
    <w:rsid w:val="00747530"/>
  </w:style>
  <w:style w:type="character" w:customStyle="1" w:styleId="WW8Num139z4">
    <w:name w:val="WW8Num139z4"/>
    <w:rsid w:val="00747530"/>
  </w:style>
  <w:style w:type="character" w:customStyle="1" w:styleId="WW8Num139z5">
    <w:name w:val="WW8Num139z5"/>
    <w:rsid w:val="00747530"/>
  </w:style>
  <w:style w:type="character" w:customStyle="1" w:styleId="WW8Num139z6">
    <w:name w:val="WW8Num139z6"/>
    <w:rsid w:val="00747530"/>
  </w:style>
  <w:style w:type="character" w:customStyle="1" w:styleId="WW8Num139z7">
    <w:name w:val="WW8Num139z7"/>
    <w:rsid w:val="00747530"/>
  </w:style>
  <w:style w:type="character" w:customStyle="1" w:styleId="WW8Num139z8">
    <w:name w:val="WW8Num139z8"/>
    <w:rsid w:val="00747530"/>
  </w:style>
  <w:style w:type="character" w:customStyle="1" w:styleId="WW8Num140z0">
    <w:name w:val="WW8Num140z0"/>
    <w:rsid w:val="00747530"/>
    <w:rPr>
      <w:b w:val="0"/>
    </w:rPr>
  </w:style>
  <w:style w:type="character" w:customStyle="1" w:styleId="WW8Num140z1">
    <w:name w:val="WW8Num140z1"/>
    <w:rsid w:val="00747530"/>
  </w:style>
  <w:style w:type="character" w:customStyle="1" w:styleId="WW8Num140z2">
    <w:name w:val="WW8Num140z2"/>
    <w:rsid w:val="00747530"/>
  </w:style>
  <w:style w:type="character" w:customStyle="1" w:styleId="WW8Num140z3">
    <w:name w:val="WW8Num140z3"/>
    <w:rsid w:val="00747530"/>
  </w:style>
  <w:style w:type="character" w:customStyle="1" w:styleId="WW8Num140z4">
    <w:name w:val="WW8Num140z4"/>
    <w:rsid w:val="00747530"/>
  </w:style>
  <w:style w:type="character" w:customStyle="1" w:styleId="WW8Num140z5">
    <w:name w:val="WW8Num140z5"/>
    <w:rsid w:val="00747530"/>
  </w:style>
  <w:style w:type="character" w:customStyle="1" w:styleId="WW8Num140z6">
    <w:name w:val="WW8Num140z6"/>
    <w:rsid w:val="00747530"/>
  </w:style>
  <w:style w:type="character" w:customStyle="1" w:styleId="WW8Num140z7">
    <w:name w:val="WW8Num140z7"/>
    <w:rsid w:val="00747530"/>
  </w:style>
  <w:style w:type="character" w:customStyle="1" w:styleId="WW8Num140z8">
    <w:name w:val="WW8Num140z8"/>
    <w:rsid w:val="00747530"/>
  </w:style>
  <w:style w:type="character" w:customStyle="1" w:styleId="WW8Num141z0">
    <w:name w:val="WW8Num141z0"/>
    <w:rsid w:val="00747530"/>
  </w:style>
  <w:style w:type="character" w:customStyle="1" w:styleId="WW8Num141z1">
    <w:name w:val="WW8Num141z1"/>
    <w:rsid w:val="00747530"/>
  </w:style>
  <w:style w:type="character" w:customStyle="1" w:styleId="WW8Num141z2">
    <w:name w:val="WW8Num141z2"/>
    <w:rsid w:val="00747530"/>
  </w:style>
  <w:style w:type="character" w:customStyle="1" w:styleId="WW8Num141z3">
    <w:name w:val="WW8Num141z3"/>
    <w:rsid w:val="00747530"/>
  </w:style>
  <w:style w:type="character" w:customStyle="1" w:styleId="WW8Num141z4">
    <w:name w:val="WW8Num141z4"/>
    <w:rsid w:val="00747530"/>
  </w:style>
  <w:style w:type="character" w:customStyle="1" w:styleId="WW8Num141z5">
    <w:name w:val="WW8Num141z5"/>
    <w:rsid w:val="00747530"/>
  </w:style>
  <w:style w:type="character" w:customStyle="1" w:styleId="WW8Num141z6">
    <w:name w:val="WW8Num141z6"/>
    <w:rsid w:val="00747530"/>
  </w:style>
  <w:style w:type="character" w:customStyle="1" w:styleId="WW8Num141z7">
    <w:name w:val="WW8Num141z7"/>
    <w:rsid w:val="00747530"/>
  </w:style>
  <w:style w:type="character" w:customStyle="1" w:styleId="WW8Num141z8">
    <w:name w:val="WW8Num141z8"/>
    <w:rsid w:val="00747530"/>
  </w:style>
  <w:style w:type="character" w:customStyle="1" w:styleId="WW8Num142z0">
    <w:name w:val="WW8Num142z0"/>
    <w:rsid w:val="00747530"/>
    <w:rPr>
      <w:rFonts w:ascii="Arial Narrow" w:hAnsi="Arial Narrow" w:cs="Arial Narrow"/>
      <w:sz w:val="24"/>
      <w:szCs w:val="24"/>
    </w:rPr>
  </w:style>
  <w:style w:type="character" w:customStyle="1" w:styleId="WW8Num142z1">
    <w:name w:val="WW8Num142z1"/>
    <w:rsid w:val="00747530"/>
  </w:style>
  <w:style w:type="character" w:customStyle="1" w:styleId="WW8Num142z2">
    <w:name w:val="WW8Num142z2"/>
    <w:rsid w:val="00747530"/>
  </w:style>
  <w:style w:type="character" w:customStyle="1" w:styleId="WW8Num142z3">
    <w:name w:val="WW8Num142z3"/>
    <w:rsid w:val="00747530"/>
  </w:style>
  <w:style w:type="character" w:customStyle="1" w:styleId="WW8Num142z4">
    <w:name w:val="WW8Num142z4"/>
    <w:rsid w:val="00747530"/>
  </w:style>
  <w:style w:type="character" w:customStyle="1" w:styleId="WW8Num142z5">
    <w:name w:val="WW8Num142z5"/>
    <w:rsid w:val="00747530"/>
  </w:style>
  <w:style w:type="character" w:customStyle="1" w:styleId="WW8Num142z6">
    <w:name w:val="WW8Num142z6"/>
    <w:rsid w:val="00747530"/>
  </w:style>
  <w:style w:type="character" w:customStyle="1" w:styleId="WW8Num142z7">
    <w:name w:val="WW8Num142z7"/>
    <w:rsid w:val="00747530"/>
  </w:style>
  <w:style w:type="character" w:customStyle="1" w:styleId="WW8Num142z8">
    <w:name w:val="WW8Num142z8"/>
    <w:rsid w:val="00747530"/>
  </w:style>
  <w:style w:type="character" w:customStyle="1" w:styleId="WW8Num143z0">
    <w:name w:val="WW8Num143z0"/>
    <w:rsid w:val="00747530"/>
    <w:rPr>
      <w:rFonts w:ascii="Symbol" w:hAnsi="Symbol" w:cs="Symbol" w:hint="default"/>
    </w:rPr>
  </w:style>
  <w:style w:type="character" w:customStyle="1" w:styleId="WW8Num143z1">
    <w:name w:val="WW8Num143z1"/>
    <w:rsid w:val="00747530"/>
    <w:rPr>
      <w:rFonts w:ascii="Courier New" w:hAnsi="Courier New" w:cs="Courier New" w:hint="default"/>
    </w:rPr>
  </w:style>
  <w:style w:type="character" w:customStyle="1" w:styleId="WW8Num143z2">
    <w:name w:val="WW8Num143z2"/>
    <w:rsid w:val="00747530"/>
    <w:rPr>
      <w:rFonts w:ascii="Wingdings" w:hAnsi="Wingdings" w:cs="Wingdings" w:hint="default"/>
    </w:rPr>
  </w:style>
  <w:style w:type="character" w:customStyle="1" w:styleId="WW8Num143z3">
    <w:name w:val="WW8Num143z3"/>
    <w:rsid w:val="00747530"/>
    <w:rPr>
      <w:rFonts w:ascii="Symbol" w:hAnsi="Symbol" w:cs="Symbol"/>
    </w:rPr>
  </w:style>
  <w:style w:type="character" w:customStyle="1" w:styleId="WW8Num143z4">
    <w:name w:val="WW8Num143z4"/>
    <w:rsid w:val="00747530"/>
  </w:style>
  <w:style w:type="character" w:customStyle="1" w:styleId="WW8Num143z5">
    <w:name w:val="WW8Num143z5"/>
    <w:rsid w:val="00747530"/>
  </w:style>
  <w:style w:type="character" w:customStyle="1" w:styleId="WW8Num143z6">
    <w:name w:val="WW8Num143z6"/>
    <w:rsid w:val="00747530"/>
  </w:style>
  <w:style w:type="character" w:customStyle="1" w:styleId="WW8Num143z7">
    <w:name w:val="WW8Num143z7"/>
    <w:rsid w:val="00747530"/>
  </w:style>
  <w:style w:type="character" w:customStyle="1" w:styleId="WW8Num143z8">
    <w:name w:val="WW8Num143z8"/>
    <w:rsid w:val="00747530"/>
  </w:style>
  <w:style w:type="character" w:customStyle="1" w:styleId="WW8Num144z0">
    <w:name w:val="WW8Num144z0"/>
    <w:rsid w:val="00747530"/>
    <w:rPr>
      <w:kern w:val="1"/>
    </w:rPr>
  </w:style>
  <w:style w:type="character" w:customStyle="1" w:styleId="WW8Num144z1">
    <w:name w:val="WW8Num144z1"/>
    <w:rsid w:val="00747530"/>
  </w:style>
  <w:style w:type="character" w:customStyle="1" w:styleId="WW8Num144z2">
    <w:name w:val="WW8Num144z2"/>
    <w:rsid w:val="00747530"/>
  </w:style>
  <w:style w:type="character" w:customStyle="1" w:styleId="WW8Num144z3">
    <w:name w:val="WW8Num144z3"/>
    <w:rsid w:val="00747530"/>
  </w:style>
  <w:style w:type="character" w:customStyle="1" w:styleId="WW8Num144z4">
    <w:name w:val="WW8Num144z4"/>
    <w:rsid w:val="00747530"/>
  </w:style>
  <w:style w:type="character" w:customStyle="1" w:styleId="WW8Num144z5">
    <w:name w:val="WW8Num144z5"/>
    <w:rsid w:val="00747530"/>
  </w:style>
  <w:style w:type="character" w:customStyle="1" w:styleId="WW8Num144z6">
    <w:name w:val="WW8Num144z6"/>
    <w:rsid w:val="00747530"/>
  </w:style>
  <w:style w:type="character" w:customStyle="1" w:styleId="WW8Num144z7">
    <w:name w:val="WW8Num144z7"/>
    <w:rsid w:val="00747530"/>
  </w:style>
  <w:style w:type="character" w:customStyle="1" w:styleId="WW8Num144z8">
    <w:name w:val="WW8Num144z8"/>
    <w:rsid w:val="00747530"/>
  </w:style>
  <w:style w:type="character" w:customStyle="1" w:styleId="WW8Num145z0">
    <w:name w:val="WW8Num145z0"/>
    <w:rsid w:val="00747530"/>
    <w:rPr>
      <w:rFonts w:ascii="Arial Narrow" w:hAnsi="Arial Narrow" w:cs="Arial Narrow"/>
      <w:b w:val="0"/>
      <w:sz w:val="24"/>
      <w:szCs w:val="24"/>
    </w:rPr>
  </w:style>
  <w:style w:type="character" w:customStyle="1" w:styleId="WW8Num145z2">
    <w:name w:val="WW8Num145z2"/>
    <w:rsid w:val="00747530"/>
  </w:style>
  <w:style w:type="character" w:customStyle="1" w:styleId="WW8Num145z3">
    <w:name w:val="WW8Num145z3"/>
    <w:rsid w:val="00747530"/>
  </w:style>
  <w:style w:type="character" w:customStyle="1" w:styleId="WW8Num145z4">
    <w:name w:val="WW8Num145z4"/>
    <w:rsid w:val="00747530"/>
  </w:style>
  <w:style w:type="character" w:customStyle="1" w:styleId="WW8Num145z5">
    <w:name w:val="WW8Num145z5"/>
    <w:rsid w:val="00747530"/>
  </w:style>
  <w:style w:type="character" w:customStyle="1" w:styleId="WW8Num145z6">
    <w:name w:val="WW8Num145z6"/>
    <w:rsid w:val="00747530"/>
  </w:style>
  <w:style w:type="character" w:customStyle="1" w:styleId="WW8Num145z7">
    <w:name w:val="WW8Num145z7"/>
    <w:rsid w:val="00747530"/>
  </w:style>
  <w:style w:type="character" w:customStyle="1" w:styleId="WW8Num145z8">
    <w:name w:val="WW8Num145z8"/>
    <w:rsid w:val="00747530"/>
  </w:style>
  <w:style w:type="character" w:customStyle="1" w:styleId="WW8Num146z0">
    <w:name w:val="WW8Num146z0"/>
    <w:rsid w:val="00747530"/>
    <w:rPr>
      <w:rFonts w:ascii="Arial Narrow" w:hAnsi="Arial Narrow" w:cs="Arial Narrow"/>
      <w:color w:val="000000"/>
      <w:sz w:val="24"/>
      <w:szCs w:val="24"/>
    </w:rPr>
  </w:style>
  <w:style w:type="character" w:customStyle="1" w:styleId="WW8Num146z1">
    <w:name w:val="WW8Num146z1"/>
    <w:rsid w:val="00747530"/>
  </w:style>
  <w:style w:type="character" w:customStyle="1" w:styleId="WW8Num146z2">
    <w:name w:val="WW8Num146z2"/>
    <w:rsid w:val="00747530"/>
  </w:style>
  <w:style w:type="character" w:customStyle="1" w:styleId="WW8Num146z3">
    <w:name w:val="WW8Num146z3"/>
    <w:rsid w:val="00747530"/>
  </w:style>
  <w:style w:type="character" w:customStyle="1" w:styleId="WW8Num146z4">
    <w:name w:val="WW8Num146z4"/>
    <w:rsid w:val="00747530"/>
  </w:style>
  <w:style w:type="character" w:customStyle="1" w:styleId="WW8Num146z5">
    <w:name w:val="WW8Num146z5"/>
    <w:rsid w:val="00747530"/>
  </w:style>
  <w:style w:type="character" w:customStyle="1" w:styleId="WW8Num146z6">
    <w:name w:val="WW8Num146z6"/>
    <w:rsid w:val="00747530"/>
  </w:style>
  <w:style w:type="character" w:customStyle="1" w:styleId="WW8Num146z7">
    <w:name w:val="WW8Num146z7"/>
    <w:rsid w:val="00747530"/>
  </w:style>
  <w:style w:type="character" w:customStyle="1" w:styleId="WW8Num146z8">
    <w:name w:val="WW8Num146z8"/>
    <w:rsid w:val="00747530"/>
  </w:style>
  <w:style w:type="character" w:customStyle="1" w:styleId="WW8Num147z0">
    <w:name w:val="WW8Num147z0"/>
    <w:rsid w:val="00747530"/>
    <w:rPr>
      <w:rFonts w:hint="default"/>
    </w:rPr>
  </w:style>
  <w:style w:type="character" w:customStyle="1" w:styleId="WW8Num147z1">
    <w:name w:val="WW8Num147z1"/>
    <w:rsid w:val="00747530"/>
    <w:rPr>
      <w:rFonts w:ascii="Arial Narrow" w:hAnsi="Arial Narrow" w:cs="Arial Narrow" w:hint="default"/>
      <w:b w:val="0"/>
      <w:bCs/>
      <w:sz w:val="24"/>
      <w:szCs w:val="24"/>
    </w:rPr>
  </w:style>
  <w:style w:type="character" w:customStyle="1" w:styleId="WW8Num147z2">
    <w:name w:val="WW8Num147z2"/>
    <w:rsid w:val="00747530"/>
  </w:style>
  <w:style w:type="character" w:customStyle="1" w:styleId="WW8Num147z3">
    <w:name w:val="WW8Num147z3"/>
    <w:rsid w:val="00747530"/>
  </w:style>
  <w:style w:type="character" w:customStyle="1" w:styleId="WW8Num147z4">
    <w:name w:val="WW8Num147z4"/>
    <w:rsid w:val="00747530"/>
  </w:style>
  <w:style w:type="character" w:customStyle="1" w:styleId="WW8Num147z5">
    <w:name w:val="WW8Num147z5"/>
    <w:rsid w:val="00747530"/>
  </w:style>
  <w:style w:type="character" w:customStyle="1" w:styleId="WW8Num147z6">
    <w:name w:val="WW8Num147z6"/>
    <w:rsid w:val="00747530"/>
  </w:style>
  <w:style w:type="character" w:customStyle="1" w:styleId="WW8Num147z7">
    <w:name w:val="WW8Num147z7"/>
    <w:rsid w:val="00747530"/>
  </w:style>
  <w:style w:type="character" w:customStyle="1" w:styleId="WW8Num147z8">
    <w:name w:val="WW8Num147z8"/>
    <w:rsid w:val="00747530"/>
  </w:style>
  <w:style w:type="character" w:customStyle="1" w:styleId="WW8Num148z0">
    <w:name w:val="WW8Num148z0"/>
    <w:rsid w:val="00747530"/>
    <w:rPr>
      <w:sz w:val="24"/>
      <w:szCs w:val="24"/>
    </w:rPr>
  </w:style>
  <w:style w:type="character" w:customStyle="1" w:styleId="WW8Num148z1">
    <w:name w:val="WW8Num148z1"/>
    <w:rsid w:val="00747530"/>
  </w:style>
  <w:style w:type="character" w:customStyle="1" w:styleId="WW8Num148z2">
    <w:name w:val="WW8Num148z2"/>
    <w:rsid w:val="00747530"/>
  </w:style>
  <w:style w:type="character" w:customStyle="1" w:styleId="WW8Num148z3">
    <w:name w:val="WW8Num148z3"/>
    <w:rsid w:val="00747530"/>
  </w:style>
  <w:style w:type="character" w:customStyle="1" w:styleId="WW8Num148z4">
    <w:name w:val="WW8Num148z4"/>
    <w:rsid w:val="00747530"/>
  </w:style>
  <w:style w:type="character" w:customStyle="1" w:styleId="WW8Num148z5">
    <w:name w:val="WW8Num148z5"/>
    <w:rsid w:val="00747530"/>
  </w:style>
  <w:style w:type="character" w:customStyle="1" w:styleId="WW8Num148z6">
    <w:name w:val="WW8Num148z6"/>
    <w:rsid w:val="00747530"/>
  </w:style>
  <w:style w:type="character" w:customStyle="1" w:styleId="WW8Num148z7">
    <w:name w:val="WW8Num148z7"/>
    <w:rsid w:val="00747530"/>
  </w:style>
  <w:style w:type="character" w:customStyle="1" w:styleId="WW8Num148z8">
    <w:name w:val="WW8Num148z8"/>
    <w:rsid w:val="00747530"/>
  </w:style>
  <w:style w:type="character" w:customStyle="1" w:styleId="WW8Num149z0">
    <w:name w:val="WW8Num149z0"/>
    <w:rsid w:val="00747530"/>
    <w:rPr>
      <w:rFonts w:hint="default"/>
      <w:b w:val="0"/>
      <w:i w:val="0"/>
      <w:sz w:val="22"/>
    </w:rPr>
  </w:style>
  <w:style w:type="character" w:customStyle="1" w:styleId="WW8Num149z1">
    <w:name w:val="WW8Num149z1"/>
    <w:rsid w:val="00747530"/>
  </w:style>
  <w:style w:type="character" w:customStyle="1" w:styleId="WW8Num149z2">
    <w:name w:val="WW8Num149z2"/>
    <w:rsid w:val="00747530"/>
    <w:rPr>
      <w:rFonts w:hint="default"/>
      <w:b w:val="0"/>
    </w:rPr>
  </w:style>
  <w:style w:type="character" w:customStyle="1" w:styleId="WW8Num149z3">
    <w:name w:val="WW8Num149z3"/>
    <w:rsid w:val="00747530"/>
  </w:style>
  <w:style w:type="character" w:customStyle="1" w:styleId="WW8Num149z4">
    <w:name w:val="WW8Num149z4"/>
    <w:rsid w:val="00747530"/>
    <w:rPr>
      <w:rFonts w:hint="default"/>
    </w:rPr>
  </w:style>
  <w:style w:type="character" w:customStyle="1" w:styleId="WW8Num149z5">
    <w:name w:val="WW8Num149z5"/>
    <w:rsid w:val="00747530"/>
  </w:style>
  <w:style w:type="character" w:customStyle="1" w:styleId="WW8Num149z6">
    <w:name w:val="WW8Num149z6"/>
    <w:rsid w:val="00747530"/>
  </w:style>
  <w:style w:type="character" w:customStyle="1" w:styleId="WW8Num149z7">
    <w:name w:val="WW8Num149z7"/>
    <w:rsid w:val="00747530"/>
  </w:style>
  <w:style w:type="character" w:customStyle="1" w:styleId="WW8Num149z8">
    <w:name w:val="WW8Num149z8"/>
    <w:rsid w:val="00747530"/>
  </w:style>
  <w:style w:type="character" w:customStyle="1" w:styleId="WW8Num150z0">
    <w:name w:val="WW8Num150z0"/>
    <w:rsid w:val="00747530"/>
    <w:rPr>
      <w:rFonts w:ascii="Symbol" w:hAnsi="Symbol" w:cs="Symbol" w:hint="default"/>
    </w:rPr>
  </w:style>
  <w:style w:type="character" w:customStyle="1" w:styleId="WW8Num150z1">
    <w:name w:val="WW8Num150z1"/>
    <w:rsid w:val="00747530"/>
    <w:rPr>
      <w:rFonts w:ascii="Courier New" w:hAnsi="Courier New" w:cs="Courier New" w:hint="default"/>
    </w:rPr>
  </w:style>
  <w:style w:type="character" w:customStyle="1" w:styleId="WW8Num150z2">
    <w:name w:val="WW8Num150z2"/>
    <w:rsid w:val="00747530"/>
    <w:rPr>
      <w:rFonts w:ascii="Wingdings" w:hAnsi="Wingdings" w:cs="Wingdings" w:hint="default"/>
    </w:rPr>
  </w:style>
  <w:style w:type="character" w:customStyle="1" w:styleId="WW8Num150z3">
    <w:name w:val="WW8Num150z3"/>
    <w:rsid w:val="00747530"/>
  </w:style>
  <w:style w:type="character" w:customStyle="1" w:styleId="WW8Num150z4">
    <w:name w:val="WW8Num150z4"/>
    <w:rsid w:val="00747530"/>
  </w:style>
  <w:style w:type="character" w:customStyle="1" w:styleId="WW8Num150z5">
    <w:name w:val="WW8Num150z5"/>
    <w:rsid w:val="00747530"/>
  </w:style>
  <w:style w:type="character" w:customStyle="1" w:styleId="WW8Num150z6">
    <w:name w:val="WW8Num150z6"/>
    <w:rsid w:val="00747530"/>
  </w:style>
  <w:style w:type="character" w:customStyle="1" w:styleId="WW8Num150z7">
    <w:name w:val="WW8Num150z7"/>
    <w:rsid w:val="00747530"/>
  </w:style>
  <w:style w:type="character" w:customStyle="1" w:styleId="WW8Num150z8">
    <w:name w:val="WW8Num150z8"/>
    <w:rsid w:val="00747530"/>
  </w:style>
  <w:style w:type="character" w:customStyle="1" w:styleId="WW8Num151z0">
    <w:name w:val="WW8Num151z0"/>
    <w:rsid w:val="00747530"/>
    <w:rPr>
      <w:rFonts w:hint="default"/>
      <w:b w:val="0"/>
      <w:i w:val="0"/>
      <w:sz w:val="22"/>
    </w:rPr>
  </w:style>
  <w:style w:type="character" w:customStyle="1" w:styleId="WW8Num151z1">
    <w:name w:val="WW8Num151z1"/>
    <w:rsid w:val="00747530"/>
  </w:style>
  <w:style w:type="character" w:customStyle="1" w:styleId="WW8Num151z2">
    <w:name w:val="WW8Num151z2"/>
    <w:rsid w:val="00747530"/>
    <w:rPr>
      <w:rFonts w:hint="default"/>
      <w:b w:val="0"/>
    </w:rPr>
  </w:style>
  <w:style w:type="character" w:customStyle="1" w:styleId="WW8Num151z3">
    <w:name w:val="WW8Num151z3"/>
    <w:rsid w:val="00747530"/>
  </w:style>
  <w:style w:type="character" w:customStyle="1" w:styleId="WW8Num151z4">
    <w:name w:val="WW8Num151z4"/>
    <w:rsid w:val="00747530"/>
    <w:rPr>
      <w:rFonts w:hint="default"/>
    </w:rPr>
  </w:style>
  <w:style w:type="character" w:customStyle="1" w:styleId="WW8Num151z5">
    <w:name w:val="WW8Num151z5"/>
    <w:rsid w:val="00747530"/>
  </w:style>
  <w:style w:type="character" w:customStyle="1" w:styleId="WW8Num151z6">
    <w:name w:val="WW8Num151z6"/>
    <w:rsid w:val="00747530"/>
  </w:style>
  <w:style w:type="character" w:customStyle="1" w:styleId="WW8Num151z7">
    <w:name w:val="WW8Num151z7"/>
    <w:rsid w:val="00747530"/>
  </w:style>
  <w:style w:type="character" w:customStyle="1" w:styleId="WW8Num151z8">
    <w:name w:val="WW8Num151z8"/>
    <w:rsid w:val="00747530"/>
  </w:style>
  <w:style w:type="character" w:customStyle="1" w:styleId="WW8Num152z0">
    <w:name w:val="WW8Num152z0"/>
    <w:rsid w:val="00747530"/>
    <w:rPr>
      <w:color w:val="auto"/>
    </w:rPr>
  </w:style>
  <w:style w:type="character" w:customStyle="1" w:styleId="WW8Num152z1">
    <w:name w:val="WW8Num152z1"/>
    <w:rsid w:val="00747530"/>
  </w:style>
  <w:style w:type="character" w:customStyle="1" w:styleId="WW8Num152z2">
    <w:name w:val="WW8Num152z2"/>
    <w:rsid w:val="00747530"/>
  </w:style>
  <w:style w:type="character" w:customStyle="1" w:styleId="WW8Num152z3">
    <w:name w:val="WW8Num152z3"/>
    <w:rsid w:val="00747530"/>
  </w:style>
  <w:style w:type="character" w:customStyle="1" w:styleId="WW8Num152z4">
    <w:name w:val="WW8Num152z4"/>
    <w:rsid w:val="00747530"/>
  </w:style>
  <w:style w:type="character" w:customStyle="1" w:styleId="WW8Num152z5">
    <w:name w:val="WW8Num152z5"/>
    <w:rsid w:val="00747530"/>
  </w:style>
  <w:style w:type="character" w:customStyle="1" w:styleId="WW8Num152z6">
    <w:name w:val="WW8Num152z6"/>
    <w:rsid w:val="00747530"/>
  </w:style>
  <w:style w:type="character" w:customStyle="1" w:styleId="WW8Num152z7">
    <w:name w:val="WW8Num152z7"/>
    <w:rsid w:val="00747530"/>
  </w:style>
  <w:style w:type="character" w:customStyle="1" w:styleId="WW8Num152z8">
    <w:name w:val="WW8Num152z8"/>
    <w:rsid w:val="00747530"/>
  </w:style>
  <w:style w:type="character" w:customStyle="1" w:styleId="WW8Num153z0">
    <w:name w:val="WW8Num153z0"/>
    <w:rsid w:val="00747530"/>
    <w:rPr>
      <w:rFonts w:ascii="Symbol" w:hAnsi="Symbol" w:cs="Symbol" w:hint="default"/>
      <w:sz w:val="22"/>
      <w:szCs w:val="22"/>
    </w:rPr>
  </w:style>
  <w:style w:type="character" w:customStyle="1" w:styleId="WW8Num153z1">
    <w:name w:val="WW8Num153z1"/>
    <w:rsid w:val="00747530"/>
    <w:rPr>
      <w:rFonts w:ascii="Courier New" w:hAnsi="Courier New" w:cs="Courier New" w:hint="default"/>
    </w:rPr>
  </w:style>
  <w:style w:type="character" w:customStyle="1" w:styleId="WW8Num153z2">
    <w:name w:val="WW8Num153z2"/>
    <w:rsid w:val="00747530"/>
    <w:rPr>
      <w:rFonts w:ascii="Wingdings" w:hAnsi="Wingdings" w:cs="Wingdings" w:hint="default"/>
    </w:rPr>
  </w:style>
  <w:style w:type="character" w:customStyle="1" w:styleId="WW8Num153z3">
    <w:name w:val="WW8Num153z3"/>
    <w:rsid w:val="00747530"/>
  </w:style>
  <w:style w:type="character" w:customStyle="1" w:styleId="WW8Num153z4">
    <w:name w:val="WW8Num153z4"/>
    <w:rsid w:val="00747530"/>
  </w:style>
  <w:style w:type="character" w:customStyle="1" w:styleId="WW8Num153z5">
    <w:name w:val="WW8Num153z5"/>
    <w:rsid w:val="00747530"/>
  </w:style>
  <w:style w:type="character" w:customStyle="1" w:styleId="WW8Num153z6">
    <w:name w:val="WW8Num153z6"/>
    <w:rsid w:val="00747530"/>
  </w:style>
  <w:style w:type="character" w:customStyle="1" w:styleId="WW8Num153z7">
    <w:name w:val="WW8Num153z7"/>
    <w:rsid w:val="00747530"/>
  </w:style>
  <w:style w:type="character" w:customStyle="1" w:styleId="WW8Num153z8">
    <w:name w:val="WW8Num153z8"/>
    <w:rsid w:val="00747530"/>
  </w:style>
  <w:style w:type="character" w:customStyle="1" w:styleId="WW8Num154z0">
    <w:name w:val="WW8Num154z0"/>
    <w:rsid w:val="00747530"/>
    <w:rPr>
      <w:rFonts w:ascii="Symbol" w:hAnsi="Symbol" w:cs="Symbol" w:hint="default"/>
      <w:sz w:val="22"/>
      <w:szCs w:val="22"/>
    </w:rPr>
  </w:style>
  <w:style w:type="character" w:customStyle="1" w:styleId="WW8Num154z1">
    <w:name w:val="WW8Num154z1"/>
    <w:rsid w:val="00747530"/>
    <w:rPr>
      <w:rFonts w:ascii="Courier New" w:hAnsi="Courier New" w:cs="Courier New" w:hint="default"/>
    </w:rPr>
  </w:style>
  <w:style w:type="character" w:customStyle="1" w:styleId="WW8Num154z2">
    <w:name w:val="WW8Num154z2"/>
    <w:rsid w:val="00747530"/>
    <w:rPr>
      <w:rFonts w:ascii="Wingdings" w:hAnsi="Wingdings" w:cs="Wingdings" w:hint="default"/>
    </w:rPr>
  </w:style>
  <w:style w:type="character" w:customStyle="1" w:styleId="WW8Num154z3">
    <w:name w:val="WW8Num154z3"/>
    <w:rsid w:val="00747530"/>
  </w:style>
  <w:style w:type="character" w:customStyle="1" w:styleId="WW8Num154z4">
    <w:name w:val="WW8Num154z4"/>
    <w:rsid w:val="00747530"/>
  </w:style>
  <w:style w:type="character" w:customStyle="1" w:styleId="WW8Num154z5">
    <w:name w:val="WW8Num154z5"/>
    <w:rsid w:val="00747530"/>
  </w:style>
  <w:style w:type="character" w:customStyle="1" w:styleId="WW8Num154z6">
    <w:name w:val="WW8Num154z6"/>
    <w:rsid w:val="00747530"/>
  </w:style>
  <w:style w:type="character" w:customStyle="1" w:styleId="WW8Num154z7">
    <w:name w:val="WW8Num154z7"/>
    <w:rsid w:val="00747530"/>
  </w:style>
  <w:style w:type="character" w:customStyle="1" w:styleId="WW8Num154z8">
    <w:name w:val="WW8Num154z8"/>
    <w:rsid w:val="00747530"/>
  </w:style>
  <w:style w:type="character" w:customStyle="1" w:styleId="WW8Num155z0">
    <w:name w:val="WW8Num155z0"/>
    <w:rsid w:val="00747530"/>
    <w:rPr>
      <w:rFonts w:ascii="Symbol" w:hAnsi="Symbol" w:cs="Symbol" w:hint="default"/>
    </w:rPr>
  </w:style>
  <w:style w:type="character" w:customStyle="1" w:styleId="WW8Num155z1">
    <w:name w:val="WW8Num155z1"/>
    <w:rsid w:val="00747530"/>
    <w:rPr>
      <w:rFonts w:ascii="Courier New" w:hAnsi="Courier New" w:cs="Courier New" w:hint="default"/>
    </w:rPr>
  </w:style>
  <w:style w:type="character" w:customStyle="1" w:styleId="WW8Num155z2">
    <w:name w:val="WW8Num155z2"/>
    <w:rsid w:val="00747530"/>
    <w:rPr>
      <w:rFonts w:ascii="Wingdings" w:hAnsi="Wingdings" w:cs="Wingdings" w:hint="default"/>
    </w:rPr>
  </w:style>
  <w:style w:type="character" w:customStyle="1" w:styleId="WW8Num155z3">
    <w:name w:val="WW8Num155z3"/>
    <w:rsid w:val="00747530"/>
  </w:style>
  <w:style w:type="character" w:customStyle="1" w:styleId="WW8Num155z4">
    <w:name w:val="WW8Num155z4"/>
    <w:rsid w:val="00747530"/>
  </w:style>
  <w:style w:type="character" w:customStyle="1" w:styleId="WW8Num155z5">
    <w:name w:val="WW8Num155z5"/>
    <w:rsid w:val="00747530"/>
  </w:style>
  <w:style w:type="character" w:customStyle="1" w:styleId="WW8Num155z6">
    <w:name w:val="WW8Num155z6"/>
    <w:rsid w:val="00747530"/>
  </w:style>
  <w:style w:type="character" w:customStyle="1" w:styleId="WW8Num155z7">
    <w:name w:val="WW8Num155z7"/>
    <w:rsid w:val="00747530"/>
  </w:style>
  <w:style w:type="character" w:customStyle="1" w:styleId="WW8Num155z8">
    <w:name w:val="WW8Num155z8"/>
    <w:rsid w:val="00747530"/>
  </w:style>
  <w:style w:type="character" w:customStyle="1" w:styleId="WW8Num156z0">
    <w:name w:val="WW8Num156z0"/>
    <w:rsid w:val="00747530"/>
  </w:style>
  <w:style w:type="character" w:customStyle="1" w:styleId="WW8Num156z1">
    <w:name w:val="WW8Num156z1"/>
    <w:rsid w:val="00747530"/>
  </w:style>
  <w:style w:type="character" w:customStyle="1" w:styleId="WW8Num156z2">
    <w:name w:val="WW8Num156z2"/>
    <w:rsid w:val="00747530"/>
  </w:style>
  <w:style w:type="character" w:customStyle="1" w:styleId="WW8Num156z3">
    <w:name w:val="WW8Num156z3"/>
    <w:rsid w:val="00747530"/>
  </w:style>
  <w:style w:type="character" w:customStyle="1" w:styleId="WW8Num156z4">
    <w:name w:val="WW8Num156z4"/>
    <w:rsid w:val="00747530"/>
  </w:style>
  <w:style w:type="character" w:customStyle="1" w:styleId="WW8Num156z5">
    <w:name w:val="WW8Num156z5"/>
    <w:rsid w:val="00747530"/>
  </w:style>
  <w:style w:type="character" w:customStyle="1" w:styleId="WW8Num156z6">
    <w:name w:val="WW8Num156z6"/>
    <w:rsid w:val="00747530"/>
  </w:style>
  <w:style w:type="character" w:customStyle="1" w:styleId="WW8Num156z7">
    <w:name w:val="WW8Num156z7"/>
    <w:rsid w:val="00747530"/>
  </w:style>
  <w:style w:type="character" w:customStyle="1" w:styleId="WW8Num156z8">
    <w:name w:val="WW8Num156z8"/>
    <w:rsid w:val="00747530"/>
  </w:style>
  <w:style w:type="character" w:customStyle="1" w:styleId="WW8Num157z0">
    <w:name w:val="WW8Num157z0"/>
    <w:rsid w:val="00747530"/>
    <w:rPr>
      <w:rFonts w:ascii="Symbol" w:hAnsi="Symbol" w:cs="Symbol" w:hint="default"/>
    </w:rPr>
  </w:style>
  <w:style w:type="character" w:customStyle="1" w:styleId="WW8Num157z1">
    <w:name w:val="WW8Num157z1"/>
    <w:rsid w:val="00747530"/>
    <w:rPr>
      <w:rFonts w:ascii="Courier New" w:hAnsi="Courier New" w:cs="Courier New" w:hint="default"/>
    </w:rPr>
  </w:style>
  <w:style w:type="character" w:customStyle="1" w:styleId="WW8Num157z2">
    <w:name w:val="WW8Num157z2"/>
    <w:rsid w:val="00747530"/>
    <w:rPr>
      <w:rFonts w:ascii="Wingdings" w:hAnsi="Wingdings" w:cs="Wingdings" w:hint="default"/>
    </w:rPr>
  </w:style>
  <w:style w:type="character" w:customStyle="1" w:styleId="WW8Num157z3">
    <w:name w:val="WW8Num157z3"/>
    <w:rsid w:val="00747530"/>
  </w:style>
  <w:style w:type="character" w:customStyle="1" w:styleId="WW8Num157z4">
    <w:name w:val="WW8Num157z4"/>
    <w:rsid w:val="00747530"/>
  </w:style>
  <w:style w:type="character" w:customStyle="1" w:styleId="WW8Num157z5">
    <w:name w:val="WW8Num157z5"/>
    <w:rsid w:val="00747530"/>
  </w:style>
  <w:style w:type="character" w:customStyle="1" w:styleId="WW8Num157z6">
    <w:name w:val="WW8Num157z6"/>
    <w:rsid w:val="00747530"/>
  </w:style>
  <w:style w:type="character" w:customStyle="1" w:styleId="WW8Num157z7">
    <w:name w:val="WW8Num157z7"/>
    <w:rsid w:val="00747530"/>
  </w:style>
  <w:style w:type="character" w:customStyle="1" w:styleId="WW8Num157z8">
    <w:name w:val="WW8Num157z8"/>
    <w:rsid w:val="00747530"/>
  </w:style>
  <w:style w:type="character" w:customStyle="1" w:styleId="WW8Num158z0">
    <w:name w:val="WW8Num158z0"/>
    <w:rsid w:val="00747530"/>
  </w:style>
  <w:style w:type="character" w:customStyle="1" w:styleId="WW8Num158z1">
    <w:name w:val="WW8Num158z1"/>
    <w:rsid w:val="00747530"/>
  </w:style>
  <w:style w:type="character" w:customStyle="1" w:styleId="WW8Num158z2">
    <w:name w:val="WW8Num158z2"/>
    <w:rsid w:val="00747530"/>
  </w:style>
  <w:style w:type="character" w:customStyle="1" w:styleId="WW8Num158z3">
    <w:name w:val="WW8Num158z3"/>
    <w:rsid w:val="00747530"/>
  </w:style>
  <w:style w:type="character" w:customStyle="1" w:styleId="WW8Num158z4">
    <w:name w:val="WW8Num158z4"/>
    <w:rsid w:val="00747530"/>
  </w:style>
  <w:style w:type="character" w:customStyle="1" w:styleId="WW8Num158z5">
    <w:name w:val="WW8Num158z5"/>
    <w:rsid w:val="00747530"/>
  </w:style>
  <w:style w:type="character" w:customStyle="1" w:styleId="WW8Num158z6">
    <w:name w:val="WW8Num158z6"/>
    <w:rsid w:val="00747530"/>
  </w:style>
  <w:style w:type="character" w:customStyle="1" w:styleId="WW8Num158z7">
    <w:name w:val="WW8Num158z7"/>
    <w:rsid w:val="00747530"/>
  </w:style>
  <w:style w:type="character" w:customStyle="1" w:styleId="WW8Num158z8">
    <w:name w:val="WW8Num158z8"/>
    <w:rsid w:val="00747530"/>
  </w:style>
  <w:style w:type="character" w:customStyle="1" w:styleId="WW8Num159z0">
    <w:name w:val="WW8Num159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59z1">
    <w:name w:val="WW8Num159z1"/>
    <w:rsid w:val="00747530"/>
  </w:style>
  <w:style w:type="character" w:customStyle="1" w:styleId="WW8Num159z2">
    <w:name w:val="WW8Num159z2"/>
    <w:rsid w:val="00747530"/>
  </w:style>
  <w:style w:type="character" w:customStyle="1" w:styleId="WW8Num160z0">
    <w:name w:val="WW8Num160z0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160z1">
    <w:name w:val="WW8Num160z1"/>
    <w:rsid w:val="00747530"/>
  </w:style>
  <w:style w:type="character" w:customStyle="1" w:styleId="WW8Num160z2">
    <w:name w:val="WW8Num160z2"/>
    <w:rsid w:val="00747530"/>
  </w:style>
  <w:style w:type="character" w:customStyle="1" w:styleId="WW8Num160z3">
    <w:name w:val="WW8Num160z3"/>
    <w:rsid w:val="00747530"/>
  </w:style>
  <w:style w:type="character" w:customStyle="1" w:styleId="WW8Num160z4">
    <w:name w:val="WW8Num160z4"/>
    <w:rsid w:val="00747530"/>
  </w:style>
  <w:style w:type="character" w:customStyle="1" w:styleId="WW8Num160z5">
    <w:name w:val="WW8Num160z5"/>
    <w:rsid w:val="00747530"/>
  </w:style>
  <w:style w:type="character" w:customStyle="1" w:styleId="WW8Num160z6">
    <w:name w:val="WW8Num160z6"/>
    <w:rsid w:val="00747530"/>
  </w:style>
  <w:style w:type="character" w:customStyle="1" w:styleId="WW8Num160z7">
    <w:name w:val="WW8Num160z7"/>
    <w:rsid w:val="00747530"/>
  </w:style>
  <w:style w:type="character" w:customStyle="1" w:styleId="WW8Num160z8">
    <w:name w:val="WW8Num160z8"/>
    <w:rsid w:val="00747530"/>
  </w:style>
  <w:style w:type="character" w:customStyle="1" w:styleId="WW8Num161z0">
    <w:name w:val="WW8Num161z0"/>
    <w:rsid w:val="00747530"/>
    <w:rPr>
      <w:b/>
    </w:rPr>
  </w:style>
  <w:style w:type="character" w:customStyle="1" w:styleId="WW8Num161z1">
    <w:name w:val="WW8Num161z1"/>
    <w:rsid w:val="00747530"/>
  </w:style>
  <w:style w:type="character" w:customStyle="1" w:styleId="WW8Num161z2">
    <w:name w:val="WW8Num161z2"/>
    <w:rsid w:val="00747530"/>
  </w:style>
  <w:style w:type="character" w:customStyle="1" w:styleId="WW8Num161z3">
    <w:name w:val="WW8Num161z3"/>
    <w:rsid w:val="00747530"/>
  </w:style>
  <w:style w:type="character" w:customStyle="1" w:styleId="WW8Num161z4">
    <w:name w:val="WW8Num161z4"/>
    <w:rsid w:val="00747530"/>
  </w:style>
  <w:style w:type="character" w:customStyle="1" w:styleId="WW8Num161z5">
    <w:name w:val="WW8Num161z5"/>
    <w:rsid w:val="00747530"/>
  </w:style>
  <w:style w:type="character" w:customStyle="1" w:styleId="WW8Num161z6">
    <w:name w:val="WW8Num161z6"/>
    <w:rsid w:val="00747530"/>
  </w:style>
  <w:style w:type="character" w:customStyle="1" w:styleId="WW8Num161z7">
    <w:name w:val="WW8Num161z7"/>
    <w:rsid w:val="00747530"/>
  </w:style>
  <w:style w:type="character" w:customStyle="1" w:styleId="WW8Num161z8">
    <w:name w:val="WW8Num161z8"/>
    <w:rsid w:val="00747530"/>
  </w:style>
  <w:style w:type="character" w:customStyle="1" w:styleId="WW8Num162z0">
    <w:name w:val="WW8Num162z0"/>
    <w:rsid w:val="00747530"/>
    <w:rPr>
      <w:rFonts w:ascii="Symbol" w:hAnsi="Symbol" w:cs="Symbol" w:hint="default"/>
    </w:rPr>
  </w:style>
  <w:style w:type="character" w:customStyle="1" w:styleId="WW8Num162z1">
    <w:name w:val="WW8Num162z1"/>
    <w:rsid w:val="00747530"/>
    <w:rPr>
      <w:rFonts w:ascii="Courier New" w:hAnsi="Courier New" w:cs="Courier New" w:hint="default"/>
    </w:rPr>
  </w:style>
  <w:style w:type="character" w:customStyle="1" w:styleId="WW8Num162z2">
    <w:name w:val="WW8Num162z2"/>
    <w:rsid w:val="00747530"/>
    <w:rPr>
      <w:rFonts w:ascii="Wingdings" w:hAnsi="Wingdings" w:cs="Wingdings" w:hint="default"/>
    </w:rPr>
  </w:style>
  <w:style w:type="character" w:customStyle="1" w:styleId="WW8Num162z3">
    <w:name w:val="WW8Num162z3"/>
    <w:rsid w:val="00747530"/>
  </w:style>
  <w:style w:type="character" w:customStyle="1" w:styleId="WW8Num162z4">
    <w:name w:val="WW8Num162z4"/>
    <w:rsid w:val="00747530"/>
  </w:style>
  <w:style w:type="character" w:customStyle="1" w:styleId="WW8Num162z5">
    <w:name w:val="WW8Num162z5"/>
    <w:rsid w:val="00747530"/>
  </w:style>
  <w:style w:type="character" w:customStyle="1" w:styleId="WW8Num162z6">
    <w:name w:val="WW8Num162z6"/>
    <w:rsid w:val="00747530"/>
  </w:style>
  <w:style w:type="character" w:customStyle="1" w:styleId="WW8Num162z7">
    <w:name w:val="WW8Num162z7"/>
    <w:rsid w:val="00747530"/>
  </w:style>
  <w:style w:type="character" w:customStyle="1" w:styleId="WW8Num162z8">
    <w:name w:val="WW8Num162z8"/>
    <w:rsid w:val="00747530"/>
  </w:style>
  <w:style w:type="character" w:customStyle="1" w:styleId="WW8Num163z0">
    <w:name w:val="WW8Num163z0"/>
    <w:rsid w:val="00747530"/>
    <w:rPr>
      <w:rFonts w:ascii="Arial Narrow" w:hAnsi="Arial Narrow" w:cs="Symbol" w:hint="default"/>
      <w:sz w:val="24"/>
      <w:szCs w:val="24"/>
    </w:rPr>
  </w:style>
  <w:style w:type="character" w:customStyle="1" w:styleId="WW8Num163z1">
    <w:name w:val="WW8Num163z1"/>
    <w:rsid w:val="00747530"/>
  </w:style>
  <w:style w:type="character" w:customStyle="1" w:styleId="WW8Num163z2">
    <w:name w:val="WW8Num163z2"/>
    <w:rsid w:val="00747530"/>
  </w:style>
  <w:style w:type="character" w:customStyle="1" w:styleId="WW8Num163z3">
    <w:name w:val="WW8Num163z3"/>
    <w:rsid w:val="00747530"/>
  </w:style>
  <w:style w:type="character" w:customStyle="1" w:styleId="WW8Num163z4">
    <w:name w:val="WW8Num163z4"/>
    <w:rsid w:val="00747530"/>
  </w:style>
  <w:style w:type="character" w:customStyle="1" w:styleId="WW8Num163z5">
    <w:name w:val="WW8Num163z5"/>
    <w:rsid w:val="00747530"/>
  </w:style>
  <w:style w:type="character" w:customStyle="1" w:styleId="WW8Num163z6">
    <w:name w:val="WW8Num163z6"/>
    <w:rsid w:val="00747530"/>
  </w:style>
  <w:style w:type="character" w:customStyle="1" w:styleId="WW8Num163z7">
    <w:name w:val="WW8Num163z7"/>
    <w:rsid w:val="00747530"/>
  </w:style>
  <w:style w:type="character" w:customStyle="1" w:styleId="WW8Num163z8">
    <w:name w:val="WW8Num163z8"/>
    <w:rsid w:val="00747530"/>
  </w:style>
  <w:style w:type="character" w:customStyle="1" w:styleId="WW8Num164z0">
    <w:name w:val="WW8Num164z0"/>
    <w:rsid w:val="00747530"/>
    <w:rPr>
      <w:rFonts w:ascii="Symbol" w:hAnsi="Symbol" w:cs="Symbol" w:hint="default"/>
      <w:bCs/>
      <w:color w:val="000000"/>
    </w:rPr>
  </w:style>
  <w:style w:type="character" w:customStyle="1" w:styleId="WW8Num164z1">
    <w:name w:val="WW8Num164z1"/>
    <w:rsid w:val="00747530"/>
    <w:rPr>
      <w:rFonts w:ascii="Courier New" w:hAnsi="Courier New" w:cs="Courier New" w:hint="default"/>
    </w:rPr>
  </w:style>
  <w:style w:type="character" w:customStyle="1" w:styleId="WW8Num164z2">
    <w:name w:val="WW8Num164z2"/>
    <w:rsid w:val="00747530"/>
    <w:rPr>
      <w:rFonts w:ascii="Wingdings" w:hAnsi="Wingdings" w:cs="Wingdings" w:hint="default"/>
    </w:rPr>
  </w:style>
  <w:style w:type="character" w:customStyle="1" w:styleId="WW8Num164z3">
    <w:name w:val="WW8Num164z3"/>
    <w:rsid w:val="00747530"/>
    <w:rPr>
      <w:rFonts w:ascii="Arial Narrow" w:hAnsi="Arial Narrow" w:cs="Arial Narrow"/>
      <w:bCs/>
      <w:color w:val="auto"/>
      <w:sz w:val="24"/>
      <w:szCs w:val="24"/>
      <w:shd w:val="clear" w:color="auto" w:fill="FFFF00"/>
    </w:rPr>
  </w:style>
  <w:style w:type="character" w:customStyle="1" w:styleId="WW8Num164z4">
    <w:name w:val="WW8Num164z4"/>
    <w:rsid w:val="00747530"/>
  </w:style>
  <w:style w:type="character" w:customStyle="1" w:styleId="WW8Num164z5">
    <w:name w:val="WW8Num164z5"/>
    <w:rsid w:val="00747530"/>
  </w:style>
  <w:style w:type="character" w:customStyle="1" w:styleId="WW8Num164z6">
    <w:name w:val="WW8Num164z6"/>
    <w:rsid w:val="00747530"/>
  </w:style>
  <w:style w:type="character" w:customStyle="1" w:styleId="WW8Num164z7">
    <w:name w:val="WW8Num164z7"/>
    <w:rsid w:val="00747530"/>
  </w:style>
  <w:style w:type="character" w:customStyle="1" w:styleId="WW8Num164z8">
    <w:name w:val="WW8Num164z8"/>
    <w:rsid w:val="00747530"/>
  </w:style>
  <w:style w:type="character" w:customStyle="1" w:styleId="WW8Num165z0">
    <w:name w:val="WW8Num165z0"/>
    <w:rsid w:val="00747530"/>
    <w:rPr>
      <w:rFonts w:ascii="Arial Narrow" w:hAnsi="Arial Narrow" w:cs="Arial Narrow"/>
      <w:bCs/>
      <w:sz w:val="24"/>
      <w:szCs w:val="24"/>
    </w:rPr>
  </w:style>
  <w:style w:type="character" w:customStyle="1" w:styleId="WW8Num165z1">
    <w:name w:val="WW8Num165z1"/>
    <w:rsid w:val="00747530"/>
  </w:style>
  <w:style w:type="character" w:customStyle="1" w:styleId="WW8Num165z2">
    <w:name w:val="WW8Num165z2"/>
    <w:rsid w:val="00747530"/>
  </w:style>
  <w:style w:type="character" w:customStyle="1" w:styleId="WW8Num165z3">
    <w:name w:val="WW8Num165z3"/>
    <w:rsid w:val="00747530"/>
  </w:style>
  <w:style w:type="character" w:customStyle="1" w:styleId="WW8Num165z4">
    <w:name w:val="WW8Num165z4"/>
    <w:rsid w:val="00747530"/>
  </w:style>
  <w:style w:type="character" w:customStyle="1" w:styleId="WW8Num165z5">
    <w:name w:val="WW8Num165z5"/>
    <w:rsid w:val="00747530"/>
  </w:style>
  <w:style w:type="character" w:customStyle="1" w:styleId="WW8Num165z6">
    <w:name w:val="WW8Num165z6"/>
    <w:rsid w:val="00747530"/>
  </w:style>
  <w:style w:type="character" w:customStyle="1" w:styleId="WW8Num165z7">
    <w:name w:val="WW8Num165z7"/>
    <w:rsid w:val="00747530"/>
  </w:style>
  <w:style w:type="character" w:customStyle="1" w:styleId="WW8Num165z8">
    <w:name w:val="WW8Num165z8"/>
    <w:rsid w:val="00747530"/>
  </w:style>
  <w:style w:type="character" w:customStyle="1" w:styleId="WW8Num166z0">
    <w:name w:val="WW8Num166z0"/>
    <w:rsid w:val="00747530"/>
    <w:rPr>
      <w:rFonts w:ascii="Arial Narrow" w:hAnsi="Arial Narrow" w:cs="Arial Narrow" w:hint="default"/>
      <w:sz w:val="24"/>
      <w:szCs w:val="24"/>
      <w:vertAlign w:val="superscript"/>
    </w:rPr>
  </w:style>
  <w:style w:type="character" w:customStyle="1" w:styleId="WW8Num166z1">
    <w:name w:val="WW8Num166z1"/>
    <w:rsid w:val="00747530"/>
  </w:style>
  <w:style w:type="character" w:customStyle="1" w:styleId="WW8Num166z2">
    <w:name w:val="WW8Num166z2"/>
    <w:rsid w:val="00747530"/>
  </w:style>
  <w:style w:type="character" w:customStyle="1" w:styleId="WW8Num166z3">
    <w:name w:val="WW8Num166z3"/>
    <w:rsid w:val="00747530"/>
  </w:style>
  <w:style w:type="character" w:customStyle="1" w:styleId="WW8Num166z4">
    <w:name w:val="WW8Num166z4"/>
    <w:rsid w:val="00747530"/>
  </w:style>
  <w:style w:type="character" w:customStyle="1" w:styleId="WW8Num166z5">
    <w:name w:val="WW8Num166z5"/>
    <w:rsid w:val="00747530"/>
  </w:style>
  <w:style w:type="character" w:customStyle="1" w:styleId="WW8Num166z6">
    <w:name w:val="WW8Num166z6"/>
    <w:rsid w:val="00747530"/>
  </w:style>
  <w:style w:type="character" w:customStyle="1" w:styleId="WW8Num166z7">
    <w:name w:val="WW8Num166z7"/>
    <w:rsid w:val="00747530"/>
  </w:style>
  <w:style w:type="character" w:customStyle="1" w:styleId="WW8Num166z8">
    <w:name w:val="WW8Num166z8"/>
    <w:rsid w:val="00747530"/>
  </w:style>
  <w:style w:type="character" w:customStyle="1" w:styleId="WW8Num167z0">
    <w:name w:val="WW8Num167z0"/>
    <w:rsid w:val="00747530"/>
    <w:rPr>
      <w:rFonts w:ascii="Symbol" w:hAnsi="Symbol" w:cs="Symbol" w:hint="default"/>
    </w:rPr>
  </w:style>
  <w:style w:type="character" w:customStyle="1" w:styleId="WW8Num167z1">
    <w:name w:val="WW8Num167z1"/>
    <w:rsid w:val="00747530"/>
    <w:rPr>
      <w:rFonts w:ascii="Courier New" w:hAnsi="Courier New" w:cs="Courier New" w:hint="default"/>
    </w:rPr>
  </w:style>
  <w:style w:type="character" w:customStyle="1" w:styleId="WW8Num167z2">
    <w:name w:val="WW8Num167z2"/>
    <w:rsid w:val="00747530"/>
    <w:rPr>
      <w:rFonts w:ascii="Wingdings" w:hAnsi="Wingdings" w:cs="Wingdings" w:hint="default"/>
    </w:rPr>
  </w:style>
  <w:style w:type="character" w:customStyle="1" w:styleId="WW8Num167z3">
    <w:name w:val="WW8Num167z3"/>
    <w:rsid w:val="00747530"/>
  </w:style>
  <w:style w:type="character" w:customStyle="1" w:styleId="WW8Num167z4">
    <w:name w:val="WW8Num167z4"/>
    <w:rsid w:val="00747530"/>
  </w:style>
  <w:style w:type="character" w:customStyle="1" w:styleId="WW8Num167z5">
    <w:name w:val="WW8Num167z5"/>
    <w:rsid w:val="00747530"/>
  </w:style>
  <w:style w:type="character" w:customStyle="1" w:styleId="WW8Num167z6">
    <w:name w:val="WW8Num167z6"/>
    <w:rsid w:val="00747530"/>
  </w:style>
  <w:style w:type="character" w:customStyle="1" w:styleId="WW8Num167z7">
    <w:name w:val="WW8Num167z7"/>
    <w:rsid w:val="00747530"/>
  </w:style>
  <w:style w:type="character" w:customStyle="1" w:styleId="WW8Num167z8">
    <w:name w:val="WW8Num167z8"/>
    <w:rsid w:val="00747530"/>
  </w:style>
  <w:style w:type="character" w:customStyle="1" w:styleId="WW8Num168z0">
    <w:name w:val="WW8Num168z0"/>
    <w:rsid w:val="00747530"/>
    <w:rPr>
      <w:rFonts w:ascii="Symbol" w:hAnsi="Symbol" w:cs="Symbol" w:hint="default"/>
      <w:color w:val="000000"/>
      <w:sz w:val="24"/>
      <w:szCs w:val="24"/>
    </w:rPr>
  </w:style>
  <w:style w:type="character" w:customStyle="1" w:styleId="WW8Num168z1">
    <w:name w:val="WW8Num168z1"/>
    <w:rsid w:val="00747530"/>
    <w:rPr>
      <w:rFonts w:ascii="Courier New" w:hAnsi="Courier New" w:cs="Courier New" w:hint="default"/>
    </w:rPr>
  </w:style>
  <w:style w:type="character" w:customStyle="1" w:styleId="WW8Num168z2">
    <w:name w:val="WW8Num168z2"/>
    <w:rsid w:val="00747530"/>
    <w:rPr>
      <w:rFonts w:ascii="Wingdings" w:hAnsi="Wingdings" w:cs="Wingdings" w:hint="default"/>
    </w:rPr>
  </w:style>
  <w:style w:type="character" w:customStyle="1" w:styleId="WW8Num168z3">
    <w:name w:val="WW8Num168z3"/>
    <w:rsid w:val="00747530"/>
  </w:style>
  <w:style w:type="character" w:customStyle="1" w:styleId="WW8Num168z4">
    <w:name w:val="WW8Num168z4"/>
    <w:rsid w:val="00747530"/>
  </w:style>
  <w:style w:type="character" w:customStyle="1" w:styleId="WW8Num168z5">
    <w:name w:val="WW8Num168z5"/>
    <w:rsid w:val="00747530"/>
  </w:style>
  <w:style w:type="character" w:customStyle="1" w:styleId="WW8Num168z6">
    <w:name w:val="WW8Num168z6"/>
    <w:rsid w:val="00747530"/>
  </w:style>
  <w:style w:type="character" w:customStyle="1" w:styleId="WW8Num168z7">
    <w:name w:val="WW8Num168z7"/>
    <w:rsid w:val="00747530"/>
  </w:style>
  <w:style w:type="character" w:customStyle="1" w:styleId="WW8Num168z8">
    <w:name w:val="WW8Num168z8"/>
    <w:rsid w:val="00747530"/>
  </w:style>
  <w:style w:type="character" w:customStyle="1" w:styleId="WW8Num169z0">
    <w:name w:val="WW8Num169z0"/>
    <w:rsid w:val="00747530"/>
    <w:rPr>
      <w:rFonts w:cs="Arial Narrow"/>
    </w:rPr>
  </w:style>
  <w:style w:type="character" w:customStyle="1" w:styleId="WW8Num169z1">
    <w:name w:val="WW8Num169z1"/>
    <w:rsid w:val="00747530"/>
  </w:style>
  <w:style w:type="character" w:customStyle="1" w:styleId="WW8Num169z2">
    <w:name w:val="WW8Num169z2"/>
    <w:rsid w:val="00747530"/>
    <w:rPr>
      <w:rFonts w:ascii="Arial Narrow" w:hAnsi="Arial Narrow" w:cs="Arial Narrow"/>
      <w:color w:val="auto"/>
    </w:rPr>
  </w:style>
  <w:style w:type="character" w:customStyle="1" w:styleId="WW8Num169z3">
    <w:name w:val="WW8Num169z3"/>
    <w:rsid w:val="00747530"/>
  </w:style>
  <w:style w:type="character" w:customStyle="1" w:styleId="WW8Num169z4">
    <w:name w:val="WW8Num169z4"/>
    <w:rsid w:val="00747530"/>
  </w:style>
  <w:style w:type="character" w:customStyle="1" w:styleId="WW8Num169z5">
    <w:name w:val="WW8Num169z5"/>
    <w:rsid w:val="00747530"/>
  </w:style>
  <w:style w:type="character" w:customStyle="1" w:styleId="WW8Num169z6">
    <w:name w:val="WW8Num169z6"/>
    <w:rsid w:val="00747530"/>
  </w:style>
  <w:style w:type="character" w:customStyle="1" w:styleId="WW8Num169z7">
    <w:name w:val="WW8Num169z7"/>
    <w:rsid w:val="00747530"/>
  </w:style>
  <w:style w:type="character" w:customStyle="1" w:styleId="WW8Num169z8">
    <w:name w:val="WW8Num169z8"/>
    <w:rsid w:val="00747530"/>
  </w:style>
  <w:style w:type="character" w:customStyle="1" w:styleId="WW8Num170z0">
    <w:name w:val="WW8Num170z0"/>
    <w:rsid w:val="00747530"/>
    <w:rPr>
      <w:rFonts w:ascii="Symbol" w:hAnsi="Symbol" w:cs="Symbol" w:hint="default"/>
    </w:rPr>
  </w:style>
  <w:style w:type="character" w:customStyle="1" w:styleId="WW8Num170z1">
    <w:name w:val="WW8Num170z1"/>
    <w:rsid w:val="00747530"/>
    <w:rPr>
      <w:rFonts w:ascii="Courier New" w:hAnsi="Courier New" w:cs="Courier New" w:hint="default"/>
    </w:rPr>
  </w:style>
  <w:style w:type="character" w:customStyle="1" w:styleId="WW8Num170z2">
    <w:name w:val="WW8Num170z2"/>
    <w:rsid w:val="00747530"/>
    <w:rPr>
      <w:rFonts w:ascii="Wingdings" w:hAnsi="Wingdings" w:cs="Wingdings" w:hint="default"/>
    </w:rPr>
  </w:style>
  <w:style w:type="character" w:customStyle="1" w:styleId="WW8Num170z3">
    <w:name w:val="WW8Num170z3"/>
    <w:rsid w:val="00747530"/>
  </w:style>
  <w:style w:type="character" w:customStyle="1" w:styleId="WW8Num170z4">
    <w:name w:val="WW8Num170z4"/>
    <w:rsid w:val="00747530"/>
  </w:style>
  <w:style w:type="character" w:customStyle="1" w:styleId="WW8Num170z5">
    <w:name w:val="WW8Num170z5"/>
    <w:rsid w:val="00747530"/>
  </w:style>
  <w:style w:type="character" w:customStyle="1" w:styleId="WW8Num170z6">
    <w:name w:val="WW8Num170z6"/>
    <w:rsid w:val="00747530"/>
  </w:style>
  <w:style w:type="character" w:customStyle="1" w:styleId="WW8Num170z7">
    <w:name w:val="WW8Num170z7"/>
    <w:rsid w:val="00747530"/>
  </w:style>
  <w:style w:type="character" w:customStyle="1" w:styleId="WW8Num170z8">
    <w:name w:val="WW8Num170z8"/>
    <w:rsid w:val="00747530"/>
  </w:style>
  <w:style w:type="character" w:customStyle="1" w:styleId="WW8Num171z0">
    <w:name w:val="WW8Num171z0"/>
    <w:rsid w:val="00747530"/>
  </w:style>
  <w:style w:type="character" w:customStyle="1" w:styleId="WW8Num171z1">
    <w:name w:val="WW8Num171z1"/>
    <w:rsid w:val="00747530"/>
  </w:style>
  <w:style w:type="character" w:customStyle="1" w:styleId="WW8Num171z2">
    <w:name w:val="WW8Num171z2"/>
    <w:rsid w:val="00747530"/>
  </w:style>
  <w:style w:type="character" w:customStyle="1" w:styleId="WW8Num171z3">
    <w:name w:val="WW8Num171z3"/>
    <w:rsid w:val="00747530"/>
  </w:style>
  <w:style w:type="character" w:customStyle="1" w:styleId="WW8Num171z4">
    <w:name w:val="WW8Num171z4"/>
    <w:rsid w:val="00747530"/>
  </w:style>
  <w:style w:type="character" w:customStyle="1" w:styleId="WW8Num171z5">
    <w:name w:val="WW8Num171z5"/>
    <w:rsid w:val="00747530"/>
  </w:style>
  <w:style w:type="character" w:customStyle="1" w:styleId="WW8Num171z6">
    <w:name w:val="WW8Num171z6"/>
    <w:rsid w:val="00747530"/>
  </w:style>
  <w:style w:type="character" w:customStyle="1" w:styleId="WW8Num171z7">
    <w:name w:val="WW8Num171z7"/>
    <w:rsid w:val="00747530"/>
  </w:style>
  <w:style w:type="character" w:customStyle="1" w:styleId="WW8Num171z8">
    <w:name w:val="WW8Num171z8"/>
    <w:rsid w:val="00747530"/>
  </w:style>
  <w:style w:type="character" w:customStyle="1" w:styleId="WW8Num172z0">
    <w:name w:val="WW8Num172z0"/>
    <w:rsid w:val="00747530"/>
    <w:rPr>
      <w:rFonts w:ascii="Arial Narrow" w:hAnsi="Arial Narrow" w:cs="Arial Narrow" w:hint="default"/>
      <w:bCs/>
      <w:sz w:val="24"/>
      <w:szCs w:val="24"/>
    </w:rPr>
  </w:style>
  <w:style w:type="character" w:customStyle="1" w:styleId="WW8Num172z1">
    <w:name w:val="WW8Num172z1"/>
    <w:rsid w:val="00747530"/>
  </w:style>
  <w:style w:type="character" w:customStyle="1" w:styleId="WW8Num172z2">
    <w:name w:val="WW8Num172z2"/>
    <w:rsid w:val="00747530"/>
  </w:style>
  <w:style w:type="character" w:customStyle="1" w:styleId="WW8Num172z3">
    <w:name w:val="WW8Num172z3"/>
    <w:rsid w:val="00747530"/>
  </w:style>
  <w:style w:type="character" w:customStyle="1" w:styleId="WW8Num172z4">
    <w:name w:val="WW8Num172z4"/>
    <w:rsid w:val="00747530"/>
  </w:style>
  <w:style w:type="character" w:customStyle="1" w:styleId="WW8Num172z5">
    <w:name w:val="WW8Num172z5"/>
    <w:rsid w:val="00747530"/>
  </w:style>
  <w:style w:type="character" w:customStyle="1" w:styleId="WW8Num172z6">
    <w:name w:val="WW8Num172z6"/>
    <w:rsid w:val="00747530"/>
  </w:style>
  <w:style w:type="character" w:customStyle="1" w:styleId="WW8Num172z7">
    <w:name w:val="WW8Num172z7"/>
    <w:rsid w:val="00747530"/>
  </w:style>
  <w:style w:type="character" w:customStyle="1" w:styleId="WW8Num172z8">
    <w:name w:val="WW8Num172z8"/>
    <w:rsid w:val="00747530"/>
  </w:style>
  <w:style w:type="character" w:customStyle="1" w:styleId="WW8Num173z0">
    <w:name w:val="WW8Num173z0"/>
    <w:rsid w:val="00747530"/>
    <w:rPr>
      <w:rFonts w:ascii="Arial Narrow" w:eastAsia="Arial Narrow" w:hAnsi="Arial Narrow" w:cs="Arial Narrow" w:hint="default"/>
      <w:b/>
      <w:i w:val="0"/>
      <w:color w:val="auto"/>
      <w:szCs w:val="24"/>
    </w:rPr>
  </w:style>
  <w:style w:type="character" w:customStyle="1" w:styleId="WW8Num173z1">
    <w:name w:val="WW8Num173z1"/>
    <w:rsid w:val="00747530"/>
  </w:style>
  <w:style w:type="character" w:customStyle="1" w:styleId="WW8Num173z2">
    <w:name w:val="WW8Num173z2"/>
    <w:rsid w:val="00747530"/>
  </w:style>
  <w:style w:type="character" w:customStyle="1" w:styleId="WW8Num173z3">
    <w:name w:val="WW8Num173z3"/>
    <w:rsid w:val="00747530"/>
  </w:style>
  <w:style w:type="character" w:customStyle="1" w:styleId="WW8Num173z4">
    <w:name w:val="WW8Num173z4"/>
    <w:rsid w:val="00747530"/>
  </w:style>
  <w:style w:type="character" w:customStyle="1" w:styleId="WW8Num173z5">
    <w:name w:val="WW8Num173z5"/>
    <w:rsid w:val="00747530"/>
  </w:style>
  <w:style w:type="character" w:customStyle="1" w:styleId="WW8Num173z6">
    <w:name w:val="WW8Num173z6"/>
    <w:rsid w:val="00747530"/>
  </w:style>
  <w:style w:type="character" w:customStyle="1" w:styleId="WW8Num173z7">
    <w:name w:val="WW8Num173z7"/>
    <w:rsid w:val="00747530"/>
  </w:style>
  <w:style w:type="character" w:customStyle="1" w:styleId="WW8Num173z8">
    <w:name w:val="WW8Num173z8"/>
    <w:rsid w:val="00747530"/>
  </w:style>
  <w:style w:type="character" w:customStyle="1" w:styleId="WW8Num174z0">
    <w:name w:val="WW8Num174z0"/>
    <w:rsid w:val="00747530"/>
    <w:rPr>
      <w:rFonts w:ascii="Symbol" w:hAnsi="Symbol" w:cs="Symbol" w:hint="default"/>
      <w:color w:val="000000"/>
      <w:sz w:val="22"/>
      <w:szCs w:val="22"/>
    </w:rPr>
  </w:style>
  <w:style w:type="character" w:customStyle="1" w:styleId="WW8Num174z1">
    <w:name w:val="WW8Num174z1"/>
    <w:rsid w:val="00747530"/>
    <w:rPr>
      <w:rFonts w:ascii="Courier New" w:hAnsi="Courier New" w:cs="Courier New" w:hint="default"/>
    </w:rPr>
  </w:style>
  <w:style w:type="character" w:customStyle="1" w:styleId="WW8Num174z2">
    <w:name w:val="WW8Num174z2"/>
    <w:rsid w:val="00747530"/>
    <w:rPr>
      <w:rFonts w:ascii="Wingdings" w:hAnsi="Wingdings" w:cs="Wingdings" w:hint="default"/>
    </w:rPr>
  </w:style>
  <w:style w:type="character" w:customStyle="1" w:styleId="WW8Num174z3">
    <w:name w:val="WW8Num174z3"/>
    <w:rsid w:val="00747530"/>
  </w:style>
  <w:style w:type="character" w:customStyle="1" w:styleId="WW8Num174z4">
    <w:name w:val="WW8Num174z4"/>
    <w:rsid w:val="00747530"/>
  </w:style>
  <w:style w:type="character" w:customStyle="1" w:styleId="WW8Num174z5">
    <w:name w:val="WW8Num174z5"/>
    <w:rsid w:val="00747530"/>
  </w:style>
  <w:style w:type="character" w:customStyle="1" w:styleId="WW8Num174z6">
    <w:name w:val="WW8Num174z6"/>
    <w:rsid w:val="00747530"/>
  </w:style>
  <w:style w:type="character" w:customStyle="1" w:styleId="WW8Num174z7">
    <w:name w:val="WW8Num174z7"/>
    <w:rsid w:val="00747530"/>
  </w:style>
  <w:style w:type="character" w:customStyle="1" w:styleId="WW8Num174z8">
    <w:name w:val="WW8Num174z8"/>
    <w:rsid w:val="00747530"/>
  </w:style>
  <w:style w:type="character" w:customStyle="1" w:styleId="WW8Num175z0">
    <w:name w:val="WW8Num175z0"/>
    <w:rsid w:val="00747530"/>
  </w:style>
  <w:style w:type="character" w:customStyle="1" w:styleId="WW8Num175z1">
    <w:name w:val="WW8Num175z1"/>
    <w:rsid w:val="00747530"/>
  </w:style>
  <w:style w:type="character" w:customStyle="1" w:styleId="WW8Num175z2">
    <w:name w:val="WW8Num175z2"/>
    <w:rsid w:val="00747530"/>
  </w:style>
  <w:style w:type="character" w:customStyle="1" w:styleId="WW8Num175z3">
    <w:name w:val="WW8Num175z3"/>
    <w:rsid w:val="00747530"/>
  </w:style>
  <w:style w:type="character" w:customStyle="1" w:styleId="WW8Num175z4">
    <w:name w:val="WW8Num175z4"/>
    <w:rsid w:val="00747530"/>
  </w:style>
  <w:style w:type="character" w:customStyle="1" w:styleId="WW8Num175z5">
    <w:name w:val="WW8Num175z5"/>
    <w:rsid w:val="00747530"/>
  </w:style>
  <w:style w:type="character" w:customStyle="1" w:styleId="WW8Num175z6">
    <w:name w:val="WW8Num175z6"/>
    <w:rsid w:val="00747530"/>
  </w:style>
  <w:style w:type="character" w:customStyle="1" w:styleId="WW8Num175z7">
    <w:name w:val="WW8Num175z7"/>
    <w:rsid w:val="00747530"/>
  </w:style>
  <w:style w:type="character" w:customStyle="1" w:styleId="WW8Num175z8">
    <w:name w:val="WW8Num175z8"/>
    <w:rsid w:val="00747530"/>
  </w:style>
  <w:style w:type="character" w:customStyle="1" w:styleId="Domylnaczcionkaakapitu3">
    <w:name w:val="Domyślna czcionka akapitu3"/>
    <w:rsid w:val="00747530"/>
  </w:style>
  <w:style w:type="character" w:customStyle="1" w:styleId="WW8Num7z2">
    <w:name w:val="WW8Num7z2"/>
    <w:rsid w:val="00747530"/>
  </w:style>
  <w:style w:type="character" w:customStyle="1" w:styleId="WW8Num7z4">
    <w:name w:val="WW8Num7z4"/>
    <w:rsid w:val="00747530"/>
  </w:style>
  <w:style w:type="character" w:customStyle="1" w:styleId="WW8Num7z5">
    <w:name w:val="WW8Num7z5"/>
    <w:rsid w:val="00747530"/>
  </w:style>
  <w:style w:type="character" w:customStyle="1" w:styleId="WW8Num7z6">
    <w:name w:val="WW8Num7z6"/>
    <w:rsid w:val="00747530"/>
  </w:style>
  <w:style w:type="character" w:customStyle="1" w:styleId="WW8Num7z7">
    <w:name w:val="WW8Num7z7"/>
    <w:rsid w:val="00747530"/>
  </w:style>
  <w:style w:type="character" w:customStyle="1" w:styleId="WW8Num7z8">
    <w:name w:val="WW8Num7z8"/>
    <w:rsid w:val="00747530"/>
  </w:style>
  <w:style w:type="character" w:customStyle="1" w:styleId="WW8Num12z1">
    <w:name w:val="WW8Num12z1"/>
    <w:rsid w:val="00747530"/>
    <w:rPr>
      <w:rFonts w:ascii="Arial Narrow" w:hAnsi="Arial Narrow" w:cs="Arial Narrow"/>
      <w:b w:val="0"/>
      <w:color w:val="auto"/>
      <w:szCs w:val="24"/>
    </w:rPr>
  </w:style>
  <w:style w:type="character" w:customStyle="1" w:styleId="WW8Num14z2">
    <w:name w:val="WW8Num14z2"/>
    <w:rsid w:val="00747530"/>
    <w:rPr>
      <w:rFonts w:ascii="Arial Narrow" w:eastAsia="Arial Narrow" w:hAnsi="Arial Narrow" w:cs="Arial Narrow"/>
      <w:b/>
      <w:szCs w:val="24"/>
    </w:rPr>
  </w:style>
  <w:style w:type="character" w:customStyle="1" w:styleId="WW8Num14z3">
    <w:name w:val="WW8Num14z3"/>
    <w:rsid w:val="00747530"/>
  </w:style>
  <w:style w:type="character" w:customStyle="1" w:styleId="WW8Num14z4">
    <w:name w:val="WW8Num14z4"/>
    <w:rsid w:val="00747530"/>
  </w:style>
  <w:style w:type="character" w:customStyle="1" w:styleId="WW8Num14z5">
    <w:name w:val="WW8Num14z5"/>
    <w:rsid w:val="00747530"/>
  </w:style>
  <w:style w:type="character" w:customStyle="1" w:styleId="WW8Num14z6">
    <w:name w:val="WW8Num14z6"/>
    <w:rsid w:val="00747530"/>
  </w:style>
  <w:style w:type="character" w:customStyle="1" w:styleId="WW8Num14z7">
    <w:name w:val="WW8Num14z7"/>
    <w:rsid w:val="00747530"/>
  </w:style>
  <w:style w:type="character" w:customStyle="1" w:styleId="WW8Num14z8">
    <w:name w:val="WW8Num14z8"/>
    <w:rsid w:val="00747530"/>
  </w:style>
  <w:style w:type="character" w:customStyle="1" w:styleId="WW8Num23z1">
    <w:name w:val="WW8Num23z1"/>
    <w:rsid w:val="00747530"/>
  </w:style>
  <w:style w:type="character" w:customStyle="1" w:styleId="WW8Num23z2">
    <w:name w:val="WW8Num23z2"/>
    <w:rsid w:val="00747530"/>
  </w:style>
  <w:style w:type="character" w:customStyle="1" w:styleId="WW8Num23z3">
    <w:name w:val="WW8Num23z3"/>
    <w:rsid w:val="00747530"/>
  </w:style>
  <w:style w:type="character" w:customStyle="1" w:styleId="WW8Num23z4">
    <w:name w:val="WW8Num23z4"/>
    <w:rsid w:val="00747530"/>
  </w:style>
  <w:style w:type="character" w:customStyle="1" w:styleId="WW8Num23z5">
    <w:name w:val="WW8Num23z5"/>
    <w:rsid w:val="00747530"/>
  </w:style>
  <w:style w:type="character" w:customStyle="1" w:styleId="WW8Num23z6">
    <w:name w:val="WW8Num23z6"/>
    <w:rsid w:val="00747530"/>
  </w:style>
  <w:style w:type="character" w:customStyle="1" w:styleId="WW8Num23z7">
    <w:name w:val="WW8Num23z7"/>
    <w:rsid w:val="00747530"/>
  </w:style>
  <w:style w:type="character" w:customStyle="1" w:styleId="WW8Num23z8">
    <w:name w:val="WW8Num23z8"/>
    <w:rsid w:val="00747530"/>
  </w:style>
  <w:style w:type="character" w:customStyle="1" w:styleId="WW8Num24z1">
    <w:name w:val="WW8Num24z1"/>
    <w:rsid w:val="00747530"/>
  </w:style>
  <w:style w:type="character" w:customStyle="1" w:styleId="WW8Num24z2">
    <w:name w:val="WW8Num24z2"/>
    <w:rsid w:val="00747530"/>
  </w:style>
  <w:style w:type="character" w:customStyle="1" w:styleId="WW8Num24z3">
    <w:name w:val="WW8Num24z3"/>
    <w:rsid w:val="00747530"/>
  </w:style>
  <w:style w:type="character" w:customStyle="1" w:styleId="WW8Num24z4">
    <w:name w:val="WW8Num24z4"/>
    <w:rsid w:val="00747530"/>
  </w:style>
  <w:style w:type="character" w:customStyle="1" w:styleId="WW8Num24z5">
    <w:name w:val="WW8Num24z5"/>
    <w:rsid w:val="00747530"/>
  </w:style>
  <w:style w:type="character" w:customStyle="1" w:styleId="WW8Num24z6">
    <w:name w:val="WW8Num24z6"/>
    <w:rsid w:val="00747530"/>
  </w:style>
  <w:style w:type="character" w:customStyle="1" w:styleId="WW8Num24z7">
    <w:name w:val="WW8Num24z7"/>
    <w:rsid w:val="00747530"/>
  </w:style>
  <w:style w:type="character" w:customStyle="1" w:styleId="WW8Num24z8">
    <w:name w:val="WW8Num24z8"/>
    <w:rsid w:val="00747530"/>
  </w:style>
  <w:style w:type="character" w:customStyle="1" w:styleId="WW8Num30z2">
    <w:name w:val="WW8Num30z2"/>
    <w:rsid w:val="00747530"/>
    <w:rPr>
      <w:rFonts w:cs="Arial Narrow"/>
    </w:rPr>
  </w:style>
  <w:style w:type="character" w:customStyle="1" w:styleId="WW8Num30z3">
    <w:name w:val="WW8Num30z3"/>
    <w:rsid w:val="0074753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747530"/>
  </w:style>
  <w:style w:type="character" w:customStyle="1" w:styleId="WW8Num30z5">
    <w:name w:val="WW8Num30z5"/>
    <w:rsid w:val="00747530"/>
  </w:style>
  <w:style w:type="character" w:customStyle="1" w:styleId="WW8Num30z6">
    <w:name w:val="WW8Num30z6"/>
    <w:rsid w:val="00747530"/>
  </w:style>
  <w:style w:type="character" w:customStyle="1" w:styleId="WW8Num30z7">
    <w:name w:val="WW8Num30z7"/>
    <w:rsid w:val="00747530"/>
  </w:style>
  <w:style w:type="character" w:customStyle="1" w:styleId="WW8Num30z8">
    <w:name w:val="WW8Num30z8"/>
    <w:rsid w:val="00747530"/>
  </w:style>
  <w:style w:type="character" w:customStyle="1" w:styleId="WW8Num31z1">
    <w:name w:val="WW8Num31z1"/>
    <w:rsid w:val="00747530"/>
  </w:style>
  <w:style w:type="character" w:customStyle="1" w:styleId="WW8Num31z2">
    <w:name w:val="WW8Num31z2"/>
    <w:rsid w:val="00747530"/>
  </w:style>
  <w:style w:type="character" w:customStyle="1" w:styleId="WW8Num31z3">
    <w:name w:val="WW8Num31z3"/>
    <w:rsid w:val="00747530"/>
  </w:style>
  <w:style w:type="character" w:customStyle="1" w:styleId="WW8Num31z4">
    <w:name w:val="WW8Num31z4"/>
    <w:rsid w:val="00747530"/>
  </w:style>
  <w:style w:type="character" w:customStyle="1" w:styleId="WW8Num31z5">
    <w:name w:val="WW8Num31z5"/>
    <w:rsid w:val="00747530"/>
  </w:style>
  <w:style w:type="character" w:customStyle="1" w:styleId="WW8Num31z6">
    <w:name w:val="WW8Num31z6"/>
    <w:rsid w:val="00747530"/>
  </w:style>
  <w:style w:type="character" w:customStyle="1" w:styleId="WW8Num31z7">
    <w:name w:val="WW8Num31z7"/>
    <w:rsid w:val="00747530"/>
  </w:style>
  <w:style w:type="character" w:customStyle="1" w:styleId="WW8Num31z8">
    <w:name w:val="WW8Num31z8"/>
    <w:rsid w:val="00747530"/>
  </w:style>
  <w:style w:type="character" w:customStyle="1" w:styleId="WW8Num37z1">
    <w:name w:val="WW8Num37z1"/>
    <w:rsid w:val="00747530"/>
  </w:style>
  <w:style w:type="character" w:customStyle="1" w:styleId="WW8Num37z2">
    <w:name w:val="WW8Num37z2"/>
    <w:rsid w:val="00747530"/>
  </w:style>
  <w:style w:type="character" w:customStyle="1" w:styleId="WW8Num37z3">
    <w:name w:val="WW8Num37z3"/>
    <w:rsid w:val="00747530"/>
  </w:style>
  <w:style w:type="character" w:customStyle="1" w:styleId="WW8Num37z4">
    <w:name w:val="WW8Num37z4"/>
    <w:rsid w:val="00747530"/>
  </w:style>
  <w:style w:type="character" w:customStyle="1" w:styleId="WW8Num37z5">
    <w:name w:val="WW8Num37z5"/>
    <w:rsid w:val="00747530"/>
  </w:style>
  <w:style w:type="character" w:customStyle="1" w:styleId="WW8Num37z6">
    <w:name w:val="WW8Num37z6"/>
    <w:rsid w:val="00747530"/>
  </w:style>
  <w:style w:type="character" w:customStyle="1" w:styleId="WW8Num37z7">
    <w:name w:val="WW8Num37z7"/>
    <w:rsid w:val="00747530"/>
  </w:style>
  <w:style w:type="character" w:customStyle="1" w:styleId="WW8Num37z8">
    <w:name w:val="WW8Num37z8"/>
    <w:rsid w:val="00747530"/>
  </w:style>
  <w:style w:type="character" w:customStyle="1" w:styleId="WW8Num38z1">
    <w:name w:val="WW8Num38z1"/>
    <w:rsid w:val="00747530"/>
  </w:style>
  <w:style w:type="character" w:customStyle="1" w:styleId="WW8Num38z2">
    <w:name w:val="WW8Num38z2"/>
    <w:rsid w:val="00747530"/>
  </w:style>
  <w:style w:type="character" w:customStyle="1" w:styleId="WW8Num38z3">
    <w:name w:val="WW8Num38z3"/>
    <w:rsid w:val="00747530"/>
  </w:style>
  <w:style w:type="character" w:customStyle="1" w:styleId="WW8Num38z4">
    <w:name w:val="WW8Num38z4"/>
    <w:rsid w:val="00747530"/>
  </w:style>
  <w:style w:type="character" w:customStyle="1" w:styleId="WW8Num38z5">
    <w:name w:val="WW8Num38z5"/>
    <w:rsid w:val="00747530"/>
  </w:style>
  <w:style w:type="character" w:customStyle="1" w:styleId="WW8Num38z6">
    <w:name w:val="WW8Num38z6"/>
    <w:rsid w:val="00747530"/>
  </w:style>
  <w:style w:type="character" w:customStyle="1" w:styleId="WW8Num38z7">
    <w:name w:val="WW8Num38z7"/>
    <w:rsid w:val="00747530"/>
  </w:style>
  <w:style w:type="character" w:customStyle="1" w:styleId="WW8Num38z8">
    <w:name w:val="WW8Num38z8"/>
    <w:rsid w:val="00747530"/>
  </w:style>
  <w:style w:type="character" w:customStyle="1" w:styleId="WW8Num40z1">
    <w:name w:val="WW8Num40z1"/>
    <w:rsid w:val="00747530"/>
    <w:rPr>
      <w:rFonts w:ascii="Courier New" w:hAnsi="Courier New" w:cs="Courier New"/>
    </w:rPr>
  </w:style>
  <w:style w:type="character" w:customStyle="1" w:styleId="WW8Num40z2">
    <w:name w:val="WW8Num40z2"/>
    <w:rsid w:val="00747530"/>
    <w:rPr>
      <w:rFonts w:ascii="Wingdings" w:hAnsi="Wingdings" w:cs="Wingdings"/>
    </w:rPr>
  </w:style>
  <w:style w:type="character" w:customStyle="1" w:styleId="WW8Num40z3">
    <w:name w:val="WW8Num40z3"/>
    <w:rsid w:val="00747530"/>
  </w:style>
  <w:style w:type="character" w:customStyle="1" w:styleId="WW8Num40z4">
    <w:name w:val="WW8Num40z4"/>
    <w:rsid w:val="00747530"/>
  </w:style>
  <w:style w:type="character" w:customStyle="1" w:styleId="WW8Num40z5">
    <w:name w:val="WW8Num40z5"/>
    <w:rsid w:val="00747530"/>
  </w:style>
  <w:style w:type="character" w:customStyle="1" w:styleId="WW8Num40z6">
    <w:name w:val="WW8Num40z6"/>
    <w:rsid w:val="00747530"/>
  </w:style>
  <w:style w:type="character" w:customStyle="1" w:styleId="WW8Num40z7">
    <w:name w:val="WW8Num40z7"/>
    <w:rsid w:val="00747530"/>
  </w:style>
  <w:style w:type="character" w:customStyle="1" w:styleId="WW8Num40z8">
    <w:name w:val="WW8Num40z8"/>
    <w:rsid w:val="00747530"/>
  </w:style>
  <w:style w:type="character" w:customStyle="1" w:styleId="WW8Num46z2">
    <w:name w:val="WW8Num46z2"/>
    <w:rsid w:val="00747530"/>
  </w:style>
  <w:style w:type="character" w:customStyle="1" w:styleId="WW8Num46z3">
    <w:name w:val="WW8Num46z3"/>
    <w:rsid w:val="00747530"/>
  </w:style>
  <w:style w:type="character" w:customStyle="1" w:styleId="WW8Num46z4">
    <w:name w:val="WW8Num46z4"/>
    <w:rsid w:val="00747530"/>
  </w:style>
  <w:style w:type="character" w:customStyle="1" w:styleId="WW8Num46z5">
    <w:name w:val="WW8Num46z5"/>
    <w:rsid w:val="00747530"/>
  </w:style>
  <w:style w:type="character" w:customStyle="1" w:styleId="WW8Num46z6">
    <w:name w:val="WW8Num46z6"/>
    <w:rsid w:val="00747530"/>
  </w:style>
  <w:style w:type="character" w:customStyle="1" w:styleId="WW8Num46z7">
    <w:name w:val="WW8Num46z7"/>
    <w:rsid w:val="00747530"/>
  </w:style>
  <w:style w:type="character" w:customStyle="1" w:styleId="WW8Num46z8">
    <w:name w:val="WW8Num46z8"/>
    <w:rsid w:val="00747530"/>
  </w:style>
  <w:style w:type="character" w:customStyle="1" w:styleId="WW8Num52z1">
    <w:name w:val="WW8Num52z1"/>
    <w:rsid w:val="00747530"/>
    <w:rPr>
      <w:rFonts w:ascii="Arial Narrow" w:eastAsia="Times New Roman" w:hAnsi="Arial Narrow" w:cs="Times New Roman"/>
      <w:color w:val="auto"/>
      <w:szCs w:val="24"/>
    </w:rPr>
  </w:style>
  <w:style w:type="character" w:customStyle="1" w:styleId="WW8Num52z2">
    <w:name w:val="WW8Num52z2"/>
    <w:rsid w:val="00747530"/>
  </w:style>
  <w:style w:type="character" w:customStyle="1" w:styleId="WW8Num52z3">
    <w:name w:val="WW8Num52z3"/>
    <w:rsid w:val="00747530"/>
    <w:rPr>
      <w:rFonts w:ascii="Arial Narrow" w:hAnsi="Arial Narrow" w:cs="Arial Narrow"/>
      <w:b w:val="0"/>
      <w:i w:val="0"/>
    </w:rPr>
  </w:style>
  <w:style w:type="character" w:customStyle="1" w:styleId="WW8Num52z4">
    <w:name w:val="WW8Num52z4"/>
    <w:rsid w:val="00747530"/>
  </w:style>
  <w:style w:type="character" w:customStyle="1" w:styleId="WW8Num52z5">
    <w:name w:val="WW8Num52z5"/>
    <w:rsid w:val="00747530"/>
  </w:style>
  <w:style w:type="character" w:customStyle="1" w:styleId="WW8Num52z6">
    <w:name w:val="WW8Num52z6"/>
    <w:rsid w:val="00747530"/>
  </w:style>
  <w:style w:type="character" w:customStyle="1" w:styleId="WW8Num52z7">
    <w:name w:val="WW8Num52z7"/>
    <w:rsid w:val="00747530"/>
  </w:style>
  <w:style w:type="character" w:customStyle="1" w:styleId="WW8Num52z8">
    <w:name w:val="WW8Num52z8"/>
    <w:rsid w:val="00747530"/>
  </w:style>
  <w:style w:type="character" w:customStyle="1" w:styleId="WW8Num53z1">
    <w:name w:val="WW8Num53z1"/>
    <w:rsid w:val="00747530"/>
  </w:style>
  <w:style w:type="character" w:customStyle="1" w:styleId="WW8Num53z2">
    <w:name w:val="WW8Num53z2"/>
    <w:rsid w:val="00747530"/>
    <w:rPr>
      <w:rFonts w:ascii="Times New Roman" w:eastAsia="Times New Roman" w:hAnsi="Times New Roman" w:cs="Times New Roman"/>
    </w:rPr>
  </w:style>
  <w:style w:type="character" w:customStyle="1" w:styleId="WW8Num53z3">
    <w:name w:val="WW8Num53z3"/>
    <w:rsid w:val="00747530"/>
  </w:style>
  <w:style w:type="character" w:customStyle="1" w:styleId="WW8Num53z4">
    <w:name w:val="WW8Num53z4"/>
    <w:rsid w:val="00747530"/>
  </w:style>
  <w:style w:type="character" w:customStyle="1" w:styleId="WW8Num53z5">
    <w:name w:val="WW8Num53z5"/>
    <w:rsid w:val="00747530"/>
  </w:style>
  <w:style w:type="character" w:customStyle="1" w:styleId="WW8Num53z6">
    <w:name w:val="WW8Num53z6"/>
    <w:rsid w:val="00747530"/>
  </w:style>
  <w:style w:type="character" w:customStyle="1" w:styleId="WW8Num53z7">
    <w:name w:val="WW8Num53z7"/>
    <w:rsid w:val="00747530"/>
  </w:style>
  <w:style w:type="character" w:customStyle="1" w:styleId="WW8Num53z8">
    <w:name w:val="WW8Num53z8"/>
    <w:rsid w:val="00747530"/>
  </w:style>
  <w:style w:type="character" w:customStyle="1" w:styleId="WW8Num56z1">
    <w:name w:val="WW8Num56z1"/>
    <w:rsid w:val="00747530"/>
    <w:rPr>
      <w:rFonts w:cs="Tahoma"/>
    </w:rPr>
  </w:style>
  <w:style w:type="character" w:customStyle="1" w:styleId="WW8Num56z2">
    <w:name w:val="WW8Num56z2"/>
    <w:rsid w:val="00747530"/>
    <w:rPr>
      <w:rFonts w:ascii="Arial Narrow" w:eastAsia="Times New Roman" w:hAnsi="Arial Narrow" w:cs="Times New Roman"/>
      <w:i/>
      <w:color w:val="auto"/>
      <w:szCs w:val="24"/>
    </w:rPr>
  </w:style>
  <w:style w:type="character" w:customStyle="1" w:styleId="WW8Num56z3">
    <w:name w:val="WW8Num56z3"/>
    <w:rsid w:val="00747530"/>
  </w:style>
  <w:style w:type="character" w:customStyle="1" w:styleId="WW8Num56z4">
    <w:name w:val="WW8Num56z4"/>
    <w:rsid w:val="00747530"/>
  </w:style>
  <w:style w:type="character" w:customStyle="1" w:styleId="WW8Num56z5">
    <w:name w:val="WW8Num56z5"/>
    <w:rsid w:val="00747530"/>
  </w:style>
  <w:style w:type="character" w:customStyle="1" w:styleId="WW8Num56z6">
    <w:name w:val="WW8Num56z6"/>
    <w:rsid w:val="00747530"/>
  </w:style>
  <w:style w:type="character" w:customStyle="1" w:styleId="WW8Num56z7">
    <w:name w:val="WW8Num56z7"/>
    <w:rsid w:val="00747530"/>
  </w:style>
  <w:style w:type="character" w:customStyle="1" w:styleId="WW8Num56z8">
    <w:name w:val="WW8Num56z8"/>
    <w:rsid w:val="00747530"/>
  </w:style>
  <w:style w:type="character" w:customStyle="1" w:styleId="WW8Num58z1">
    <w:name w:val="WW8Num58z1"/>
    <w:rsid w:val="00747530"/>
  </w:style>
  <w:style w:type="character" w:customStyle="1" w:styleId="WW8Num58z2">
    <w:name w:val="WW8Num58z2"/>
    <w:rsid w:val="00747530"/>
  </w:style>
  <w:style w:type="character" w:customStyle="1" w:styleId="WW8Num58z3">
    <w:name w:val="WW8Num58z3"/>
    <w:rsid w:val="00747530"/>
  </w:style>
  <w:style w:type="character" w:customStyle="1" w:styleId="WW8Num58z4">
    <w:name w:val="WW8Num58z4"/>
    <w:rsid w:val="00747530"/>
  </w:style>
  <w:style w:type="character" w:customStyle="1" w:styleId="WW8Num58z5">
    <w:name w:val="WW8Num58z5"/>
    <w:rsid w:val="00747530"/>
  </w:style>
  <w:style w:type="character" w:customStyle="1" w:styleId="WW8Num58z6">
    <w:name w:val="WW8Num58z6"/>
    <w:rsid w:val="00747530"/>
  </w:style>
  <w:style w:type="character" w:customStyle="1" w:styleId="WW8Num58z7">
    <w:name w:val="WW8Num58z7"/>
    <w:rsid w:val="00747530"/>
  </w:style>
  <w:style w:type="character" w:customStyle="1" w:styleId="WW8Num58z8">
    <w:name w:val="WW8Num58z8"/>
    <w:rsid w:val="00747530"/>
  </w:style>
  <w:style w:type="character" w:customStyle="1" w:styleId="WW8Num61z1">
    <w:name w:val="WW8Num61z1"/>
    <w:rsid w:val="00747530"/>
  </w:style>
  <w:style w:type="character" w:customStyle="1" w:styleId="WW8Num61z2">
    <w:name w:val="WW8Num61z2"/>
    <w:rsid w:val="00747530"/>
    <w:rPr>
      <w:rFonts w:ascii="Arial Narrow" w:eastAsia="Arial Narrow" w:hAnsi="Arial Narrow" w:cs="Arial Narrow"/>
      <w:bCs/>
      <w:sz w:val="24"/>
      <w:szCs w:val="24"/>
    </w:rPr>
  </w:style>
  <w:style w:type="character" w:customStyle="1" w:styleId="WW8Num61z3">
    <w:name w:val="WW8Num61z3"/>
    <w:rsid w:val="00747530"/>
  </w:style>
  <w:style w:type="character" w:customStyle="1" w:styleId="WW8Num61z4">
    <w:name w:val="WW8Num61z4"/>
    <w:rsid w:val="00747530"/>
  </w:style>
  <w:style w:type="character" w:customStyle="1" w:styleId="WW8Num61z5">
    <w:name w:val="WW8Num61z5"/>
    <w:rsid w:val="00747530"/>
  </w:style>
  <w:style w:type="character" w:customStyle="1" w:styleId="WW8Num61z6">
    <w:name w:val="WW8Num61z6"/>
    <w:rsid w:val="00747530"/>
  </w:style>
  <w:style w:type="character" w:customStyle="1" w:styleId="WW8Num61z7">
    <w:name w:val="WW8Num61z7"/>
    <w:rsid w:val="00747530"/>
  </w:style>
  <w:style w:type="character" w:customStyle="1" w:styleId="WW8Num61z8">
    <w:name w:val="WW8Num61z8"/>
    <w:rsid w:val="00747530"/>
  </w:style>
  <w:style w:type="character" w:customStyle="1" w:styleId="WW8Num62z1">
    <w:name w:val="WW8Num62z1"/>
    <w:rsid w:val="00747530"/>
    <w:rPr>
      <w:rFonts w:ascii="Arial Narrow" w:hAnsi="Arial Narrow" w:cs="Arial Narrow"/>
      <w:color w:val="FF0000"/>
      <w:sz w:val="24"/>
      <w:szCs w:val="24"/>
    </w:rPr>
  </w:style>
  <w:style w:type="character" w:customStyle="1" w:styleId="WW8Num62z2">
    <w:name w:val="WW8Num62z2"/>
    <w:rsid w:val="00747530"/>
  </w:style>
  <w:style w:type="character" w:customStyle="1" w:styleId="WW8Num62z3">
    <w:name w:val="WW8Num62z3"/>
    <w:rsid w:val="00747530"/>
  </w:style>
  <w:style w:type="character" w:customStyle="1" w:styleId="WW8Num62z4">
    <w:name w:val="WW8Num62z4"/>
    <w:rsid w:val="00747530"/>
  </w:style>
  <w:style w:type="character" w:customStyle="1" w:styleId="WW8Num62z5">
    <w:name w:val="WW8Num62z5"/>
    <w:rsid w:val="00747530"/>
  </w:style>
  <w:style w:type="character" w:customStyle="1" w:styleId="WW8Num62z6">
    <w:name w:val="WW8Num62z6"/>
    <w:rsid w:val="00747530"/>
  </w:style>
  <w:style w:type="character" w:customStyle="1" w:styleId="WW8Num62z7">
    <w:name w:val="WW8Num62z7"/>
    <w:rsid w:val="00747530"/>
  </w:style>
  <w:style w:type="character" w:customStyle="1" w:styleId="WW8Num62z8">
    <w:name w:val="WW8Num62z8"/>
    <w:rsid w:val="00747530"/>
  </w:style>
  <w:style w:type="character" w:customStyle="1" w:styleId="WW8Num64z1">
    <w:name w:val="WW8Num64z1"/>
    <w:rsid w:val="00747530"/>
  </w:style>
  <w:style w:type="character" w:customStyle="1" w:styleId="WW8Num64z2">
    <w:name w:val="WW8Num64z2"/>
    <w:rsid w:val="00747530"/>
  </w:style>
  <w:style w:type="character" w:customStyle="1" w:styleId="WW8Num64z3">
    <w:name w:val="WW8Num64z3"/>
    <w:rsid w:val="00747530"/>
  </w:style>
  <w:style w:type="character" w:customStyle="1" w:styleId="WW8Num64z4">
    <w:name w:val="WW8Num64z4"/>
    <w:rsid w:val="00747530"/>
  </w:style>
  <w:style w:type="character" w:customStyle="1" w:styleId="WW8Num64z5">
    <w:name w:val="WW8Num64z5"/>
    <w:rsid w:val="00747530"/>
  </w:style>
  <w:style w:type="character" w:customStyle="1" w:styleId="WW8Num64z6">
    <w:name w:val="WW8Num64z6"/>
    <w:rsid w:val="00747530"/>
  </w:style>
  <w:style w:type="character" w:customStyle="1" w:styleId="WW8Num64z7">
    <w:name w:val="WW8Num64z7"/>
    <w:rsid w:val="00747530"/>
  </w:style>
  <w:style w:type="character" w:customStyle="1" w:styleId="WW8Num64z8">
    <w:name w:val="WW8Num64z8"/>
    <w:rsid w:val="00747530"/>
  </w:style>
  <w:style w:type="character" w:customStyle="1" w:styleId="WW8Num70z3">
    <w:name w:val="WW8Num70z3"/>
    <w:rsid w:val="00747530"/>
  </w:style>
  <w:style w:type="character" w:customStyle="1" w:styleId="WW8Num70z5">
    <w:name w:val="WW8Num70z5"/>
    <w:rsid w:val="00747530"/>
  </w:style>
  <w:style w:type="character" w:customStyle="1" w:styleId="WW8Num70z6">
    <w:name w:val="WW8Num70z6"/>
    <w:rsid w:val="00747530"/>
  </w:style>
  <w:style w:type="character" w:customStyle="1" w:styleId="WW8Num70z7">
    <w:name w:val="WW8Num70z7"/>
    <w:rsid w:val="00747530"/>
  </w:style>
  <w:style w:type="character" w:customStyle="1" w:styleId="WW8Num70z8">
    <w:name w:val="WW8Num70z8"/>
    <w:rsid w:val="00747530"/>
  </w:style>
  <w:style w:type="character" w:customStyle="1" w:styleId="WW8Num71z1">
    <w:name w:val="WW8Num71z1"/>
    <w:rsid w:val="00747530"/>
    <w:rPr>
      <w:rFonts w:ascii="Courier New" w:hAnsi="Courier New" w:cs="Courier New"/>
    </w:rPr>
  </w:style>
  <w:style w:type="character" w:customStyle="1" w:styleId="WW8Num71z2">
    <w:name w:val="WW8Num71z2"/>
    <w:rsid w:val="00747530"/>
    <w:rPr>
      <w:rFonts w:ascii="Wingdings" w:hAnsi="Wingdings" w:cs="Wingdings"/>
    </w:rPr>
  </w:style>
  <w:style w:type="character" w:customStyle="1" w:styleId="WW8Num71z3">
    <w:name w:val="WW8Num71z3"/>
    <w:rsid w:val="00747530"/>
  </w:style>
  <w:style w:type="character" w:customStyle="1" w:styleId="WW8Num71z4">
    <w:name w:val="WW8Num71z4"/>
    <w:rsid w:val="00747530"/>
  </w:style>
  <w:style w:type="character" w:customStyle="1" w:styleId="WW8Num71z5">
    <w:name w:val="WW8Num71z5"/>
    <w:rsid w:val="00747530"/>
  </w:style>
  <w:style w:type="character" w:customStyle="1" w:styleId="WW8Num71z6">
    <w:name w:val="WW8Num71z6"/>
    <w:rsid w:val="00747530"/>
  </w:style>
  <w:style w:type="character" w:customStyle="1" w:styleId="WW8Num71z7">
    <w:name w:val="WW8Num71z7"/>
    <w:rsid w:val="00747530"/>
  </w:style>
  <w:style w:type="character" w:customStyle="1" w:styleId="WW8Num71z8">
    <w:name w:val="WW8Num71z8"/>
    <w:rsid w:val="00747530"/>
  </w:style>
  <w:style w:type="character" w:customStyle="1" w:styleId="WW8Num73z1">
    <w:name w:val="WW8Num73z1"/>
    <w:rsid w:val="00747530"/>
  </w:style>
  <w:style w:type="character" w:customStyle="1" w:styleId="WW8Num73z2">
    <w:name w:val="WW8Num73z2"/>
    <w:rsid w:val="00747530"/>
  </w:style>
  <w:style w:type="character" w:customStyle="1" w:styleId="WW8Num73z3">
    <w:name w:val="WW8Num73z3"/>
    <w:rsid w:val="00747530"/>
  </w:style>
  <w:style w:type="character" w:customStyle="1" w:styleId="WW8Num73z4">
    <w:name w:val="WW8Num73z4"/>
    <w:rsid w:val="00747530"/>
  </w:style>
  <w:style w:type="character" w:customStyle="1" w:styleId="WW8Num73z5">
    <w:name w:val="WW8Num73z5"/>
    <w:rsid w:val="00747530"/>
  </w:style>
  <w:style w:type="character" w:customStyle="1" w:styleId="WW8Num73z6">
    <w:name w:val="WW8Num73z6"/>
    <w:rsid w:val="00747530"/>
  </w:style>
  <w:style w:type="character" w:customStyle="1" w:styleId="WW8Num73z7">
    <w:name w:val="WW8Num73z7"/>
    <w:rsid w:val="00747530"/>
  </w:style>
  <w:style w:type="character" w:customStyle="1" w:styleId="WW8Num73z8">
    <w:name w:val="WW8Num73z8"/>
    <w:rsid w:val="00747530"/>
  </w:style>
  <w:style w:type="character" w:customStyle="1" w:styleId="WW8Num74z1">
    <w:name w:val="WW8Num74z1"/>
    <w:rsid w:val="00747530"/>
    <w:rPr>
      <w:b w:val="0"/>
      <w:i w:val="0"/>
    </w:rPr>
  </w:style>
  <w:style w:type="character" w:customStyle="1" w:styleId="WW8Num74z2">
    <w:name w:val="WW8Num74z2"/>
    <w:rsid w:val="00747530"/>
    <w:rPr>
      <w:rFonts w:ascii="Arial Narrow" w:hAnsi="Arial Narrow" w:cs="Arial Narrow"/>
      <w:b/>
      <w:bCs/>
      <w:color w:val="auto"/>
      <w:szCs w:val="24"/>
    </w:rPr>
  </w:style>
  <w:style w:type="character" w:customStyle="1" w:styleId="WW8Num74z3">
    <w:name w:val="WW8Num74z3"/>
    <w:rsid w:val="00747530"/>
    <w:rPr>
      <w:rFonts w:ascii="Arial Narrow" w:eastAsia="Times New Roman" w:hAnsi="Arial Narrow" w:cs="Times New Roman"/>
    </w:rPr>
  </w:style>
  <w:style w:type="character" w:customStyle="1" w:styleId="WW8Num74z4">
    <w:name w:val="WW8Num74z4"/>
    <w:rsid w:val="00747530"/>
  </w:style>
  <w:style w:type="character" w:customStyle="1" w:styleId="WW8Num74z5">
    <w:name w:val="WW8Num74z5"/>
    <w:rsid w:val="00747530"/>
  </w:style>
  <w:style w:type="character" w:customStyle="1" w:styleId="WW8Num74z6">
    <w:name w:val="WW8Num74z6"/>
    <w:rsid w:val="00747530"/>
  </w:style>
  <w:style w:type="character" w:customStyle="1" w:styleId="WW8Num74z7">
    <w:name w:val="WW8Num74z7"/>
    <w:rsid w:val="00747530"/>
  </w:style>
  <w:style w:type="character" w:customStyle="1" w:styleId="WW8Num74z8">
    <w:name w:val="WW8Num74z8"/>
    <w:rsid w:val="00747530"/>
  </w:style>
  <w:style w:type="character" w:customStyle="1" w:styleId="WW8Num75z1">
    <w:name w:val="WW8Num75z1"/>
    <w:rsid w:val="00747530"/>
    <w:rPr>
      <w:rFonts w:cs="Arial Narrow"/>
    </w:rPr>
  </w:style>
  <w:style w:type="character" w:customStyle="1" w:styleId="WW8Num75z2">
    <w:name w:val="WW8Num75z2"/>
    <w:rsid w:val="00747530"/>
  </w:style>
  <w:style w:type="character" w:customStyle="1" w:styleId="WW8Num75z3">
    <w:name w:val="WW8Num75z3"/>
    <w:rsid w:val="00747530"/>
  </w:style>
  <w:style w:type="character" w:customStyle="1" w:styleId="WW8Num75z4">
    <w:name w:val="WW8Num75z4"/>
    <w:rsid w:val="00747530"/>
  </w:style>
  <w:style w:type="character" w:customStyle="1" w:styleId="WW8Num75z5">
    <w:name w:val="WW8Num75z5"/>
    <w:rsid w:val="00747530"/>
  </w:style>
  <w:style w:type="character" w:customStyle="1" w:styleId="WW8Num75z6">
    <w:name w:val="WW8Num75z6"/>
    <w:rsid w:val="00747530"/>
  </w:style>
  <w:style w:type="character" w:customStyle="1" w:styleId="WW8Num75z7">
    <w:name w:val="WW8Num75z7"/>
    <w:rsid w:val="00747530"/>
  </w:style>
  <w:style w:type="character" w:customStyle="1" w:styleId="WW8Num75z8">
    <w:name w:val="WW8Num75z8"/>
    <w:rsid w:val="00747530"/>
  </w:style>
  <w:style w:type="character" w:customStyle="1" w:styleId="WW8Num76z1">
    <w:name w:val="WW8Num76z1"/>
    <w:rsid w:val="00747530"/>
  </w:style>
  <w:style w:type="character" w:customStyle="1" w:styleId="WW8Num76z2">
    <w:name w:val="WW8Num76z2"/>
    <w:rsid w:val="00747530"/>
  </w:style>
  <w:style w:type="character" w:customStyle="1" w:styleId="WW8Num76z3">
    <w:name w:val="WW8Num76z3"/>
    <w:rsid w:val="00747530"/>
  </w:style>
  <w:style w:type="character" w:customStyle="1" w:styleId="WW8Num76z4">
    <w:name w:val="WW8Num76z4"/>
    <w:rsid w:val="00747530"/>
  </w:style>
  <w:style w:type="character" w:customStyle="1" w:styleId="WW8Num76z5">
    <w:name w:val="WW8Num76z5"/>
    <w:rsid w:val="00747530"/>
  </w:style>
  <w:style w:type="character" w:customStyle="1" w:styleId="WW8Num76z6">
    <w:name w:val="WW8Num76z6"/>
    <w:rsid w:val="00747530"/>
  </w:style>
  <w:style w:type="character" w:customStyle="1" w:styleId="WW8Num76z7">
    <w:name w:val="WW8Num76z7"/>
    <w:rsid w:val="00747530"/>
  </w:style>
  <w:style w:type="character" w:customStyle="1" w:styleId="WW8Num76z8">
    <w:name w:val="WW8Num76z8"/>
    <w:rsid w:val="00747530"/>
  </w:style>
  <w:style w:type="character" w:customStyle="1" w:styleId="WW8Num77z1">
    <w:name w:val="WW8Num77z1"/>
    <w:rsid w:val="00747530"/>
  </w:style>
  <w:style w:type="character" w:customStyle="1" w:styleId="WW8Num77z2">
    <w:name w:val="WW8Num77z2"/>
    <w:rsid w:val="00747530"/>
    <w:rPr>
      <w:b w:val="0"/>
    </w:rPr>
  </w:style>
  <w:style w:type="character" w:customStyle="1" w:styleId="WW8Num77z3">
    <w:name w:val="WW8Num77z3"/>
    <w:rsid w:val="00747530"/>
  </w:style>
  <w:style w:type="character" w:customStyle="1" w:styleId="WW8Num77z4">
    <w:name w:val="WW8Num77z4"/>
    <w:rsid w:val="00747530"/>
  </w:style>
  <w:style w:type="character" w:customStyle="1" w:styleId="WW8Num77z5">
    <w:name w:val="WW8Num77z5"/>
    <w:rsid w:val="00747530"/>
  </w:style>
  <w:style w:type="character" w:customStyle="1" w:styleId="WW8Num77z6">
    <w:name w:val="WW8Num77z6"/>
    <w:rsid w:val="00747530"/>
  </w:style>
  <w:style w:type="character" w:customStyle="1" w:styleId="WW8Num77z7">
    <w:name w:val="WW8Num77z7"/>
    <w:rsid w:val="00747530"/>
  </w:style>
  <w:style w:type="character" w:customStyle="1" w:styleId="WW8Num77z8">
    <w:name w:val="WW8Num77z8"/>
    <w:rsid w:val="00747530"/>
  </w:style>
  <w:style w:type="character" w:customStyle="1" w:styleId="WW8Num78z1">
    <w:name w:val="WW8Num78z1"/>
    <w:rsid w:val="00747530"/>
    <w:rPr>
      <w:rFonts w:ascii="Arial Narrow" w:hAnsi="Arial Narrow" w:cs="Arial Narrow"/>
      <w:sz w:val="24"/>
      <w:szCs w:val="24"/>
    </w:rPr>
  </w:style>
  <w:style w:type="character" w:customStyle="1" w:styleId="WW8Num78z2">
    <w:name w:val="WW8Num78z2"/>
    <w:rsid w:val="00747530"/>
  </w:style>
  <w:style w:type="character" w:customStyle="1" w:styleId="WW8Num78z3">
    <w:name w:val="WW8Num78z3"/>
    <w:rsid w:val="00747530"/>
  </w:style>
  <w:style w:type="character" w:customStyle="1" w:styleId="WW8Num78z4">
    <w:name w:val="WW8Num78z4"/>
    <w:rsid w:val="00747530"/>
  </w:style>
  <w:style w:type="character" w:customStyle="1" w:styleId="WW8Num78z5">
    <w:name w:val="WW8Num78z5"/>
    <w:rsid w:val="00747530"/>
  </w:style>
  <w:style w:type="character" w:customStyle="1" w:styleId="WW8Num78z6">
    <w:name w:val="WW8Num78z6"/>
    <w:rsid w:val="00747530"/>
  </w:style>
  <w:style w:type="character" w:customStyle="1" w:styleId="WW8Num78z7">
    <w:name w:val="WW8Num78z7"/>
    <w:rsid w:val="00747530"/>
  </w:style>
  <w:style w:type="character" w:customStyle="1" w:styleId="WW8Num78z8">
    <w:name w:val="WW8Num78z8"/>
    <w:rsid w:val="00747530"/>
  </w:style>
  <w:style w:type="character" w:customStyle="1" w:styleId="WW8Num79z1">
    <w:name w:val="WW8Num79z1"/>
    <w:rsid w:val="00747530"/>
    <w:rPr>
      <w:rFonts w:ascii="Arial Narrow" w:hAnsi="Arial Narrow" w:cs="Tahoma"/>
      <w:b/>
      <w:i/>
      <w:color w:val="auto"/>
      <w:szCs w:val="24"/>
    </w:rPr>
  </w:style>
  <w:style w:type="character" w:customStyle="1" w:styleId="WW8Num79z2">
    <w:name w:val="WW8Num79z2"/>
    <w:rsid w:val="00747530"/>
  </w:style>
  <w:style w:type="character" w:customStyle="1" w:styleId="WW8Num79z3">
    <w:name w:val="WW8Num79z3"/>
    <w:rsid w:val="00747530"/>
  </w:style>
  <w:style w:type="character" w:customStyle="1" w:styleId="WW8Num79z4">
    <w:name w:val="WW8Num79z4"/>
    <w:rsid w:val="00747530"/>
  </w:style>
  <w:style w:type="character" w:customStyle="1" w:styleId="WW8Num79z5">
    <w:name w:val="WW8Num79z5"/>
    <w:rsid w:val="00747530"/>
  </w:style>
  <w:style w:type="character" w:customStyle="1" w:styleId="WW8Num79z6">
    <w:name w:val="WW8Num79z6"/>
    <w:rsid w:val="00747530"/>
  </w:style>
  <w:style w:type="character" w:customStyle="1" w:styleId="WW8Num79z7">
    <w:name w:val="WW8Num79z7"/>
    <w:rsid w:val="00747530"/>
  </w:style>
  <w:style w:type="character" w:customStyle="1" w:styleId="WW8Num79z8">
    <w:name w:val="WW8Num79z8"/>
    <w:rsid w:val="00747530"/>
  </w:style>
  <w:style w:type="character" w:customStyle="1" w:styleId="WW8Num80z1">
    <w:name w:val="WW8Num80z1"/>
    <w:rsid w:val="00747530"/>
  </w:style>
  <w:style w:type="character" w:customStyle="1" w:styleId="WW8Num80z2">
    <w:name w:val="WW8Num80z2"/>
    <w:rsid w:val="00747530"/>
  </w:style>
  <w:style w:type="character" w:customStyle="1" w:styleId="WW8Num80z3">
    <w:name w:val="WW8Num80z3"/>
    <w:rsid w:val="00747530"/>
  </w:style>
  <w:style w:type="character" w:customStyle="1" w:styleId="WW8Num80z4">
    <w:name w:val="WW8Num80z4"/>
    <w:rsid w:val="00747530"/>
  </w:style>
  <w:style w:type="character" w:customStyle="1" w:styleId="WW8Num80z5">
    <w:name w:val="WW8Num80z5"/>
    <w:rsid w:val="00747530"/>
  </w:style>
  <w:style w:type="character" w:customStyle="1" w:styleId="WW8Num80z6">
    <w:name w:val="WW8Num80z6"/>
    <w:rsid w:val="00747530"/>
  </w:style>
  <w:style w:type="character" w:customStyle="1" w:styleId="WW8Num80z7">
    <w:name w:val="WW8Num80z7"/>
    <w:rsid w:val="00747530"/>
  </w:style>
  <w:style w:type="character" w:customStyle="1" w:styleId="WW8Num80z8">
    <w:name w:val="WW8Num80z8"/>
    <w:rsid w:val="00747530"/>
  </w:style>
  <w:style w:type="character" w:customStyle="1" w:styleId="WW8Num81z1">
    <w:name w:val="WW8Num81z1"/>
    <w:rsid w:val="00747530"/>
  </w:style>
  <w:style w:type="character" w:customStyle="1" w:styleId="WW8Num81z2">
    <w:name w:val="WW8Num81z2"/>
    <w:rsid w:val="00747530"/>
  </w:style>
  <w:style w:type="character" w:customStyle="1" w:styleId="WW8Num81z3">
    <w:name w:val="WW8Num81z3"/>
    <w:rsid w:val="00747530"/>
  </w:style>
  <w:style w:type="character" w:customStyle="1" w:styleId="WW8Num81z4">
    <w:name w:val="WW8Num81z4"/>
    <w:rsid w:val="00747530"/>
  </w:style>
  <w:style w:type="character" w:customStyle="1" w:styleId="WW8Num81z5">
    <w:name w:val="WW8Num81z5"/>
    <w:rsid w:val="00747530"/>
  </w:style>
  <w:style w:type="character" w:customStyle="1" w:styleId="WW8Num81z6">
    <w:name w:val="WW8Num81z6"/>
    <w:rsid w:val="00747530"/>
  </w:style>
  <w:style w:type="character" w:customStyle="1" w:styleId="WW8Num81z7">
    <w:name w:val="WW8Num81z7"/>
    <w:rsid w:val="00747530"/>
  </w:style>
  <w:style w:type="character" w:customStyle="1" w:styleId="WW8Num81z8">
    <w:name w:val="WW8Num81z8"/>
    <w:rsid w:val="00747530"/>
  </w:style>
  <w:style w:type="character" w:customStyle="1" w:styleId="WW8Num82z1">
    <w:name w:val="WW8Num82z1"/>
    <w:rsid w:val="00747530"/>
  </w:style>
  <w:style w:type="character" w:customStyle="1" w:styleId="WW8Num82z2">
    <w:name w:val="WW8Num82z2"/>
    <w:rsid w:val="00747530"/>
  </w:style>
  <w:style w:type="character" w:customStyle="1" w:styleId="WW8Num82z3">
    <w:name w:val="WW8Num82z3"/>
    <w:rsid w:val="00747530"/>
  </w:style>
  <w:style w:type="character" w:customStyle="1" w:styleId="WW8Num82z4">
    <w:name w:val="WW8Num82z4"/>
    <w:rsid w:val="00747530"/>
  </w:style>
  <w:style w:type="character" w:customStyle="1" w:styleId="WW8Num82z5">
    <w:name w:val="WW8Num82z5"/>
    <w:rsid w:val="00747530"/>
  </w:style>
  <w:style w:type="character" w:customStyle="1" w:styleId="WW8Num82z6">
    <w:name w:val="WW8Num82z6"/>
    <w:rsid w:val="00747530"/>
  </w:style>
  <w:style w:type="character" w:customStyle="1" w:styleId="WW8Num82z7">
    <w:name w:val="WW8Num82z7"/>
    <w:rsid w:val="00747530"/>
  </w:style>
  <w:style w:type="character" w:customStyle="1" w:styleId="WW8Num82z8">
    <w:name w:val="WW8Num82z8"/>
    <w:rsid w:val="00747530"/>
  </w:style>
  <w:style w:type="character" w:customStyle="1" w:styleId="WW8Num83z1">
    <w:name w:val="WW8Num83z1"/>
    <w:rsid w:val="00747530"/>
  </w:style>
  <w:style w:type="character" w:customStyle="1" w:styleId="WW8Num83z2">
    <w:name w:val="WW8Num83z2"/>
    <w:rsid w:val="00747530"/>
  </w:style>
  <w:style w:type="character" w:customStyle="1" w:styleId="WW8Num83z3">
    <w:name w:val="WW8Num83z3"/>
    <w:rsid w:val="00747530"/>
    <w:rPr>
      <w:rFonts w:ascii="Times New Roman" w:eastAsia="Times New Roman" w:hAnsi="Times New Roman" w:cs="Times New Roman"/>
    </w:rPr>
  </w:style>
  <w:style w:type="character" w:customStyle="1" w:styleId="WW8Num83z4">
    <w:name w:val="WW8Num83z4"/>
    <w:rsid w:val="00747530"/>
  </w:style>
  <w:style w:type="character" w:customStyle="1" w:styleId="WW8Num83z5">
    <w:name w:val="WW8Num83z5"/>
    <w:rsid w:val="00747530"/>
  </w:style>
  <w:style w:type="character" w:customStyle="1" w:styleId="WW8Num83z6">
    <w:name w:val="WW8Num83z6"/>
    <w:rsid w:val="00747530"/>
  </w:style>
  <w:style w:type="character" w:customStyle="1" w:styleId="WW8Num83z7">
    <w:name w:val="WW8Num83z7"/>
    <w:rsid w:val="00747530"/>
  </w:style>
  <w:style w:type="character" w:customStyle="1" w:styleId="WW8Num83z8">
    <w:name w:val="WW8Num83z8"/>
    <w:rsid w:val="00747530"/>
  </w:style>
  <w:style w:type="character" w:customStyle="1" w:styleId="WW8Num84z1">
    <w:name w:val="WW8Num84z1"/>
    <w:rsid w:val="00747530"/>
  </w:style>
  <w:style w:type="character" w:customStyle="1" w:styleId="WW8Num84z2">
    <w:name w:val="WW8Num84z2"/>
    <w:rsid w:val="00747530"/>
  </w:style>
  <w:style w:type="character" w:customStyle="1" w:styleId="WW8Num84z3">
    <w:name w:val="WW8Num84z3"/>
    <w:rsid w:val="00747530"/>
  </w:style>
  <w:style w:type="character" w:customStyle="1" w:styleId="WW8Num84z4">
    <w:name w:val="WW8Num84z4"/>
    <w:rsid w:val="00747530"/>
  </w:style>
  <w:style w:type="character" w:customStyle="1" w:styleId="WW8Num84z5">
    <w:name w:val="WW8Num84z5"/>
    <w:rsid w:val="00747530"/>
  </w:style>
  <w:style w:type="character" w:customStyle="1" w:styleId="WW8Num84z6">
    <w:name w:val="WW8Num84z6"/>
    <w:rsid w:val="00747530"/>
  </w:style>
  <w:style w:type="character" w:customStyle="1" w:styleId="WW8Num84z7">
    <w:name w:val="WW8Num84z7"/>
    <w:rsid w:val="00747530"/>
  </w:style>
  <w:style w:type="character" w:customStyle="1" w:styleId="WW8Num84z8">
    <w:name w:val="WW8Num84z8"/>
    <w:rsid w:val="00747530"/>
  </w:style>
  <w:style w:type="character" w:customStyle="1" w:styleId="WW8Num85z1">
    <w:name w:val="WW8Num85z1"/>
    <w:rsid w:val="00747530"/>
  </w:style>
  <w:style w:type="character" w:customStyle="1" w:styleId="WW8Num85z2">
    <w:name w:val="WW8Num85z2"/>
    <w:rsid w:val="00747530"/>
  </w:style>
  <w:style w:type="character" w:customStyle="1" w:styleId="WW8Num85z3">
    <w:name w:val="WW8Num85z3"/>
    <w:rsid w:val="00747530"/>
  </w:style>
  <w:style w:type="character" w:customStyle="1" w:styleId="WW8Num85z4">
    <w:name w:val="WW8Num85z4"/>
    <w:rsid w:val="00747530"/>
  </w:style>
  <w:style w:type="character" w:customStyle="1" w:styleId="WW8Num85z5">
    <w:name w:val="WW8Num85z5"/>
    <w:rsid w:val="00747530"/>
  </w:style>
  <w:style w:type="character" w:customStyle="1" w:styleId="WW8Num85z6">
    <w:name w:val="WW8Num85z6"/>
    <w:rsid w:val="00747530"/>
  </w:style>
  <w:style w:type="character" w:customStyle="1" w:styleId="WW8Num85z7">
    <w:name w:val="WW8Num85z7"/>
    <w:rsid w:val="00747530"/>
  </w:style>
  <w:style w:type="character" w:customStyle="1" w:styleId="WW8Num85z8">
    <w:name w:val="WW8Num85z8"/>
    <w:rsid w:val="00747530"/>
  </w:style>
  <w:style w:type="character" w:customStyle="1" w:styleId="WW8Num86z1">
    <w:name w:val="WW8Num86z1"/>
    <w:rsid w:val="00747530"/>
    <w:rPr>
      <w:rFonts w:ascii="Arial Narrow" w:hAnsi="Arial Narrow" w:cs="Arial Narrow"/>
      <w:kern w:val="1"/>
      <w:sz w:val="24"/>
      <w:szCs w:val="24"/>
    </w:rPr>
  </w:style>
  <w:style w:type="character" w:customStyle="1" w:styleId="WW8Num86z2">
    <w:name w:val="WW8Num86z2"/>
    <w:rsid w:val="00747530"/>
  </w:style>
  <w:style w:type="character" w:customStyle="1" w:styleId="WW8Num87z1">
    <w:name w:val="WW8Num87z1"/>
    <w:rsid w:val="00747530"/>
    <w:rPr>
      <w:rFonts w:ascii="Courier New" w:hAnsi="Courier New" w:cs="Wingdings"/>
    </w:rPr>
  </w:style>
  <w:style w:type="character" w:customStyle="1" w:styleId="WW8Num87z2">
    <w:name w:val="WW8Num87z2"/>
    <w:rsid w:val="00747530"/>
    <w:rPr>
      <w:rFonts w:ascii="Wingdings" w:hAnsi="Wingdings" w:cs="Wingdings"/>
    </w:rPr>
  </w:style>
  <w:style w:type="character" w:customStyle="1" w:styleId="WW8Num87z3">
    <w:name w:val="WW8Num87z3"/>
    <w:rsid w:val="00747530"/>
    <w:rPr>
      <w:rFonts w:ascii="Symbol" w:hAnsi="Symbol" w:cs="Symbol"/>
    </w:rPr>
  </w:style>
  <w:style w:type="character" w:customStyle="1" w:styleId="WW8Num87z4">
    <w:name w:val="WW8Num87z4"/>
    <w:rsid w:val="00747530"/>
  </w:style>
  <w:style w:type="character" w:customStyle="1" w:styleId="WW8Num87z5">
    <w:name w:val="WW8Num87z5"/>
    <w:rsid w:val="00747530"/>
  </w:style>
  <w:style w:type="character" w:customStyle="1" w:styleId="WW8Num87z6">
    <w:name w:val="WW8Num87z6"/>
    <w:rsid w:val="00747530"/>
  </w:style>
  <w:style w:type="character" w:customStyle="1" w:styleId="WW8Num87z7">
    <w:name w:val="WW8Num87z7"/>
    <w:rsid w:val="00747530"/>
  </w:style>
  <w:style w:type="character" w:customStyle="1" w:styleId="WW8Num87z8">
    <w:name w:val="WW8Num87z8"/>
    <w:rsid w:val="00747530"/>
  </w:style>
  <w:style w:type="character" w:customStyle="1" w:styleId="WW8Num88z1">
    <w:name w:val="WW8Num88z1"/>
    <w:rsid w:val="00747530"/>
    <w:rPr>
      <w:rFonts w:ascii="Courier New" w:hAnsi="Courier New" w:cs="Courier New"/>
    </w:rPr>
  </w:style>
  <w:style w:type="character" w:customStyle="1" w:styleId="WW8Num88z2">
    <w:name w:val="WW8Num88z2"/>
    <w:rsid w:val="00747530"/>
    <w:rPr>
      <w:rFonts w:ascii="Wingdings" w:hAnsi="Wingdings" w:cs="Wingdings"/>
    </w:rPr>
  </w:style>
  <w:style w:type="character" w:customStyle="1" w:styleId="WW8Num88z3">
    <w:name w:val="WW8Num88z3"/>
    <w:rsid w:val="00747530"/>
  </w:style>
  <w:style w:type="character" w:customStyle="1" w:styleId="WW8Num88z4">
    <w:name w:val="WW8Num88z4"/>
    <w:rsid w:val="00747530"/>
  </w:style>
  <w:style w:type="character" w:customStyle="1" w:styleId="WW8Num88z5">
    <w:name w:val="WW8Num88z5"/>
    <w:rsid w:val="00747530"/>
  </w:style>
  <w:style w:type="character" w:customStyle="1" w:styleId="WW8Num88z6">
    <w:name w:val="WW8Num88z6"/>
    <w:rsid w:val="00747530"/>
  </w:style>
  <w:style w:type="character" w:customStyle="1" w:styleId="WW8Num88z7">
    <w:name w:val="WW8Num88z7"/>
    <w:rsid w:val="00747530"/>
  </w:style>
  <w:style w:type="character" w:customStyle="1" w:styleId="WW8Num88z8">
    <w:name w:val="WW8Num88z8"/>
    <w:rsid w:val="00747530"/>
  </w:style>
  <w:style w:type="character" w:customStyle="1" w:styleId="WW8Num89z1">
    <w:name w:val="WW8Num89z1"/>
    <w:rsid w:val="00747530"/>
    <w:rPr>
      <w:rFonts w:cs="Arial Narrow"/>
    </w:rPr>
  </w:style>
  <w:style w:type="character" w:customStyle="1" w:styleId="WW8Num89z2">
    <w:name w:val="WW8Num89z2"/>
    <w:rsid w:val="00747530"/>
  </w:style>
  <w:style w:type="character" w:customStyle="1" w:styleId="WW8Num90z2">
    <w:name w:val="WW8Num90z2"/>
    <w:rsid w:val="00747530"/>
  </w:style>
  <w:style w:type="character" w:customStyle="1" w:styleId="WW8Num90z4">
    <w:name w:val="WW8Num90z4"/>
    <w:rsid w:val="00747530"/>
  </w:style>
  <w:style w:type="character" w:customStyle="1" w:styleId="WW8Num91z1">
    <w:name w:val="WW8Num91z1"/>
    <w:rsid w:val="00747530"/>
  </w:style>
  <w:style w:type="character" w:customStyle="1" w:styleId="WW8Num91z2">
    <w:name w:val="WW8Num91z2"/>
    <w:rsid w:val="00747530"/>
    <w:rPr>
      <w:rFonts w:ascii="Arial Narrow" w:hAnsi="Arial Narrow" w:cs="Arial Narrow"/>
    </w:rPr>
  </w:style>
  <w:style w:type="character" w:customStyle="1" w:styleId="WW8Num91z3">
    <w:name w:val="WW8Num91z3"/>
    <w:rsid w:val="00747530"/>
  </w:style>
  <w:style w:type="character" w:customStyle="1" w:styleId="WW8Num91z4">
    <w:name w:val="WW8Num91z4"/>
    <w:rsid w:val="00747530"/>
  </w:style>
  <w:style w:type="character" w:customStyle="1" w:styleId="WW8Num91z5">
    <w:name w:val="WW8Num91z5"/>
    <w:rsid w:val="00747530"/>
  </w:style>
  <w:style w:type="character" w:customStyle="1" w:styleId="WW8Num91z6">
    <w:name w:val="WW8Num91z6"/>
    <w:rsid w:val="00747530"/>
  </w:style>
  <w:style w:type="character" w:customStyle="1" w:styleId="WW8Num91z7">
    <w:name w:val="WW8Num91z7"/>
    <w:rsid w:val="00747530"/>
  </w:style>
  <w:style w:type="character" w:customStyle="1" w:styleId="WW8Num91z8">
    <w:name w:val="WW8Num91z8"/>
    <w:rsid w:val="00747530"/>
  </w:style>
  <w:style w:type="character" w:customStyle="1" w:styleId="WW8Num92z1">
    <w:name w:val="WW8Num92z1"/>
    <w:rsid w:val="00747530"/>
  </w:style>
  <w:style w:type="character" w:customStyle="1" w:styleId="WW8Num92z2">
    <w:name w:val="WW8Num92z2"/>
    <w:rsid w:val="00747530"/>
  </w:style>
  <w:style w:type="character" w:customStyle="1" w:styleId="WW8Num92z3">
    <w:name w:val="WW8Num92z3"/>
    <w:rsid w:val="00747530"/>
  </w:style>
  <w:style w:type="character" w:customStyle="1" w:styleId="WW8Num92z4">
    <w:name w:val="WW8Num92z4"/>
    <w:rsid w:val="00747530"/>
  </w:style>
  <w:style w:type="character" w:customStyle="1" w:styleId="WW8Num92z5">
    <w:name w:val="WW8Num92z5"/>
    <w:rsid w:val="00747530"/>
  </w:style>
  <w:style w:type="character" w:customStyle="1" w:styleId="WW8Num92z6">
    <w:name w:val="WW8Num92z6"/>
    <w:rsid w:val="00747530"/>
  </w:style>
  <w:style w:type="character" w:customStyle="1" w:styleId="WW8Num92z7">
    <w:name w:val="WW8Num92z7"/>
    <w:rsid w:val="00747530"/>
  </w:style>
  <w:style w:type="character" w:customStyle="1" w:styleId="WW8Num92z8">
    <w:name w:val="WW8Num92z8"/>
    <w:rsid w:val="00747530"/>
  </w:style>
  <w:style w:type="character" w:customStyle="1" w:styleId="WW8Num94z1">
    <w:name w:val="WW8Num94z1"/>
    <w:rsid w:val="00747530"/>
  </w:style>
  <w:style w:type="character" w:customStyle="1" w:styleId="WW8Num94z2">
    <w:name w:val="WW8Num94z2"/>
    <w:rsid w:val="00747530"/>
  </w:style>
  <w:style w:type="character" w:customStyle="1" w:styleId="WW8Num95z1">
    <w:name w:val="WW8Num95z1"/>
    <w:rsid w:val="00747530"/>
    <w:rPr>
      <w:rFonts w:ascii="Arial Narrow" w:hAnsi="Arial Narrow" w:cs="Arial Narrow"/>
    </w:rPr>
  </w:style>
  <w:style w:type="character" w:customStyle="1" w:styleId="WW8Num95z2">
    <w:name w:val="WW8Num95z2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95z3">
    <w:name w:val="WW8Num95z3"/>
    <w:rsid w:val="00747530"/>
  </w:style>
  <w:style w:type="character" w:customStyle="1" w:styleId="WW8Num95z4">
    <w:name w:val="WW8Num95z4"/>
    <w:rsid w:val="00747530"/>
  </w:style>
  <w:style w:type="character" w:customStyle="1" w:styleId="WW8Num95z5">
    <w:name w:val="WW8Num95z5"/>
    <w:rsid w:val="00747530"/>
  </w:style>
  <w:style w:type="character" w:customStyle="1" w:styleId="WW8Num95z6">
    <w:name w:val="WW8Num95z6"/>
    <w:rsid w:val="00747530"/>
  </w:style>
  <w:style w:type="character" w:customStyle="1" w:styleId="WW8Num95z7">
    <w:name w:val="WW8Num95z7"/>
    <w:rsid w:val="00747530"/>
  </w:style>
  <w:style w:type="character" w:customStyle="1" w:styleId="WW8Num95z8">
    <w:name w:val="WW8Num95z8"/>
    <w:rsid w:val="00747530"/>
  </w:style>
  <w:style w:type="character" w:customStyle="1" w:styleId="WW8Num96z1">
    <w:name w:val="WW8Num96z1"/>
    <w:rsid w:val="00747530"/>
  </w:style>
  <w:style w:type="character" w:customStyle="1" w:styleId="WW8Num96z2">
    <w:name w:val="WW8Num96z2"/>
    <w:rsid w:val="00747530"/>
  </w:style>
  <w:style w:type="character" w:customStyle="1" w:styleId="WW8Num97z1">
    <w:name w:val="WW8Num97z1"/>
    <w:rsid w:val="00747530"/>
    <w:rPr>
      <w:rFonts w:ascii="Arial Narrow" w:hAnsi="Arial Narrow" w:cs="Arial Narrow"/>
      <w:b/>
      <w:sz w:val="24"/>
      <w:szCs w:val="24"/>
    </w:rPr>
  </w:style>
  <w:style w:type="character" w:customStyle="1" w:styleId="WW8Num97z2">
    <w:name w:val="WW8Num97z2"/>
    <w:rsid w:val="00747530"/>
  </w:style>
  <w:style w:type="character" w:customStyle="1" w:styleId="WW8Num97z3">
    <w:name w:val="WW8Num97z3"/>
    <w:rsid w:val="00747530"/>
    <w:rPr>
      <w:rFonts w:ascii="Times New Roman" w:eastAsia="Times New Roman" w:hAnsi="Times New Roman" w:cs="Times New Roman"/>
    </w:rPr>
  </w:style>
  <w:style w:type="character" w:customStyle="1" w:styleId="WW8Num97z4">
    <w:name w:val="WW8Num97z4"/>
    <w:rsid w:val="00747530"/>
  </w:style>
  <w:style w:type="character" w:customStyle="1" w:styleId="WW8Num97z5">
    <w:name w:val="WW8Num97z5"/>
    <w:rsid w:val="00747530"/>
  </w:style>
  <w:style w:type="character" w:customStyle="1" w:styleId="WW8Num97z6">
    <w:name w:val="WW8Num97z6"/>
    <w:rsid w:val="00747530"/>
  </w:style>
  <w:style w:type="character" w:customStyle="1" w:styleId="WW8Num97z7">
    <w:name w:val="WW8Num97z7"/>
    <w:rsid w:val="00747530"/>
  </w:style>
  <w:style w:type="character" w:customStyle="1" w:styleId="WW8Num97z8">
    <w:name w:val="WW8Num97z8"/>
    <w:rsid w:val="00747530"/>
  </w:style>
  <w:style w:type="character" w:customStyle="1" w:styleId="WW8Num98z1">
    <w:name w:val="WW8Num98z1"/>
    <w:rsid w:val="00747530"/>
  </w:style>
  <w:style w:type="character" w:customStyle="1" w:styleId="WW8Num98z2">
    <w:name w:val="WW8Num98z2"/>
    <w:rsid w:val="00747530"/>
  </w:style>
  <w:style w:type="character" w:customStyle="1" w:styleId="WW8Num98z3">
    <w:name w:val="WW8Num98z3"/>
    <w:rsid w:val="00747530"/>
  </w:style>
  <w:style w:type="character" w:customStyle="1" w:styleId="WW8Num98z4">
    <w:name w:val="WW8Num98z4"/>
    <w:rsid w:val="00747530"/>
  </w:style>
  <w:style w:type="character" w:customStyle="1" w:styleId="WW8Num98z5">
    <w:name w:val="WW8Num98z5"/>
    <w:rsid w:val="00747530"/>
  </w:style>
  <w:style w:type="character" w:customStyle="1" w:styleId="WW8Num98z6">
    <w:name w:val="WW8Num98z6"/>
    <w:rsid w:val="00747530"/>
  </w:style>
  <w:style w:type="character" w:customStyle="1" w:styleId="WW8Num98z7">
    <w:name w:val="WW8Num98z7"/>
    <w:rsid w:val="00747530"/>
  </w:style>
  <w:style w:type="character" w:customStyle="1" w:styleId="WW8Num98z8">
    <w:name w:val="WW8Num98z8"/>
    <w:rsid w:val="00747530"/>
  </w:style>
  <w:style w:type="character" w:customStyle="1" w:styleId="WW8Num99z1">
    <w:name w:val="WW8Num99z1"/>
    <w:rsid w:val="00747530"/>
    <w:rPr>
      <w:b w:val="0"/>
      <w:i w:val="0"/>
    </w:rPr>
  </w:style>
  <w:style w:type="character" w:customStyle="1" w:styleId="WW8Num99z2">
    <w:name w:val="WW8Num99z2"/>
    <w:rsid w:val="00747530"/>
    <w:rPr>
      <w:rFonts w:ascii="Arial Narrow" w:hAnsi="Arial Narrow" w:cs="Arial Narrow"/>
      <w:b/>
      <w:bCs/>
      <w:color w:val="auto"/>
      <w:szCs w:val="24"/>
    </w:rPr>
  </w:style>
  <w:style w:type="character" w:customStyle="1" w:styleId="WW8Num100z1">
    <w:name w:val="WW8Num100z1"/>
    <w:rsid w:val="00747530"/>
  </w:style>
  <w:style w:type="character" w:customStyle="1" w:styleId="WW8Num100z2">
    <w:name w:val="WW8Num100z2"/>
    <w:rsid w:val="00747530"/>
  </w:style>
  <w:style w:type="character" w:customStyle="1" w:styleId="WW8Num100z3">
    <w:name w:val="WW8Num100z3"/>
    <w:rsid w:val="00747530"/>
  </w:style>
  <w:style w:type="character" w:customStyle="1" w:styleId="WW8Num101z1">
    <w:name w:val="WW8Num101z1"/>
    <w:rsid w:val="00747530"/>
  </w:style>
  <w:style w:type="character" w:customStyle="1" w:styleId="WW8Num101z2">
    <w:name w:val="WW8Num101z2"/>
    <w:rsid w:val="00747530"/>
  </w:style>
  <w:style w:type="character" w:customStyle="1" w:styleId="WW8Num101z3">
    <w:name w:val="WW8Num101z3"/>
    <w:rsid w:val="00747530"/>
  </w:style>
  <w:style w:type="character" w:customStyle="1" w:styleId="WW8Num101z4">
    <w:name w:val="WW8Num101z4"/>
    <w:rsid w:val="00747530"/>
  </w:style>
  <w:style w:type="character" w:customStyle="1" w:styleId="WW8Num101z5">
    <w:name w:val="WW8Num101z5"/>
    <w:rsid w:val="00747530"/>
  </w:style>
  <w:style w:type="character" w:customStyle="1" w:styleId="WW8Num101z6">
    <w:name w:val="WW8Num101z6"/>
    <w:rsid w:val="00747530"/>
  </w:style>
  <w:style w:type="character" w:customStyle="1" w:styleId="WW8Num101z7">
    <w:name w:val="WW8Num101z7"/>
    <w:rsid w:val="00747530"/>
  </w:style>
  <w:style w:type="character" w:customStyle="1" w:styleId="WW8Num101z8">
    <w:name w:val="WW8Num101z8"/>
    <w:rsid w:val="00747530"/>
  </w:style>
  <w:style w:type="character" w:customStyle="1" w:styleId="WW8Num102z1">
    <w:name w:val="WW8Num102z1"/>
    <w:rsid w:val="00747530"/>
  </w:style>
  <w:style w:type="character" w:customStyle="1" w:styleId="WW8Num102z2">
    <w:name w:val="WW8Num102z2"/>
    <w:rsid w:val="00747530"/>
  </w:style>
  <w:style w:type="character" w:customStyle="1" w:styleId="WW8Num103z1">
    <w:name w:val="WW8Num103z1"/>
    <w:rsid w:val="00747530"/>
  </w:style>
  <w:style w:type="character" w:customStyle="1" w:styleId="WW8Num103z2">
    <w:name w:val="WW8Num103z2"/>
    <w:rsid w:val="00747530"/>
  </w:style>
  <w:style w:type="character" w:customStyle="1" w:styleId="WW8Num103z3">
    <w:name w:val="WW8Num103z3"/>
    <w:rsid w:val="00747530"/>
  </w:style>
  <w:style w:type="character" w:customStyle="1" w:styleId="WW8Num103z4">
    <w:name w:val="WW8Num103z4"/>
    <w:rsid w:val="00747530"/>
  </w:style>
  <w:style w:type="character" w:customStyle="1" w:styleId="WW8Num103z5">
    <w:name w:val="WW8Num103z5"/>
    <w:rsid w:val="00747530"/>
  </w:style>
  <w:style w:type="character" w:customStyle="1" w:styleId="WW8Num103z6">
    <w:name w:val="WW8Num103z6"/>
    <w:rsid w:val="00747530"/>
  </w:style>
  <w:style w:type="character" w:customStyle="1" w:styleId="WW8Num103z7">
    <w:name w:val="WW8Num103z7"/>
    <w:rsid w:val="00747530"/>
  </w:style>
  <w:style w:type="character" w:customStyle="1" w:styleId="WW8Num103z8">
    <w:name w:val="WW8Num103z8"/>
    <w:rsid w:val="00747530"/>
  </w:style>
  <w:style w:type="character" w:customStyle="1" w:styleId="WW8Num104z1">
    <w:name w:val="WW8Num104z1"/>
    <w:rsid w:val="00747530"/>
  </w:style>
  <w:style w:type="character" w:customStyle="1" w:styleId="WW8Num104z2">
    <w:name w:val="WW8Num104z2"/>
    <w:rsid w:val="00747530"/>
  </w:style>
  <w:style w:type="character" w:customStyle="1" w:styleId="WW8Num104z3">
    <w:name w:val="WW8Num104z3"/>
    <w:rsid w:val="00747530"/>
  </w:style>
  <w:style w:type="character" w:customStyle="1" w:styleId="WW8Num105z1">
    <w:name w:val="WW8Num105z1"/>
    <w:rsid w:val="00747530"/>
  </w:style>
  <w:style w:type="character" w:customStyle="1" w:styleId="WW8Num105z2">
    <w:name w:val="WW8Num105z2"/>
    <w:rsid w:val="00747530"/>
  </w:style>
  <w:style w:type="character" w:customStyle="1" w:styleId="WW8Num105z3">
    <w:name w:val="WW8Num105z3"/>
    <w:rsid w:val="00747530"/>
  </w:style>
  <w:style w:type="character" w:customStyle="1" w:styleId="WW8Num105z4">
    <w:name w:val="WW8Num105z4"/>
    <w:rsid w:val="00747530"/>
  </w:style>
  <w:style w:type="character" w:customStyle="1" w:styleId="WW8Num105z5">
    <w:name w:val="WW8Num105z5"/>
    <w:rsid w:val="00747530"/>
  </w:style>
  <w:style w:type="character" w:customStyle="1" w:styleId="WW8Num105z6">
    <w:name w:val="WW8Num105z6"/>
    <w:rsid w:val="00747530"/>
  </w:style>
  <w:style w:type="character" w:customStyle="1" w:styleId="WW8Num105z7">
    <w:name w:val="WW8Num105z7"/>
    <w:rsid w:val="00747530"/>
  </w:style>
  <w:style w:type="character" w:customStyle="1" w:styleId="WW8Num105z8">
    <w:name w:val="WW8Num105z8"/>
    <w:rsid w:val="00747530"/>
  </w:style>
  <w:style w:type="character" w:customStyle="1" w:styleId="WW8Num106z1">
    <w:name w:val="WW8Num106z1"/>
    <w:rsid w:val="00747530"/>
  </w:style>
  <w:style w:type="character" w:customStyle="1" w:styleId="WW8Num106z2">
    <w:name w:val="WW8Num106z2"/>
    <w:rsid w:val="00747530"/>
  </w:style>
  <w:style w:type="character" w:customStyle="1" w:styleId="WW8Num106z3">
    <w:name w:val="WW8Num106z3"/>
    <w:rsid w:val="00747530"/>
  </w:style>
  <w:style w:type="character" w:customStyle="1" w:styleId="WW8Num106z4">
    <w:name w:val="WW8Num106z4"/>
    <w:rsid w:val="00747530"/>
  </w:style>
  <w:style w:type="character" w:customStyle="1" w:styleId="WW8Num106z5">
    <w:name w:val="WW8Num106z5"/>
    <w:rsid w:val="00747530"/>
  </w:style>
  <w:style w:type="character" w:customStyle="1" w:styleId="WW8Num106z6">
    <w:name w:val="WW8Num106z6"/>
    <w:rsid w:val="00747530"/>
  </w:style>
  <w:style w:type="character" w:customStyle="1" w:styleId="WW8Num106z7">
    <w:name w:val="WW8Num106z7"/>
    <w:rsid w:val="00747530"/>
  </w:style>
  <w:style w:type="character" w:customStyle="1" w:styleId="WW8Num106z8">
    <w:name w:val="WW8Num106z8"/>
    <w:rsid w:val="00747530"/>
  </w:style>
  <w:style w:type="character" w:customStyle="1" w:styleId="WW8Num107z1">
    <w:name w:val="WW8Num107z1"/>
    <w:rsid w:val="00747530"/>
    <w:rPr>
      <w:rFonts w:ascii="Courier New" w:hAnsi="Courier New" w:cs="Courier New"/>
    </w:rPr>
  </w:style>
  <w:style w:type="character" w:customStyle="1" w:styleId="WW8Num107z2">
    <w:name w:val="WW8Num107z2"/>
    <w:rsid w:val="00747530"/>
    <w:rPr>
      <w:rFonts w:ascii="Wingdings" w:hAnsi="Wingdings" w:cs="Wingdings"/>
    </w:rPr>
  </w:style>
  <w:style w:type="character" w:customStyle="1" w:styleId="WW8Num107z3">
    <w:name w:val="WW8Num107z3"/>
    <w:rsid w:val="00747530"/>
  </w:style>
  <w:style w:type="character" w:customStyle="1" w:styleId="WW8Num107z4">
    <w:name w:val="WW8Num107z4"/>
    <w:rsid w:val="00747530"/>
  </w:style>
  <w:style w:type="character" w:customStyle="1" w:styleId="WW8Num107z5">
    <w:name w:val="WW8Num107z5"/>
    <w:rsid w:val="00747530"/>
  </w:style>
  <w:style w:type="character" w:customStyle="1" w:styleId="WW8Num107z6">
    <w:name w:val="WW8Num107z6"/>
    <w:rsid w:val="00747530"/>
  </w:style>
  <w:style w:type="character" w:customStyle="1" w:styleId="WW8Num107z7">
    <w:name w:val="WW8Num107z7"/>
    <w:rsid w:val="00747530"/>
  </w:style>
  <w:style w:type="character" w:customStyle="1" w:styleId="WW8Num107z8">
    <w:name w:val="WW8Num107z8"/>
    <w:rsid w:val="00747530"/>
  </w:style>
  <w:style w:type="character" w:customStyle="1" w:styleId="WW8Num108z1">
    <w:name w:val="WW8Num108z1"/>
    <w:rsid w:val="00747530"/>
    <w:rPr>
      <w:rFonts w:ascii="Courier New" w:hAnsi="Courier New" w:cs="Courier New" w:hint="default"/>
    </w:rPr>
  </w:style>
  <w:style w:type="character" w:customStyle="1" w:styleId="WW8Num108z2">
    <w:name w:val="WW8Num108z2"/>
    <w:rsid w:val="00747530"/>
    <w:rPr>
      <w:rFonts w:ascii="Wingdings" w:hAnsi="Wingdings" w:cs="Wingdings" w:hint="default"/>
    </w:rPr>
  </w:style>
  <w:style w:type="character" w:customStyle="1" w:styleId="WW8Num109z1">
    <w:name w:val="WW8Num109z1"/>
    <w:rsid w:val="00747530"/>
    <w:rPr>
      <w:rFonts w:ascii="Arial Narrow" w:hAnsi="Arial Narrow" w:cs="Arial Narrow"/>
      <w:color w:val="000000"/>
      <w:sz w:val="24"/>
      <w:szCs w:val="24"/>
    </w:rPr>
  </w:style>
  <w:style w:type="character" w:customStyle="1" w:styleId="WW8Num109z2">
    <w:name w:val="WW8Num109z2"/>
    <w:rsid w:val="00747530"/>
  </w:style>
  <w:style w:type="character" w:customStyle="1" w:styleId="WW8Num111z1">
    <w:name w:val="WW8Num111z1"/>
    <w:rsid w:val="00747530"/>
    <w:rPr>
      <w:rFonts w:ascii="Courier New" w:hAnsi="Courier New" w:cs="Courier New"/>
    </w:rPr>
  </w:style>
  <w:style w:type="character" w:customStyle="1" w:styleId="WW8Num111z2">
    <w:name w:val="WW8Num111z2"/>
    <w:rsid w:val="00747530"/>
    <w:rPr>
      <w:rFonts w:ascii="Wingdings" w:hAnsi="Wingdings" w:cs="Wingdings"/>
    </w:rPr>
  </w:style>
  <w:style w:type="character" w:customStyle="1" w:styleId="WW8Num112z1">
    <w:name w:val="WW8Num112z1"/>
    <w:rsid w:val="00747530"/>
    <w:rPr>
      <w:rFonts w:ascii="Courier New" w:hAnsi="Courier New" w:cs="Courier New" w:hint="default"/>
    </w:rPr>
  </w:style>
  <w:style w:type="character" w:customStyle="1" w:styleId="WW8Num112z2">
    <w:name w:val="WW8Num112z2"/>
    <w:rsid w:val="00747530"/>
    <w:rPr>
      <w:rFonts w:ascii="Wingdings" w:hAnsi="Wingdings" w:cs="Wingdings" w:hint="default"/>
    </w:rPr>
  </w:style>
  <w:style w:type="character" w:customStyle="1" w:styleId="WW8Num113z1">
    <w:name w:val="WW8Num113z1"/>
    <w:rsid w:val="00747530"/>
  </w:style>
  <w:style w:type="character" w:customStyle="1" w:styleId="WW8Num113z2">
    <w:name w:val="WW8Num113z2"/>
    <w:rsid w:val="00747530"/>
  </w:style>
  <w:style w:type="character" w:customStyle="1" w:styleId="WW8Num113z3">
    <w:name w:val="WW8Num113z3"/>
    <w:rsid w:val="00747530"/>
  </w:style>
  <w:style w:type="character" w:customStyle="1" w:styleId="WW8Num113z4">
    <w:name w:val="WW8Num113z4"/>
    <w:rsid w:val="00747530"/>
  </w:style>
  <w:style w:type="character" w:customStyle="1" w:styleId="WW8Num113z5">
    <w:name w:val="WW8Num113z5"/>
    <w:rsid w:val="00747530"/>
  </w:style>
  <w:style w:type="character" w:customStyle="1" w:styleId="WW8Num113z6">
    <w:name w:val="WW8Num113z6"/>
    <w:rsid w:val="00747530"/>
  </w:style>
  <w:style w:type="character" w:customStyle="1" w:styleId="WW8Num113z7">
    <w:name w:val="WW8Num113z7"/>
    <w:rsid w:val="00747530"/>
  </w:style>
  <w:style w:type="character" w:customStyle="1" w:styleId="WW8Num113z8">
    <w:name w:val="WW8Num113z8"/>
    <w:rsid w:val="00747530"/>
  </w:style>
  <w:style w:type="character" w:customStyle="1" w:styleId="WW8Num115z1">
    <w:name w:val="WW8Num115z1"/>
    <w:rsid w:val="00747530"/>
    <w:rPr>
      <w:rFonts w:ascii="Courier New" w:hAnsi="Courier New" w:cs="Courier New" w:hint="default"/>
    </w:rPr>
  </w:style>
  <w:style w:type="character" w:customStyle="1" w:styleId="WW8Num115z2">
    <w:name w:val="WW8Num115z2"/>
    <w:rsid w:val="00747530"/>
    <w:rPr>
      <w:rFonts w:ascii="Wingdings" w:hAnsi="Wingdings" w:cs="Wingdings" w:hint="default"/>
    </w:rPr>
  </w:style>
  <w:style w:type="character" w:customStyle="1" w:styleId="WW8Num116z1">
    <w:name w:val="WW8Num116z1"/>
    <w:rsid w:val="00747530"/>
  </w:style>
  <w:style w:type="character" w:customStyle="1" w:styleId="WW8Num116z2">
    <w:name w:val="WW8Num116z2"/>
    <w:rsid w:val="00747530"/>
  </w:style>
  <w:style w:type="character" w:customStyle="1" w:styleId="WW8Num116z3">
    <w:name w:val="WW8Num116z3"/>
    <w:rsid w:val="00747530"/>
  </w:style>
  <w:style w:type="character" w:customStyle="1" w:styleId="WW8Num116z4">
    <w:name w:val="WW8Num116z4"/>
    <w:rsid w:val="00747530"/>
  </w:style>
  <w:style w:type="character" w:customStyle="1" w:styleId="WW8Num116z5">
    <w:name w:val="WW8Num116z5"/>
    <w:rsid w:val="00747530"/>
  </w:style>
  <w:style w:type="character" w:customStyle="1" w:styleId="WW8Num116z6">
    <w:name w:val="WW8Num116z6"/>
    <w:rsid w:val="00747530"/>
  </w:style>
  <w:style w:type="character" w:customStyle="1" w:styleId="WW8Num116z7">
    <w:name w:val="WW8Num116z7"/>
    <w:rsid w:val="00747530"/>
  </w:style>
  <w:style w:type="character" w:customStyle="1" w:styleId="WW8Num116z8">
    <w:name w:val="WW8Num116z8"/>
    <w:rsid w:val="00747530"/>
  </w:style>
  <w:style w:type="character" w:customStyle="1" w:styleId="WW8Num117z1">
    <w:name w:val="WW8Num117z1"/>
    <w:rsid w:val="00747530"/>
    <w:rPr>
      <w:rFonts w:ascii="Courier New" w:hAnsi="Courier New" w:cs="Courier New" w:hint="default"/>
    </w:rPr>
  </w:style>
  <w:style w:type="character" w:customStyle="1" w:styleId="WW8Num117z2">
    <w:name w:val="WW8Num117z2"/>
    <w:rsid w:val="00747530"/>
    <w:rPr>
      <w:rFonts w:ascii="Wingdings" w:hAnsi="Wingdings" w:cs="Wingdings" w:hint="default"/>
    </w:rPr>
  </w:style>
  <w:style w:type="character" w:customStyle="1" w:styleId="WW8Num118z1">
    <w:name w:val="WW8Num118z1"/>
    <w:rsid w:val="00747530"/>
  </w:style>
  <w:style w:type="character" w:customStyle="1" w:styleId="WW8Num118z2">
    <w:name w:val="WW8Num118z2"/>
    <w:rsid w:val="00747530"/>
  </w:style>
  <w:style w:type="character" w:customStyle="1" w:styleId="WW8Num118z3">
    <w:name w:val="WW8Num118z3"/>
    <w:rsid w:val="00747530"/>
  </w:style>
  <w:style w:type="character" w:customStyle="1" w:styleId="WW8Num118z4">
    <w:name w:val="WW8Num118z4"/>
    <w:rsid w:val="00747530"/>
  </w:style>
  <w:style w:type="character" w:customStyle="1" w:styleId="WW8Num118z5">
    <w:name w:val="WW8Num118z5"/>
    <w:rsid w:val="00747530"/>
  </w:style>
  <w:style w:type="character" w:customStyle="1" w:styleId="WW8Num118z6">
    <w:name w:val="WW8Num118z6"/>
    <w:rsid w:val="00747530"/>
  </w:style>
  <w:style w:type="character" w:customStyle="1" w:styleId="WW8Num118z7">
    <w:name w:val="WW8Num118z7"/>
    <w:rsid w:val="00747530"/>
  </w:style>
  <w:style w:type="character" w:customStyle="1" w:styleId="WW8Num118z8">
    <w:name w:val="WW8Num118z8"/>
    <w:rsid w:val="00747530"/>
  </w:style>
  <w:style w:type="character" w:customStyle="1" w:styleId="WW8Num119z1">
    <w:name w:val="WW8Num119z1"/>
    <w:rsid w:val="00747530"/>
  </w:style>
  <w:style w:type="character" w:customStyle="1" w:styleId="WW8Num119z2">
    <w:name w:val="WW8Num119z2"/>
    <w:rsid w:val="00747530"/>
  </w:style>
  <w:style w:type="character" w:customStyle="1" w:styleId="WW8Num119z3">
    <w:name w:val="WW8Num119z3"/>
    <w:rsid w:val="00747530"/>
  </w:style>
  <w:style w:type="character" w:customStyle="1" w:styleId="WW8Num119z4">
    <w:name w:val="WW8Num119z4"/>
    <w:rsid w:val="00747530"/>
  </w:style>
  <w:style w:type="character" w:customStyle="1" w:styleId="WW8Num119z5">
    <w:name w:val="WW8Num119z5"/>
    <w:rsid w:val="00747530"/>
  </w:style>
  <w:style w:type="character" w:customStyle="1" w:styleId="WW8Num119z6">
    <w:name w:val="WW8Num119z6"/>
    <w:rsid w:val="00747530"/>
  </w:style>
  <w:style w:type="character" w:customStyle="1" w:styleId="WW8Num119z7">
    <w:name w:val="WW8Num119z7"/>
    <w:rsid w:val="00747530"/>
  </w:style>
  <w:style w:type="character" w:customStyle="1" w:styleId="WW8Num119z8">
    <w:name w:val="WW8Num119z8"/>
    <w:rsid w:val="00747530"/>
  </w:style>
  <w:style w:type="character" w:customStyle="1" w:styleId="WW8Num120z1">
    <w:name w:val="WW8Num120z1"/>
    <w:rsid w:val="00747530"/>
    <w:rPr>
      <w:rFonts w:ascii="Courier New" w:hAnsi="Courier New" w:cs="Courier New" w:hint="default"/>
    </w:rPr>
  </w:style>
  <w:style w:type="character" w:customStyle="1" w:styleId="WW8Num120z2">
    <w:name w:val="WW8Num120z2"/>
    <w:rsid w:val="00747530"/>
    <w:rPr>
      <w:rFonts w:ascii="Wingdings" w:hAnsi="Wingdings" w:cs="Wingdings" w:hint="default"/>
    </w:rPr>
  </w:style>
  <w:style w:type="character" w:customStyle="1" w:styleId="WW8Num121z1">
    <w:name w:val="WW8Num121z1"/>
    <w:rsid w:val="00747530"/>
    <w:rPr>
      <w:rFonts w:ascii="Courier New" w:hAnsi="Courier New" w:cs="Courier New" w:hint="default"/>
    </w:rPr>
  </w:style>
  <w:style w:type="character" w:customStyle="1" w:styleId="WW8Num121z2">
    <w:name w:val="WW8Num121z2"/>
    <w:rsid w:val="00747530"/>
    <w:rPr>
      <w:rFonts w:ascii="Wingdings" w:hAnsi="Wingdings" w:cs="Wingdings" w:hint="default"/>
    </w:rPr>
  </w:style>
  <w:style w:type="character" w:customStyle="1" w:styleId="WW8Num122z2">
    <w:name w:val="WW8Num122z2"/>
    <w:rsid w:val="00747530"/>
    <w:rPr>
      <w:rFonts w:ascii="Wingdings" w:hAnsi="Wingdings" w:cs="Wingdings" w:hint="default"/>
    </w:rPr>
  </w:style>
  <w:style w:type="character" w:customStyle="1" w:styleId="WW8Num123z1">
    <w:name w:val="WW8Num123z1"/>
    <w:rsid w:val="00747530"/>
  </w:style>
  <w:style w:type="character" w:customStyle="1" w:styleId="WW8Num123z2">
    <w:name w:val="WW8Num123z2"/>
    <w:rsid w:val="00747530"/>
  </w:style>
  <w:style w:type="character" w:customStyle="1" w:styleId="WW8Num123z3">
    <w:name w:val="WW8Num123z3"/>
    <w:rsid w:val="00747530"/>
  </w:style>
  <w:style w:type="character" w:customStyle="1" w:styleId="WW8Num123z4">
    <w:name w:val="WW8Num123z4"/>
    <w:rsid w:val="00747530"/>
  </w:style>
  <w:style w:type="character" w:customStyle="1" w:styleId="WW8Num123z5">
    <w:name w:val="WW8Num123z5"/>
    <w:rsid w:val="00747530"/>
  </w:style>
  <w:style w:type="character" w:customStyle="1" w:styleId="WW8Num123z6">
    <w:name w:val="WW8Num123z6"/>
    <w:rsid w:val="00747530"/>
  </w:style>
  <w:style w:type="character" w:customStyle="1" w:styleId="WW8Num123z7">
    <w:name w:val="WW8Num123z7"/>
    <w:rsid w:val="00747530"/>
  </w:style>
  <w:style w:type="character" w:customStyle="1" w:styleId="WW8Num123z8">
    <w:name w:val="WW8Num123z8"/>
    <w:rsid w:val="00747530"/>
  </w:style>
  <w:style w:type="character" w:customStyle="1" w:styleId="WW8Num124z1">
    <w:name w:val="WW8Num124z1"/>
    <w:rsid w:val="00747530"/>
  </w:style>
  <w:style w:type="character" w:customStyle="1" w:styleId="WW8Num124z2">
    <w:name w:val="WW8Num124z2"/>
    <w:rsid w:val="00747530"/>
  </w:style>
  <w:style w:type="character" w:customStyle="1" w:styleId="WW8Num124z3">
    <w:name w:val="WW8Num124z3"/>
    <w:rsid w:val="00747530"/>
  </w:style>
  <w:style w:type="character" w:customStyle="1" w:styleId="WW8Num124z4">
    <w:name w:val="WW8Num124z4"/>
    <w:rsid w:val="00747530"/>
  </w:style>
  <w:style w:type="character" w:customStyle="1" w:styleId="WW8Num124z5">
    <w:name w:val="WW8Num124z5"/>
    <w:rsid w:val="00747530"/>
  </w:style>
  <w:style w:type="character" w:customStyle="1" w:styleId="WW8Num124z6">
    <w:name w:val="WW8Num124z6"/>
    <w:rsid w:val="00747530"/>
  </w:style>
  <w:style w:type="character" w:customStyle="1" w:styleId="WW8Num124z7">
    <w:name w:val="WW8Num124z7"/>
    <w:rsid w:val="00747530"/>
  </w:style>
  <w:style w:type="character" w:customStyle="1" w:styleId="WW8Num124z8">
    <w:name w:val="WW8Num124z8"/>
    <w:rsid w:val="00747530"/>
  </w:style>
  <w:style w:type="character" w:customStyle="1" w:styleId="WW8Num125z1">
    <w:name w:val="WW8Num125z1"/>
    <w:rsid w:val="00747530"/>
    <w:rPr>
      <w:rFonts w:ascii="Arial Narrow" w:hAnsi="Arial Narrow" w:cs="Arial Narrow"/>
      <w:sz w:val="24"/>
      <w:szCs w:val="24"/>
    </w:rPr>
  </w:style>
  <w:style w:type="character" w:customStyle="1" w:styleId="WW8Num125z2">
    <w:name w:val="WW8Num125z2"/>
    <w:rsid w:val="00747530"/>
  </w:style>
  <w:style w:type="character" w:customStyle="1" w:styleId="WW8Num125z3">
    <w:name w:val="WW8Num125z3"/>
    <w:rsid w:val="00747530"/>
  </w:style>
  <w:style w:type="character" w:customStyle="1" w:styleId="WW8Num125z4">
    <w:name w:val="WW8Num125z4"/>
    <w:rsid w:val="00747530"/>
  </w:style>
  <w:style w:type="character" w:customStyle="1" w:styleId="WW8Num125z5">
    <w:name w:val="WW8Num125z5"/>
    <w:rsid w:val="00747530"/>
  </w:style>
  <w:style w:type="character" w:customStyle="1" w:styleId="WW8Num125z6">
    <w:name w:val="WW8Num125z6"/>
    <w:rsid w:val="00747530"/>
  </w:style>
  <w:style w:type="character" w:customStyle="1" w:styleId="WW8Num125z7">
    <w:name w:val="WW8Num125z7"/>
    <w:rsid w:val="00747530"/>
  </w:style>
  <w:style w:type="character" w:customStyle="1" w:styleId="WW8Num125z8">
    <w:name w:val="WW8Num125z8"/>
    <w:rsid w:val="00747530"/>
  </w:style>
  <w:style w:type="character" w:customStyle="1" w:styleId="WW8Num126z2">
    <w:name w:val="WW8Num126z2"/>
    <w:rsid w:val="00747530"/>
    <w:rPr>
      <w:rFonts w:ascii="Wingdings" w:hAnsi="Wingdings" w:cs="Wingdings" w:hint="default"/>
    </w:rPr>
  </w:style>
  <w:style w:type="character" w:customStyle="1" w:styleId="WW8Num126z4">
    <w:name w:val="WW8Num126z4"/>
    <w:rsid w:val="00747530"/>
    <w:rPr>
      <w:rFonts w:ascii="Courier New" w:hAnsi="Courier New" w:cs="Wingdings" w:hint="default"/>
    </w:rPr>
  </w:style>
  <w:style w:type="character" w:customStyle="1" w:styleId="WW8Num127z1">
    <w:name w:val="WW8Num127z1"/>
    <w:rsid w:val="00747530"/>
  </w:style>
  <w:style w:type="character" w:customStyle="1" w:styleId="WW8Num127z2">
    <w:name w:val="WW8Num127z2"/>
    <w:rsid w:val="00747530"/>
  </w:style>
  <w:style w:type="character" w:customStyle="1" w:styleId="WW8Num127z3">
    <w:name w:val="WW8Num127z3"/>
    <w:rsid w:val="00747530"/>
  </w:style>
  <w:style w:type="character" w:customStyle="1" w:styleId="WW8Num127z4">
    <w:name w:val="WW8Num127z4"/>
    <w:rsid w:val="00747530"/>
  </w:style>
  <w:style w:type="character" w:customStyle="1" w:styleId="WW8Num127z5">
    <w:name w:val="WW8Num127z5"/>
    <w:rsid w:val="00747530"/>
  </w:style>
  <w:style w:type="character" w:customStyle="1" w:styleId="WW8Num127z6">
    <w:name w:val="WW8Num127z6"/>
    <w:rsid w:val="00747530"/>
  </w:style>
  <w:style w:type="character" w:customStyle="1" w:styleId="WW8Num127z7">
    <w:name w:val="WW8Num127z7"/>
    <w:rsid w:val="00747530"/>
  </w:style>
  <w:style w:type="character" w:customStyle="1" w:styleId="WW8Num127z8">
    <w:name w:val="WW8Num127z8"/>
    <w:rsid w:val="00747530"/>
  </w:style>
  <w:style w:type="character" w:customStyle="1" w:styleId="WW8Num128z1">
    <w:name w:val="WW8Num128z1"/>
    <w:rsid w:val="00747530"/>
  </w:style>
  <w:style w:type="character" w:customStyle="1" w:styleId="WW8Num128z2">
    <w:name w:val="WW8Num128z2"/>
    <w:rsid w:val="00747530"/>
  </w:style>
  <w:style w:type="character" w:customStyle="1" w:styleId="WW8Num128z3">
    <w:name w:val="WW8Num128z3"/>
    <w:rsid w:val="00747530"/>
  </w:style>
  <w:style w:type="character" w:customStyle="1" w:styleId="WW8Num128z4">
    <w:name w:val="WW8Num128z4"/>
    <w:rsid w:val="00747530"/>
  </w:style>
  <w:style w:type="character" w:customStyle="1" w:styleId="WW8Num128z5">
    <w:name w:val="WW8Num128z5"/>
    <w:rsid w:val="00747530"/>
  </w:style>
  <w:style w:type="character" w:customStyle="1" w:styleId="WW8Num128z6">
    <w:name w:val="WW8Num128z6"/>
    <w:rsid w:val="00747530"/>
  </w:style>
  <w:style w:type="character" w:customStyle="1" w:styleId="WW8Num128z7">
    <w:name w:val="WW8Num128z7"/>
    <w:rsid w:val="00747530"/>
  </w:style>
  <w:style w:type="character" w:customStyle="1" w:styleId="WW8Num128z8">
    <w:name w:val="WW8Num128z8"/>
    <w:rsid w:val="00747530"/>
  </w:style>
  <w:style w:type="character" w:customStyle="1" w:styleId="WW8Num129z1">
    <w:name w:val="WW8Num129z1"/>
    <w:rsid w:val="00747530"/>
    <w:rPr>
      <w:rFonts w:ascii="Courier New" w:hAnsi="Courier New" w:cs="Courier New" w:hint="default"/>
    </w:rPr>
  </w:style>
  <w:style w:type="character" w:customStyle="1" w:styleId="WW8Num129z2">
    <w:name w:val="WW8Num129z2"/>
    <w:rsid w:val="00747530"/>
    <w:rPr>
      <w:rFonts w:ascii="Wingdings" w:hAnsi="Wingdings" w:cs="Wingdings" w:hint="default"/>
    </w:rPr>
  </w:style>
  <w:style w:type="character" w:customStyle="1" w:styleId="WW8Num130z1">
    <w:name w:val="WW8Num130z1"/>
    <w:rsid w:val="00747530"/>
  </w:style>
  <w:style w:type="character" w:customStyle="1" w:styleId="WW8Num130z2">
    <w:name w:val="WW8Num130z2"/>
    <w:rsid w:val="00747530"/>
  </w:style>
  <w:style w:type="character" w:customStyle="1" w:styleId="WW8Num130z3">
    <w:name w:val="WW8Num130z3"/>
    <w:rsid w:val="00747530"/>
  </w:style>
  <w:style w:type="character" w:customStyle="1" w:styleId="WW8Num130z4">
    <w:name w:val="WW8Num130z4"/>
    <w:rsid w:val="00747530"/>
  </w:style>
  <w:style w:type="character" w:customStyle="1" w:styleId="WW8Num130z5">
    <w:name w:val="WW8Num130z5"/>
    <w:rsid w:val="00747530"/>
  </w:style>
  <w:style w:type="character" w:customStyle="1" w:styleId="WW8Num130z6">
    <w:name w:val="WW8Num130z6"/>
    <w:rsid w:val="00747530"/>
  </w:style>
  <w:style w:type="character" w:customStyle="1" w:styleId="WW8Num130z7">
    <w:name w:val="WW8Num130z7"/>
    <w:rsid w:val="00747530"/>
  </w:style>
  <w:style w:type="character" w:customStyle="1" w:styleId="WW8Num130z8">
    <w:name w:val="WW8Num130z8"/>
    <w:rsid w:val="00747530"/>
  </w:style>
  <w:style w:type="character" w:customStyle="1" w:styleId="WW8Num131z1">
    <w:name w:val="WW8Num131z1"/>
    <w:rsid w:val="00747530"/>
    <w:rPr>
      <w:rFonts w:ascii="Courier New" w:hAnsi="Courier New" w:cs="Courier New" w:hint="default"/>
    </w:rPr>
  </w:style>
  <w:style w:type="character" w:customStyle="1" w:styleId="WW8Num131z2">
    <w:name w:val="WW8Num131z2"/>
    <w:rsid w:val="00747530"/>
    <w:rPr>
      <w:rFonts w:ascii="Wingdings" w:hAnsi="Wingdings" w:cs="Wingdings" w:hint="default"/>
    </w:rPr>
  </w:style>
  <w:style w:type="character" w:customStyle="1" w:styleId="WW8Num132z1">
    <w:name w:val="WW8Num132z1"/>
    <w:rsid w:val="00747530"/>
    <w:rPr>
      <w:rFonts w:ascii="Courier New" w:hAnsi="Courier New" w:cs="Courier New" w:hint="default"/>
    </w:rPr>
  </w:style>
  <w:style w:type="character" w:customStyle="1" w:styleId="WW8Num132z2">
    <w:name w:val="WW8Num132z2"/>
    <w:rsid w:val="00747530"/>
    <w:rPr>
      <w:rFonts w:ascii="Wingdings" w:hAnsi="Wingdings" w:cs="Wingdings" w:hint="default"/>
    </w:rPr>
  </w:style>
  <w:style w:type="character" w:customStyle="1" w:styleId="WW8Num133z1">
    <w:name w:val="WW8Num133z1"/>
    <w:rsid w:val="00747530"/>
  </w:style>
  <w:style w:type="character" w:customStyle="1" w:styleId="WW8Num133z2">
    <w:name w:val="WW8Num133z2"/>
    <w:rsid w:val="00747530"/>
  </w:style>
  <w:style w:type="character" w:customStyle="1" w:styleId="WW8Num133z3">
    <w:name w:val="WW8Num133z3"/>
    <w:rsid w:val="00747530"/>
  </w:style>
  <w:style w:type="character" w:customStyle="1" w:styleId="WW8Num133z4">
    <w:name w:val="WW8Num133z4"/>
    <w:rsid w:val="00747530"/>
  </w:style>
  <w:style w:type="character" w:customStyle="1" w:styleId="WW8Num133z5">
    <w:name w:val="WW8Num133z5"/>
    <w:rsid w:val="00747530"/>
  </w:style>
  <w:style w:type="character" w:customStyle="1" w:styleId="WW8Num133z6">
    <w:name w:val="WW8Num133z6"/>
    <w:rsid w:val="00747530"/>
  </w:style>
  <w:style w:type="character" w:customStyle="1" w:styleId="WW8Num133z7">
    <w:name w:val="WW8Num133z7"/>
    <w:rsid w:val="00747530"/>
  </w:style>
  <w:style w:type="character" w:customStyle="1" w:styleId="WW8Num133z8">
    <w:name w:val="WW8Num133z8"/>
    <w:rsid w:val="00747530"/>
  </w:style>
  <w:style w:type="character" w:customStyle="1" w:styleId="WW8Num134z1">
    <w:name w:val="WW8Num134z1"/>
    <w:rsid w:val="00747530"/>
  </w:style>
  <w:style w:type="character" w:customStyle="1" w:styleId="WW8Num134z2">
    <w:name w:val="WW8Num134z2"/>
    <w:rsid w:val="00747530"/>
  </w:style>
  <w:style w:type="character" w:customStyle="1" w:styleId="WW8Num134z3">
    <w:name w:val="WW8Num134z3"/>
    <w:rsid w:val="00747530"/>
  </w:style>
  <w:style w:type="character" w:customStyle="1" w:styleId="WW8Num134z4">
    <w:name w:val="WW8Num134z4"/>
    <w:rsid w:val="00747530"/>
  </w:style>
  <w:style w:type="character" w:customStyle="1" w:styleId="WW8Num134z5">
    <w:name w:val="WW8Num134z5"/>
    <w:rsid w:val="00747530"/>
  </w:style>
  <w:style w:type="character" w:customStyle="1" w:styleId="WW8Num134z6">
    <w:name w:val="WW8Num134z6"/>
    <w:rsid w:val="00747530"/>
  </w:style>
  <w:style w:type="character" w:customStyle="1" w:styleId="WW8Num134z7">
    <w:name w:val="WW8Num134z7"/>
    <w:rsid w:val="00747530"/>
  </w:style>
  <w:style w:type="character" w:customStyle="1" w:styleId="WW8Num134z8">
    <w:name w:val="WW8Num134z8"/>
    <w:rsid w:val="00747530"/>
  </w:style>
  <w:style w:type="character" w:customStyle="1" w:styleId="WW8Num135z1">
    <w:name w:val="WW8Num135z1"/>
    <w:rsid w:val="00747530"/>
    <w:rPr>
      <w:rFonts w:ascii="Courier New" w:hAnsi="Courier New" w:cs="Courier New" w:hint="default"/>
    </w:rPr>
  </w:style>
  <w:style w:type="character" w:customStyle="1" w:styleId="WW8Num135z2">
    <w:name w:val="WW8Num135z2"/>
    <w:rsid w:val="00747530"/>
    <w:rPr>
      <w:rFonts w:ascii="Wingdings" w:hAnsi="Wingdings" w:cs="Wingdings" w:hint="default"/>
    </w:rPr>
  </w:style>
  <w:style w:type="character" w:customStyle="1" w:styleId="WW8Num136z1">
    <w:name w:val="WW8Num136z1"/>
    <w:rsid w:val="00747530"/>
  </w:style>
  <w:style w:type="character" w:customStyle="1" w:styleId="WW8Num136z2">
    <w:name w:val="WW8Num136z2"/>
    <w:rsid w:val="00747530"/>
  </w:style>
  <w:style w:type="character" w:customStyle="1" w:styleId="WW8Num136z3">
    <w:name w:val="WW8Num136z3"/>
    <w:rsid w:val="00747530"/>
  </w:style>
  <w:style w:type="character" w:customStyle="1" w:styleId="WW8Num136z4">
    <w:name w:val="WW8Num136z4"/>
    <w:rsid w:val="00747530"/>
  </w:style>
  <w:style w:type="character" w:customStyle="1" w:styleId="WW8Num136z5">
    <w:name w:val="WW8Num136z5"/>
    <w:rsid w:val="00747530"/>
  </w:style>
  <w:style w:type="character" w:customStyle="1" w:styleId="WW8Num136z6">
    <w:name w:val="WW8Num136z6"/>
    <w:rsid w:val="00747530"/>
  </w:style>
  <w:style w:type="character" w:customStyle="1" w:styleId="WW8Num136z7">
    <w:name w:val="WW8Num136z7"/>
    <w:rsid w:val="00747530"/>
  </w:style>
  <w:style w:type="character" w:customStyle="1" w:styleId="WW8Num136z8">
    <w:name w:val="WW8Num136z8"/>
    <w:rsid w:val="00747530"/>
  </w:style>
  <w:style w:type="character" w:customStyle="1" w:styleId="WW8Num137z1">
    <w:name w:val="WW8Num137z1"/>
    <w:rsid w:val="00747530"/>
    <w:rPr>
      <w:rFonts w:ascii="Courier New" w:hAnsi="Courier New" w:cs="Courier New" w:hint="default"/>
    </w:rPr>
  </w:style>
  <w:style w:type="character" w:customStyle="1" w:styleId="WW8Num137z2">
    <w:name w:val="WW8Num137z2"/>
    <w:rsid w:val="00747530"/>
    <w:rPr>
      <w:rFonts w:ascii="Wingdings" w:hAnsi="Wingdings" w:cs="Wingdings" w:hint="default"/>
    </w:rPr>
  </w:style>
  <w:style w:type="character" w:customStyle="1" w:styleId="WW8Num138z2">
    <w:name w:val="WW8Num138z2"/>
    <w:rsid w:val="00747530"/>
  </w:style>
  <w:style w:type="character" w:customStyle="1" w:styleId="WW8Num138z3">
    <w:name w:val="WW8Num138z3"/>
    <w:rsid w:val="00747530"/>
  </w:style>
  <w:style w:type="character" w:customStyle="1" w:styleId="WW8Num138z4">
    <w:name w:val="WW8Num138z4"/>
    <w:rsid w:val="00747530"/>
  </w:style>
  <w:style w:type="character" w:customStyle="1" w:styleId="WW8Num138z5">
    <w:name w:val="WW8Num138z5"/>
    <w:rsid w:val="00747530"/>
  </w:style>
  <w:style w:type="character" w:customStyle="1" w:styleId="WW8Num138z6">
    <w:name w:val="WW8Num138z6"/>
    <w:rsid w:val="00747530"/>
  </w:style>
  <w:style w:type="character" w:customStyle="1" w:styleId="WW8Num138z7">
    <w:name w:val="WW8Num138z7"/>
    <w:rsid w:val="00747530"/>
  </w:style>
  <w:style w:type="character" w:customStyle="1" w:styleId="WW8Num138z8">
    <w:name w:val="WW8Num138z8"/>
    <w:rsid w:val="00747530"/>
  </w:style>
  <w:style w:type="character" w:customStyle="1" w:styleId="WW8Num145z1">
    <w:name w:val="WW8Num145z1"/>
    <w:rsid w:val="00747530"/>
  </w:style>
  <w:style w:type="character" w:customStyle="1" w:styleId="WW8Num159z3">
    <w:name w:val="WW8Num159z3"/>
    <w:rsid w:val="00747530"/>
  </w:style>
  <w:style w:type="character" w:customStyle="1" w:styleId="WW8Num159z4">
    <w:name w:val="WW8Num159z4"/>
    <w:rsid w:val="00747530"/>
  </w:style>
  <w:style w:type="character" w:customStyle="1" w:styleId="WW8Num159z5">
    <w:name w:val="WW8Num159z5"/>
    <w:rsid w:val="00747530"/>
  </w:style>
  <w:style w:type="character" w:customStyle="1" w:styleId="WW8Num159z6">
    <w:name w:val="WW8Num159z6"/>
    <w:rsid w:val="00747530"/>
  </w:style>
  <w:style w:type="character" w:customStyle="1" w:styleId="WW8Num159z7">
    <w:name w:val="WW8Num159z7"/>
    <w:rsid w:val="00747530"/>
  </w:style>
  <w:style w:type="character" w:customStyle="1" w:styleId="WW8Num159z8">
    <w:name w:val="WW8Num159z8"/>
    <w:rsid w:val="00747530"/>
  </w:style>
  <w:style w:type="character" w:customStyle="1" w:styleId="WW8Num176z0">
    <w:name w:val="WW8Num176z0"/>
    <w:rsid w:val="00747530"/>
    <w:rPr>
      <w:rFonts w:ascii="Symbol" w:hAnsi="Symbol" w:cs="Symbol" w:hint="default"/>
    </w:rPr>
  </w:style>
  <w:style w:type="character" w:customStyle="1" w:styleId="WW8Num176z1">
    <w:name w:val="WW8Num176z1"/>
    <w:rsid w:val="00747530"/>
    <w:rPr>
      <w:rFonts w:ascii="Courier New" w:hAnsi="Courier New" w:cs="Courier New" w:hint="default"/>
    </w:rPr>
  </w:style>
  <w:style w:type="character" w:customStyle="1" w:styleId="WW8Num176z2">
    <w:name w:val="WW8Num176z2"/>
    <w:rsid w:val="00747530"/>
    <w:rPr>
      <w:rFonts w:ascii="Wingdings" w:hAnsi="Wingdings" w:cs="Wingdings" w:hint="default"/>
    </w:rPr>
  </w:style>
  <w:style w:type="character" w:customStyle="1" w:styleId="WW8Num177z0">
    <w:name w:val="WW8Num177z0"/>
    <w:rsid w:val="00747530"/>
  </w:style>
  <w:style w:type="character" w:customStyle="1" w:styleId="WW8Num177z1">
    <w:name w:val="WW8Num177z1"/>
    <w:rsid w:val="00747530"/>
  </w:style>
  <w:style w:type="character" w:customStyle="1" w:styleId="WW8Num177z2">
    <w:name w:val="WW8Num177z2"/>
    <w:rsid w:val="00747530"/>
  </w:style>
  <w:style w:type="character" w:customStyle="1" w:styleId="WW8Num177z3">
    <w:name w:val="WW8Num177z3"/>
    <w:rsid w:val="00747530"/>
  </w:style>
  <w:style w:type="character" w:customStyle="1" w:styleId="WW8Num177z4">
    <w:name w:val="WW8Num177z4"/>
    <w:rsid w:val="00747530"/>
  </w:style>
  <w:style w:type="character" w:customStyle="1" w:styleId="WW8Num177z5">
    <w:name w:val="WW8Num177z5"/>
    <w:rsid w:val="00747530"/>
  </w:style>
  <w:style w:type="character" w:customStyle="1" w:styleId="WW8Num177z6">
    <w:name w:val="WW8Num177z6"/>
    <w:rsid w:val="00747530"/>
  </w:style>
  <w:style w:type="character" w:customStyle="1" w:styleId="WW8Num177z7">
    <w:name w:val="WW8Num177z7"/>
    <w:rsid w:val="00747530"/>
  </w:style>
  <w:style w:type="character" w:customStyle="1" w:styleId="WW8Num177z8">
    <w:name w:val="WW8Num177z8"/>
    <w:rsid w:val="00747530"/>
  </w:style>
  <w:style w:type="character" w:customStyle="1" w:styleId="WW8Num178z0">
    <w:name w:val="WW8Num178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78z1">
    <w:name w:val="WW8Num178z1"/>
    <w:rsid w:val="00747530"/>
  </w:style>
  <w:style w:type="character" w:customStyle="1" w:styleId="WW8Num178z2">
    <w:name w:val="WW8Num178z2"/>
    <w:rsid w:val="00747530"/>
  </w:style>
  <w:style w:type="character" w:customStyle="1" w:styleId="WW8Num178z3">
    <w:name w:val="WW8Num178z3"/>
    <w:rsid w:val="00747530"/>
  </w:style>
  <w:style w:type="character" w:customStyle="1" w:styleId="WW8Num178z4">
    <w:name w:val="WW8Num178z4"/>
    <w:rsid w:val="00747530"/>
  </w:style>
  <w:style w:type="character" w:customStyle="1" w:styleId="WW8Num178z5">
    <w:name w:val="WW8Num178z5"/>
    <w:rsid w:val="00747530"/>
  </w:style>
  <w:style w:type="character" w:customStyle="1" w:styleId="WW8Num178z6">
    <w:name w:val="WW8Num178z6"/>
    <w:rsid w:val="00747530"/>
  </w:style>
  <w:style w:type="character" w:customStyle="1" w:styleId="WW8Num178z7">
    <w:name w:val="WW8Num178z7"/>
    <w:rsid w:val="00747530"/>
  </w:style>
  <w:style w:type="character" w:customStyle="1" w:styleId="WW8Num178z8">
    <w:name w:val="WW8Num178z8"/>
    <w:rsid w:val="00747530"/>
  </w:style>
  <w:style w:type="character" w:customStyle="1" w:styleId="WW8Num179z0">
    <w:name w:val="WW8Num179z0"/>
    <w:rsid w:val="00747530"/>
    <w:rPr>
      <w:rFonts w:ascii="Symbol" w:hAnsi="Symbol" w:cs="Symbol" w:hint="default"/>
      <w:color w:val="000000"/>
    </w:rPr>
  </w:style>
  <w:style w:type="character" w:customStyle="1" w:styleId="WW8Num179z1">
    <w:name w:val="WW8Num179z1"/>
    <w:rsid w:val="00747530"/>
    <w:rPr>
      <w:rFonts w:ascii="Courier New" w:hAnsi="Courier New" w:cs="Courier New" w:hint="default"/>
    </w:rPr>
  </w:style>
  <w:style w:type="character" w:customStyle="1" w:styleId="WW8Num179z2">
    <w:name w:val="WW8Num179z2"/>
    <w:rsid w:val="00747530"/>
    <w:rPr>
      <w:rFonts w:ascii="Wingdings" w:hAnsi="Wingdings" w:cs="Wingdings" w:hint="default"/>
    </w:rPr>
  </w:style>
  <w:style w:type="character" w:customStyle="1" w:styleId="WW8Num180z0">
    <w:name w:val="WW8Num180z0"/>
    <w:rsid w:val="00747530"/>
    <w:rPr>
      <w:rFonts w:ascii="Arial Narrow" w:hAnsi="Arial Narrow" w:cs="Arial Narrow"/>
      <w:sz w:val="24"/>
      <w:szCs w:val="24"/>
    </w:rPr>
  </w:style>
  <w:style w:type="character" w:customStyle="1" w:styleId="WW8Num180z1">
    <w:name w:val="WW8Num180z1"/>
    <w:rsid w:val="00747530"/>
  </w:style>
  <w:style w:type="character" w:customStyle="1" w:styleId="WW8Num180z2">
    <w:name w:val="WW8Num180z2"/>
    <w:rsid w:val="00747530"/>
  </w:style>
  <w:style w:type="character" w:customStyle="1" w:styleId="WW8Num180z3">
    <w:name w:val="WW8Num180z3"/>
    <w:rsid w:val="00747530"/>
  </w:style>
  <w:style w:type="character" w:customStyle="1" w:styleId="WW8Num180z4">
    <w:name w:val="WW8Num180z4"/>
    <w:rsid w:val="00747530"/>
  </w:style>
  <w:style w:type="character" w:customStyle="1" w:styleId="WW8Num180z5">
    <w:name w:val="WW8Num180z5"/>
    <w:rsid w:val="00747530"/>
  </w:style>
  <w:style w:type="character" w:customStyle="1" w:styleId="WW8Num180z6">
    <w:name w:val="WW8Num180z6"/>
    <w:rsid w:val="00747530"/>
  </w:style>
  <w:style w:type="character" w:customStyle="1" w:styleId="WW8Num180z7">
    <w:name w:val="WW8Num180z7"/>
    <w:rsid w:val="00747530"/>
  </w:style>
  <w:style w:type="character" w:customStyle="1" w:styleId="WW8Num180z8">
    <w:name w:val="WW8Num180z8"/>
    <w:rsid w:val="00747530"/>
  </w:style>
  <w:style w:type="character" w:customStyle="1" w:styleId="WW8Num181z0">
    <w:name w:val="WW8Num181z0"/>
    <w:rsid w:val="00747530"/>
    <w:rPr>
      <w:rFonts w:ascii="Arial Narrow" w:hAnsi="Arial Narrow" w:cs="Courier New" w:hint="default"/>
      <w:color w:val="000000"/>
      <w:sz w:val="24"/>
      <w:szCs w:val="24"/>
    </w:rPr>
  </w:style>
  <w:style w:type="character" w:customStyle="1" w:styleId="WW8Num181z1">
    <w:name w:val="WW8Num181z1"/>
    <w:rsid w:val="00747530"/>
    <w:rPr>
      <w:rFonts w:hint="default"/>
    </w:rPr>
  </w:style>
  <w:style w:type="character" w:customStyle="1" w:styleId="WW8Num181z3">
    <w:name w:val="WW8Num181z3"/>
    <w:rsid w:val="00747530"/>
    <w:rPr>
      <w:rFonts w:ascii="Arial Narrow" w:eastAsia="Times New Roman" w:hAnsi="Arial Narrow" w:cs="Times New Roman" w:hint="default"/>
    </w:rPr>
  </w:style>
  <w:style w:type="character" w:customStyle="1" w:styleId="WW8Num182z0">
    <w:name w:val="WW8Num182z0"/>
    <w:rsid w:val="00747530"/>
    <w:rPr>
      <w:rFonts w:ascii="Symbol" w:hAnsi="Symbol" w:cs="Symbol" w:hint="default"/>
    </w:rPr>
  </w:style>
  <w:style w:type="character" w:customStyle="1" w:styleId="WW8Num182z1">
    <w:name w:val="WW8Num182z1"/>
    <w:rsid w:val="00747530"/>
    <w:rPr>
      <w:rFonts w:ascii="Courier New" w:hAnsi="Courier New" w:cs="Courier New" w:hint="default"/>
    </w:rPr>
  </w:style>
  <w:style w:type="character" w:customStyle="1" w:styleId="WW8Num182z2">
    <w:name w:val="WW8Num182z2"/>
    <w:rsid w:val="00747530"/>
    <w:rPr>
      <w:rFonts w:ascii="Wingdings" w:hAnsi="Wingdings" w:cs="Wingdings" w:hint="default"/>
    </w:rPr>
  </w:style>
  <w:style w:type="character" w:customStyle="1" w:styleId="WW8Num183z0">
    <w:name w:val="WW8Num183z0"/>
    <w:rsid w:val="00747530"/>
    <w:rPr>
      <w:rFonts w:ascii="Arial Narrow" w:hAnsi="Arial Narrow" w:cs="Arial Narrow"/>
      <w:sz w:val="24"/>
      <w:szCs w:val="24"/>
      <w:vertAlign w:val="superscript"/>
    </w:rPr>
  </w:style>
  <w:style w:type="character" w:customStyle="1" w:styleId="WW8Num183z1">
    <w:name w:val="WW8Num183z1"/>
    <w:rsid w:val="00747530"/>
  </w:style>
  <w:style w:type="character" w:customStyle="1" w:styleId="WW8Num183z2">
    <w:name w:val="WW8Num183z2"/>
    <w:rsid w:val="00747530"/>
  </w:style>
  <w:style w:type="character" w:customStyle="1" w:styleId="WW8Num183z3">
    <w:name w:val="WW8Num183z3"/>
    <w:rsid w:val="00747530"/>
  </w:style>
  <w:style w:type="character" w:customStyle="1" w:styleId="WW8Num183z4">
    <w:name w:val="WW8Num183z4"/>
    <w:rsid w:val="00747530"/>
  </w:style>
  <w:style w:type="character" w:customStyle="1" w:styleId="WW8Num183z5">
    <w:name w:val="WW8Num183z5"/>
    <w:rsid w:val="00747530"/>
  </w:style>
  <w:style w:type="character" w:customStyle="1" w:styleId="WW8Num183z6">
    <w:name w:val="WW8Num183z6"/>
    <w:rsid w:val="00747530"/>
  </w:style>
  <w:style w:type="character" w:customStyle="1" w:styleId="WW8Num183z7">
    <w:name w:val="WW8Num183z7"/>
    <w:rsid w:val="00747530"/>
  </w:style>
  <w:style w:type="character" w:customStyle="1" w:styleId="WW8Num183z8">
    <w:name w:val="WW8Num183z8"/>
    <w:rsid w:val="00747530"/>
  </w:style>
  <w:style w:type="character" w:customStyle="1" w:styleId="WW8Num184z0">
    <w:name w:val="WW8Num184z0"/>
    <w:rsid w:val="00747530"/>
    <w:rPr>
      <w:rFonts w:hint="default"/>
    </w:rPr>
  </w:style>
  <w:style w:type="character" w:customStyle="1" w:styleId="WW8Num184z1">
    <w:name w:val="WW8Num184z1"/>
    <w:rsid w:val="00747530"/>
  </w:style>
  <w:style w:type="character" w:customStyle="1" w:styleId="WW8Num184z2">
    <w:name w:val="WW8Num184z2"/>
    <w:rsid w:val="00747530"/>
  </w:style>
  <w:style w:type="character" w:customStyle="1" w:styleId="WW8Num184z3">
    <w:name w:val="WW8Num184z3"/>
    <w:rsid w:val="00747530"/>
  </w:style>
  <w:style w:type="character" w:customStyle="1" w:styleId="WW8Num184z4">
    <w:name w:val="WW8Num184z4"/>
    <w:rsid w:val="00747530"/>
  </w:style>
  <w:style w:type="character" w:customStyle="1" w:styleId="WW8Num184z5">
    <w:name w:val="WW8Num184z5"/>
    <w:rsid w:val="00747530"/>
  </w:style>
  <w:style w:type="character" w:customStyle="1" w:styleId="WW8Num184z6">
    <w:name w:val="WW8Num184z6"/>
    <w:rsid w:val="00747530"/>
  </w:style>
  <w:style w:type="character" w:customStyle="1" w:styleId="WW8Num184z7">
    <w:name w:val="WW8Num184z7"/>
    <w:rsid w:val="00747530"/>
  </w:style>
  <w:style w:type="character" w:customStyle="1" w:styleId="WW8Num184z8">
    <w:name w:val="WW8Num184z8"/>
    <w:rsid w:val="00747530"/>
  </w:style>
  <w:style w:type="character" w:customStyle="1" w:styleId="WW8Num185z0">
    <w:name w:val="WW8Num185z0"/>
    <w:rsid w:val="00747530"/>
    <w:rPr>
      <w:rFonts w:ascii="Symbol" w:hAnsi="Symbol" w:cs="Symbol" w:hint="default"/>
    </w:rPr>
  </w:style>
  <w:style w:type="character" w:customStyle="1" w:styleId="WW8Num185z1">
    <w:name w:val="WW8Num185z1"/>
    <w:rsid w:val="00747530"/>
    <w:rPr>
      <w:rFonts w:ascii="Cambria" w:eastAsia="Andale Sans UI" w:hAnsi="Cambria" w:cs="Times New Roman" w:hint="default"/>
    </w:rPr>
  </w:style>
  <w:style w:type="character" w:customStyle="1" w:styleId="WW8Num185z2">
    <w:name w:val="WW8Num185z2"/>
    <w:rsid w:val="00747530"/>
    <w:rPr>
      <w:rFonts w:ascii="Wingdings" w:hAnsi="Wingdings" w:cs="Wingdings" w:hint="default"/>
    </w:rPr>
  </w:style>
  <w:style w:type="character" w:customStyle="1" w:styleId="WW8Num185z4">
    <w:name w:val="WW8Num185z4"/>
    <w:rsid w:val="00747530"/>
    <w:rPr>
      <w:rFonts w:ascii="Courier New" w:hAnsi="Courier New" w:cs="Courier New" w:hint="default"/>
    </w:rPr>
  </w:style>
  <w:style w:type="character" w:customStyle="1" w:styleId="WW8Num186z0">
    <w:name w:val="WW8Num186z0"/>
    <w:rsid w:val="00747530"/>
    <w:rPr>
      <w:rFonts w:hint="default"/>
      <w:b/>
    </w:rPr>
  </w:style>
  <w:style w:type="character" w:customStyle="1" w:styleId="WW8Num186z1">
    <w:name w:val="WW8Num186z1"/>
    <w:rsid w:val="00747530"/>
  </w:style>
  <w:style w:type="character" w:customStyle="1" w:styleId="WW8Num186z2">
    <w:name w:val="WW8Num186z2"/>
    <w:rsid w:val="00747530"/>
  </w:style>
  <w:style w:type="character" w:customStyle="1" w:styleId="WW8Num186z3">
    <w:name w:val="WW8Num186z3"/>
    <w:rsid w:val="00747530"/>
  </w:style>
  <w:style w:type="character" w:customStyle="1" w:styleId="WW8Num186z4">
    <w:name w:val="WW8Num186z4"/>
    <w:rsid w:val="00747530"/>
  </w:style>
  <w:style w:type="character" w:customStyle="1" w:styleId="WW8Num186z5">
    <w:name w:val="WW8Num186z5"/>
    <w:rsid w:val="00747530"/>
  </w:style>
  <w:style w:type="character" w:customStyle="1" w:styleId="WW8Num186z6">
    <w:name w:val="WW8Num186z6"/>
    <w:rsid w:val="00747530"/>
  </w:style>
  <w:style w:type="character" w:customStyle="1" w:styleId="WW8Num186z7">
    <w:name w:val="WW8Num186z7"/>
    <w:rsid w:val="00747530"/>
  </w:style>
  <w:style w:type="character" w:customStyle="1" w:styleId="WW8Num186z8">
    <w:name w:val="WW8Num186z8"/>
    <w:rsid w:val="00747530"/>
  </w:style>
  <w:style w:type="character" w:customStyle="1" w:styleId="WW8Num187z0">
    <w:name w:val="WW8Num187z0"/>
    <w:rsid w:val="00747530"/>
  </w:style>
  <w:style w:type="character" w:customStyle="1" w:styleId="WW8Num187z1">
    <w:name w:val="WW8Num187z1"/>
    <w:rsid w:val="00747530"/>
  </w:style>
  <w:style w:type="character" w:customStyle="1" w:styleId="WW8Num187z2">
    <w:name w:val="WW8Num187z2"/>
    <w:rsid w:val="00747530"/>
  </w:style>
  <w:style w:type="character" w:customStyle="1" w:styleId="WW8Num187z3">
    <w:name w:val="WW8Num187z3"/>
    <w:rsid w:val="00747530"/>
  </w:style>
  <w:style w:type="character" w:customStyle="1" w:styleId="WW8Num187z4">
    <w:name w:val="WW8Num187z4"/>
    <w:rsid w:val="00747530"/>
  </w:style>
  <w:style w:type="character" w:customStyle="1" w:styleId="WW8Num187z5">
    <w:name w:val="WW8Num187z5"/>
    <w:rsid w:val="00747530"/>
  </w:style>
  <w:style w:type="character" w:customStyle="1" w:styleId="WW8Num187z6">
    <w:name w:val="WW8Num187z6"/>
    <w:rsid w:val="00747530"/>
  </w:style>
  <w:style w:type="character" w:customStyle="1" w:styleId="WW8Num187z7">
    <w:name w:val="WW8Num187z7"/>
    <w:rsid w:val="00747530"/>
  </w:style>
  <w:style w:type="character" w:customStyle="1" w:styleId="WW8Num187z8">
    <w:name w:val="WW8Num187z8"/>
    <w:rsid w:val="00747530"/>
  </w:style>
  <w:style w:type="character" w:customStyle="1" w:styleId="WW8Num188z0">
    <w:name w:val="WW8Num188z0"/>
    <w:rsid w:val="00747530"/>
    <w:rPr>
      <w:rFonts w:ascii="Symbol" w:hAnsi="Symbol" w:cs="Symbol" w:hint="default"/>
      <w:sz w:val="22"/>
      <w:szCs w:val="22"/>
    </w:rPr>
  </w:style>
  <w:style w:type="character" w:customStyle="1" w:styleId="WW8Num188z1">
    <w:name w:val="WW8Num188z1"/>
    <w:rsid w:val="00747530"/>
    <w:rPr>
      <w:rFonts w:ascii="Courier New" w:hAnsi="Courier New" w:cs="Courier New" w:hint="default"/>
    </w:rPr>
  </w:style>
  <w:style w:type="character" w:customStyle="1" w:styleId="WW8Num188z2">
    <w:name w:val="WW8Num188z2"/>
    <w:rsid w:val="00747530"/>
    <w:rPr>
      <w:rFonts w:ascii="Wingdings" w:hAnsi="Wingdings" w:cs="Wingdings" w:hint="default"/>
    </w:rPr>
  </w:style>
  <w:style w:type="character" w:customStyle="1" w:styleId="WW8Num189z0">
    <w:name w:val="WW8Num189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89z1">
    <w:name w:val="WW8Num189z1"/>
    <w:rsid w:val="00747530"/>
  </w:style>
  <w:style w:type="character" w:customStyle="1" w:styleId="WW8Num189z2">
    <w:name w:val="WW8Num189z2"/>
    <w:rsid w:val="00747530"/>
  </w:style>
  <w:style w:type="character" w:customStyle="1" w:styleId="WW8Num189z3">
    <w:name w:val="WW8Num189z3"/>
    <w:rsid w:val="00747530"/>
  </w:style>
  <w:style w:type="character" w:customStyle="1" w:styleId="WW8Num189z4">
    <w:name w:val="WW8Num189z4"/>
    <w:rsid w:val="00747530"/>
  </w:style>
  <w:style w:type="character" w:customStyle="1" w:styleId="WW8Num189z5">
    <w:name w:val="WW8Num189z5"/>
    <w:rsid w:val="00747530"/>
  </w:style>
  <w:style w:type="character" w:customStyle="1" w:styleId="WW8Num189z6">
    <w:name w:val="WW8Num189z6"/>
    <w:rsid w:val="00747530"/>
  </w:style>
  <w:style w:type="character" w:customStyle="1" w:styleId="WW8Num189z7">
    <w:name w:val="WW8Num189z7"/>
    <w:rsid w:val="00747530"/>
  </w:style>
  <w:style w:type="character" w:customStyle="1" w:styleId="WW8Num189z8">
    <w:name w:val="WW8Num189z8"/>
    <w:rsid w:val="00747530"/>
  </w:style>
  <w:style w:type="character" w:customStyle="1" w:styleId="WW8Num190z0">
    <w:name w:val="WW8Num190z0"/>
    <w:rsid w:val="00747530"/>
    <w:rPr>
      <w:rFonts w:ascii="Arial Narrow" w:hAnsi="Arial Narrow" w:cs="Arial Narrow" w:hint="default"/>
      <w:sz w:val="24"/>
      <w:szCs w:val="24"/>
    </w:rPr>
  </w:style>
  <w:style w:type="character" w:customStyle="1" w:styleId="WW8Num190z1">
    <w:name w:val="WW8Num190z1"/>
    <w:rsid w:val="00747530"/>
  </w:style>
  <w:style w:type="character" w:customStyle="1" w:styleId="WW8Num190z2">
    <w:name w:val="WW8Num190z2"/>
    <w:rsid w:val="00747530"/>
  </w:style>
  <w:style w:type="character" w:customStyle="1" w:styleId="WW8Num190z3">
    <w:name w:val="WW8Num190z3"/>
    <w:rsid w:val="00747530"/>
  </w:style>
  <w:style w:type="character" w:customStyle="1" w:styleId="WW8Num190z4">
    <w:name w:val="WW8Num190z4"/>
    <w:rsid w:val="00747530"/>
  </w:style>
  <w:style w:type="character" w:customStyle="1" w:styleId="WW8Num190z5">
    <w:name w:val="WW8Num190z5"/>
    <w:rsid w:val="00747530"/>
  </w:style>
  <w:style w:type="character" w:customStyle="1" w:styleId="WW8Num190z6">
    <w:name w:val="WW8Num190z6"/>
    <w:rsid w:val="00747530"/>
  </w:style>
  <w:style w:type="character" w:customStyle="1" w:styleId="WW8Num190z7">
    <w:name w:val="WW8Num190z7"/>
    <w:rsid w:val="00747530"/>
  </w:style>
  <w:style w:type="character" w:customStyle="1" w:styleId="WW8Num190z8">
    <w:name w:val="WW8Num190z8"/>
    <w:rsid w:val="00747530"/>
  </w:style>
  <w:style w:type="character" w:customStyle="1" w:styleId="WW8Num191z0">
    <w:name w:val="WW8Num191z0"/>
    <w:rsid w:val="00747530"/>
  </w:style>
  <w:style w:type="character" w:customStyle="1" w:styleId="WW8Num191z1">
    <w:name w:val="WW8Num191z1"/>
    <w:rsid w:val="00747530"/>
  </w:style>
  <w:style w:type="character" w:customStyle="1" w:styleId="WW8Num191z2">
    <w:name w:val="WW8Num191z2"/>
    <w:rsid w:val="00747530"/>
  </w:style>
  <w:style w:type="character" w:customStyle="1" w:styleId="WW8Num191z3">
    <w:name w:val="WW8Num191z3"/>
    <w:rsid w:val="00747530"/>
  </w:style>
  <w:style w:type="character" w:customStyle="1" w:styleId="WW8Num191z4">
    <w:name w:val="WW8Num191z4"/>
    <w:rsid w:val="00747530"/>
  </w:style>
  <w:style w:type="character" w:customStyle="1" w:styleId="WW8Num191z5">
    <w:name w:val="WW8Num191z5"/>
    <w:rsid w:val="00747530"/>
  </w:style>
  <w:style w:type="character" w:customStyle="1" w:styleId="WW8Num191z6">
    <w:name w:val="WW8Num191z6"/>
    <w:rsid w:val="00747530"/>
  </w:style>
  <w:style w:type="character" w:customStyle="1" w:styleId="WW8Num191z7">
    <w:name w:val="WW8Num191z7"/>
    <w:rsid w:val="00747530"/>
  </w:style>
  <w:style w:type="character" w:customStyle="1" w:styleId="WW8Num191z8">
    <w:name w:val="WW8Num191z8"/>
    <w:rsid w:val="00747530"/>
  </w:style>
  <w:style w:type="character" w:customStyle="1" w:styleId="WW8Num192z0">
    <w:name w:val="WW8Num192z0"/>
    <w:rsid w:val="00747530"/>
    <w:rPr>
      <w:rFonts w:ascii="Arial" w:eastAsia="Times New Roman" w:hAnsi="Arial" w:cs="Arial" w:hint="default"/>
      <w:sz w:val="24"/>
      <w:szCs w:val="24"/>
    </w:rPr>
  </w:style>
  <w:style w:type="character" w:customStyle="1" w:styleId="WW8Num192z1">
    <w:name w:val="WW8Num192z1"/>
    <w:rsid w:val="00747530"/>
  </w:style>
  <w:style w:type="character" w:customStyle="1" w:styleId="WW8Num192z2">
    <w:name w:val="WW8Num192z2"/>
    <w:rsid w:val="00747530"/>
  </w:style>
  <w:style w:type="character" w:customStyle="1" w:styleId="WW8Num192z3">
    <w:name w:val="WW8Num192z3"/>
    <w:rsid w:val="00747530"/>
  </w:style>
  <w:style w:type="character" w:customStyle="1" w:styleId="WW8Num192z4">
    <w:name w:val="WW8Num192z4"/>
    <w:rsid w:val="00747530"/>
  </w:style>
  <w:style w:type="character" w:customStyle="1" w:styleId="WW8Num192z5">
    <w:name w:val="WW8Num192z5"/>
    <w:rsid w:val="00747530"/>
  </w:style>
  <w:style w:type="character" w:customStyle="1" w:styleId="WW8Num192z6">
    <w:name w:val="WW8Num192z6"/>
    <w:rsid w:val="00747530"/>
  </w:style>
  <w:style w:type="character" w:customStyle="1" w:styleId="WW8Num192z7">
    <w:name w:val="WW8Num192z7"/>
    <w:rsid w:val="00747530"/>
  </w:style>
  <w:style w:type="character" w:customStyle="1" w:styleId="WW8Num192z8">
    <w:name w:val="WW8Num192z8"/>
    <w:rsid w:val="00747530"/>
  </w:style>
  <w:style w:type="character" w:customStyle="1" w:styleId="WW8Num193z0">
    <w:name w:val="WW8Num193z0"/>
    <w:rsid w:val="00747530"/>
    <w:rPr>
      <w:rFonts w:hint="default"/>
    </w:rPr>
  </w:style>
  <w:style w:type="character" w:customStyle="1" w:styleId="WW8Num193z1">
    <w:name w:val="WW8Num193z1"/>
    <w:rsid w:val="00747530"/>
  </w:style>
  <w:style w:type="character" w:customStyle="1" w:styleId="WW8Num193z2">
    <w:name w:val="WW8Num193z2"/>
    <w:rsid w:val="00747530"/>
  </w:style>
  <w:style w:type="character" w:customStyle="1" w:styleId="WW8Num193z3">
    <w:name w:val="WW8Num193z3"/>
    <w:rsid w:val="00747530"/>
  </w:style>
  <w:style w:type="character" w:customStyle="1" w:styleId="WW8Num193z4">
    <w:name w:val="WW8Num193z4"/>
    <w:rsid w:val="00747530"/>
  </w:style>
  <w:style w:type="character" w:customStyle="1" w:styleId="WW8Num193z5">
    <w:name w:val="WW8Num193z5"/>
    <w:rsid w:val="00747530"/>
  </w:style>
  <w:style w:type="character" w:customStyle="1" w:styleId="WW8Num193z6">
    <w:name w:val="WW8Num193z6"/>
    <w:rsid w:val="00747530"/>
  </w:style>
  <w:style w:type="character" w:customStyle="1" w:styleId="WW8Num193z7">
    <w:name w:val="WW8Num193z7"/>
    <w:rsid w:val="00747530"/>
  </w:style>
  <w:style w:type="character" w:customStyle="1" w:styleId="WW8Num193z8">
    <w:name w:val="WW8Num193z8"/>
    <w:rsid w:val="00747530"/>
  </w:style>
  <w:style w:type="character" w:customStyle="1" w:styleId="WW8Num194z0">
    <w:name w:val="WW8Num194z0"/>
    <w:rsid w:val="00747530"/>
    <w:rPr>
      <w:rFonts w:ascii="Symbol" w:hAnsi="Symbol" w:cs="Symbol" w:hint="default"/>
    </w:rPr>
  </w:style>
  <w:style w:type="character" w:customStyle="1" w:styleId="WW8Num194z1">
    <w:name w:val="WW8Num194z1"/>
    <w:rsid w:val="00747530"/>
    <w:rPr>
      <w:rFonts w:ascii="Courier New" w:hAnsi="Courier New" w:cs="Courier New" w:hint="default"/>
    </w:rPr>
  </w:style>
  <w:style w:type="character" w:customStyle="1" w:styleId="WW8Num194z2">
    <w:name w:val="WW8Num194z2"/>
    <w:rsid w:val="00747530"/>
    <w:rPr>
      <w:rFonts w:ascii="Wingdings" w:hAnsi="Wingdings" w:cs="Wingdings" w:hint="default"/>
    </w:rPr>
  </w:style>
  <w:style w:type="character" w:customStyle="1" w:styleId="WW8Num195z0">
    <w:name w:val="WW8Num195z0"/>
    <w:rsid w:val="00747530"/>
  </w:style>
  <w:style w:type="character" w:customStyle="1" w:styleId="WW8Num195z1">
    <w:name w:val="WW8Num195z1"/>
    <w:rsid w:val="00747530"/>
  </w:style>
  <w:style w:type="character" w:customStyle="1" w:styleId="WW8Num195z2">
    <w:name w:val="WW8Num195z2"/>
    <w:rsid w:val="00747530"/>
  </w:style>
  <w:style w:type="character" w:customStyle="1" w:styleId="WW8Num195z3">
    <w:name w:val="WW8Num195z3"/>
    <w:rsid w:val="00747530"/>
  </w:style>
  <w:style w:type="character" w:customStyle="1" w:styleId="WW8Num195z4">
    <w:name w:val="WW8Num195z4"/>
    <w:rsid w:val="00747530"/>
  </w:style>
  <w:style w:type="character" w:customStyle="1" w:styleId="WW8Num195z5">
    <w:name w:val="WW8Num195z5"/>
    <w:rsid w:val="00747530"/>
  </w:style>
  <w:style w:type="character" w:customStyle="1" w:styleId="WW8Num195z6">
    <w:name w:val="WW8Num195z6"/>
    <w:rsid w:val="00747530"/>
  </w:style>
  <w:style w:type="character" w:customStyle="1" w:styleId="WW8Num195z7">
    <w:name w:val="WW8Num195z7"/>
    <w:rsid w:val="00747530"/>
  </w:style>
  <w:style w:type="character" w:customStyle="1" w:styleId="WW8Num195z8">
    <w:name w:val="WW8Num195z8"/>
    <w:rsid w:val="00747530"/>
  </w:style>
  <w:style w:type="character" w:customStyle="1" w:styleId="WW8Num196z0">
    <w:name w:val="WW8Num196z0"/>
    <w:rsid w:val="00747530"/>
  </w:style>
  <w:style w:type="character" w:customStyle="1" w:styleId="WW8Num196z1">
    <w:name w:val="WW8Num196z1"/>
    <w:rsid w:val="00747530"/>
  </w:style>
  <w:style w:type="character" w:customStyle="1" w:styleId="WW8Num196z2">
    <w:name w:val="WW8Num196z2"/>
    <w:rsid w:val="00747530"/>
  </w:style>
  <w:style w:type="character" w:customStyle="1" w:styleId="WW8Num196z3">
    <w:name w:val="WW8Num196z3"/>
    <w:rsid w:val="00747530"/>
  </w:style>
  <w:style w:type="character" w:customStyle="1" w:styleId="WW8Num196z4">
    <w:name w:val="WW8Num196z4"/>
    <w:rsid w:val="00747530"/>
  </w:style>
  <w:style w:type="character" w:customStyle="1" w:styleId="WW8Num196z5">
    <w:name w:val="WW8Num196z5"/>
    <w:rsid w:val="00747530"/>
  </w:style>
  <w:style w:type="character" w:customStyle="1" w:styleId="WW8Num196z6">
    <w:name w:val="WW8Num196z6"/>
    <w:rsid w:val="00747530"/>
  </w:style>
  <w:style w:type="character" w:customStyle="1" w:styleId="WW8Num196z7">
    <w:name w:val="WW8Num196z7"/>
    <w:rsid w:val="00747530"/>
  </w:style>
  <w:style w:type="character" w:customStyle="1" w:styleId="WW8Num196z8">
    <w:name w:val="WW8Num196z8"/>
    <w:rsid w:val="00747530"/>
  </w:style>
  <w:style w:type="character" w:customStyle="1" w:styleId="Domylnaczcionkaakapitu2">
    <w:name w:val="Domyślna czcionka akapitu2"/>
    <w:rsid w:val="00747530"/>
  </w:style>
  <w:style w:type="character" w:customStyle="1" w:styleId="WW8Num4z3">
    <w:name w:val="WW8Num4z3"/>
    <w:rsid w:val="00747530"/>
  </w:style>
  <w:style w:type="character" w:customStyle="1" w:styleId="WW8Num4z4">
    <w:name w:val="WW8Num4z4"/>
    <w:rsid w:val="00747530"/>
  </w:style>
  <w:style w:type="character" w:customStyle="1" w:styleId="WW8Num4z5">
    <w:name w:val="WW8Num4z5"/>
    <w:rsid w:val="00747530"/>
  </w:style>
  <w:style w:type="character" w:customStyle="1" w:styleId="WW8Num4z7">
    <w:name w:val="WW8Num4z7"/>
    <w:rsid w:val="00747530"/>
  </w:style>
  <w:style w:type="character" w:customStyle="1" w:styleId="WW8Num4z8">
    <w:name w:val="WW8Num4z8"/>
    <w:rsid w:val="00747530"/>
  </w:style>
  <w:style w:type="character" w:customStyle="1" w:styleId="WW8Num5z1">
    <w:name w:val="WW8Num5z1"/>
    <w:rsid w:val="00747530"/>
    <w:rPr>
      <w:b w:val="0"/>
    </w:rPr>
  </w:style>
  <w:style w:type="character" w:customStyle="1" w:styleId="WW8Num5z2">
    <w:name w:val="WW8Num5z2"/>
    <w:rsid w:val="00747530"/>
    <w:rPr>
      <w:b/>
    </w:rPr>
  </w:style>
  <w:style w:type="character" w:customStyle="1" w:styleId="WW8Num5z6">
    <w:name w:val="WW8Num5z6"/>
    <w:rsid w:val="00747530"/>
    <w:rPr>
      <w:b w:val="0"/>
      <w:i w:val="0"/>
    </w:rPr>
  </w:style>
  <w:style w:type="character" w:customStyle="1" w:styleId="WW8Num8z1">
    <w:name w:val="WW8Num8z1"/>
    <w:rsid w:val="00747530"/>
  </w:style>
  <w:style w:type="character" w:customStyle="1" w:styleId="WW8Num8z2">
    <w:name w:val="WW8Num8z2"/>
    <w:rsid w:val="00747530"/>
  </w:style>
  <w:style w:type="character" w:customStyle="1" w:styleId="WW8Num8z3">
    <w:name w:val="WW8Num8z3"/>
    <w:rsid w:val="00747530"/>
  </w:style>
  <w:style w:type="character" w:customStyle="1" w:styleId="WW8Num8z4">
    <w:name w:val="WW8Num8z4"/>
    <w:rsid w:val="00747530"/>
  </w:style>
  <w:style w:type="character" w:customStyle="1" w:styleId="WW8Num8z5">
    <w:name w:val="WW8Num8z5"/>
    <w:rsid w:val="00747530"/>
  </w:style>
  <w:style w:type="character" w:customStyle="1" w:styleId="WW8Num8z6">
    <w:name w:val="WW8Num8z6"/>
    <w:rsid w:val="00747530"/>
  </w:style>
  <w:style w:type="character" w:customStyle="1" w:styleId="WW8Num8z7">
    <w:name w:val="WW8Num8z7"/>
    <w:rsid w:val="00747530"/>
  </w:style>
  <w:style w:type="character" w:customStyle="1" w:styleId="WW8Num8z8">
    <w:name w:val="WW8Num8z8"/>
    <w:rsid w:val="00747530"/>
  </w:style>
  <w:style w:type="character" w:customStyle="1" w:styleId="WW8Num17z1">
    <w:name w:val="WW8Num17z1"/>
    <w:rsid w:val="00747530"/>
  </w:style>
  <w:style w:type="character" w:customStyle="1" w:styleId="WW8Num17z2">
    <w:name w:val="WW8Num17z2"/>
    <w:rsid w:val="00747530"/>
  </w:style>
  <w:style w:type="character" w:customStyle="1" w:styleId="WW8Num17z3">
    <w:name w:val="WW8Num17z3"/>
    <w:rsid w:val="00747530"/>
  </w:style>
  <w:style w:type="character" w:customStyle="1" w:styleId="WW8Num17z4">
    <w:name w:val="WW8Num17z4"/>
    <w:rsid w:val="00747530"/>
  </w:style>
  <w:style w:type="character" w:customStyle="1" w:styleId="WW8Num17z5">
    <w:name w:val="WW8Num17z5"/>
    <w:rsid w:val="00747530"/>
  </w:style>
  <w:style w:type="character" w:customStyle="1" w:styleId="WW8Num17z6">
    <w:name w:val="WW8Num17z6"/>
    <w:rsid w:val="00747530"/>
  </w:style>
  <w:style w:type="character" w:customStyle="1" w:styleId="WW8Num17z7">
    <w:name w:val="WW8Num17z7"/>
    <w:rsid w:val="00747530"/>
  </w:style>
  <w:style w:type="character" w:customStyle="1" w:styleId="WW8Num17z8">
    <w:name w:val="WW8Num17z8"/>
    <w:rsid w:val="00747530"/>
  </w:style>
  <w:style w:type="character" w:customStyle="1" w:styleId="WW8Num30z1">
    <w:name w:val="WW8Num30z1"/>
    <w:rsid w:val="00747530"/>
  </w:style>
  <w:style w:type="character" w:customStyle="1" w:styleId="WW8Num32z1">
    <w:name w:val="WW8Num32z1"/>
    <w:rsid w:val="00747530"/>
    <w:rPr>
      <w:rFonts w:ascii="Arial Narrow" w:hAnsi="Arial Narrow" w:cs="Arial Narrow"/>
      <w:b/>
      <w:color w:val="auto"/>
      <w:sz w:val="24"/>
      <w:szCs w:val="24"/>
    </w:rPr>
  </w:style>
  <w:style w:type="character" w:customStyle="1" w:styleId="WW8Num32z2">
    <w:name w:val="WW8Num32z2"/>
    <w:rsid w:val="00747530"/>
    <w:rPr>
      <w:rFonts w:ascii="Arial Narrow" w:hAnsi="Arial Narrow" w:cs="Arial Narrow"/>
      <w:color w:val="auto"/>
    </w:rPr>
  </w:style>
  <w:style w:type="character" w:customStyle="1" w:styleId="WW8Num32z3">
    <w:name w:val="WW8Num32z3"/>
    <w:rsid w:val="00747530"/>
  </w:style>
  <w:style w:type="character" w:customStyle="1" w:styleId="WW8Num32z4">
    <w:name w:val="WW8Num32z4"/>
    <w:rsid w:val="00747530"/>
  </w:style>
  <w:style w:type="character" w:customStyle="1" w:styleId="WW8Num32z5">
    <w:name w:val="WW8Num32z5"/>
    <w:rsid w:val="00747530"/>
  </w:style>
  <w:style w:type="character" w:customStyle="1" w:styleId="WW8Num32z6">
    <w:name w:val="WW8Num32z6"/>
    <w:rsid w:val="00747530"/>
  </w:style>
  <w:style w:type="character" w:customStyle="1" w:styleId="WW8Num32z7">
    <w:name w:val="WW8Num32z7"/>
    <w:rsid w:val="00747530"/>
  </w:style>
  <w:style w:type="character" w:customStyle="1" w:styleId="WW8Num32z8">
    <w:name w:val="WW8Num32z8"/>
    <w:rsid w:val="00747530"/>
  </w:style>
  <w:style w:type="character" w:customStyle="1" w:styleId="WW8Num33z1">
    <w:name w:val="WW8Num33z1"/>
    <w:rsid w:val="00747530"/>
  </w:style>
  <w:style w:type="character" w:customStyle="1" w:styleId="WW8Num33z2">
    <w:name w:val="WW8Num33z2"/>
    <w:rsid w:val="00747530"/>
    <w:rPr>
      <w:rFonts w:ascii="Arial Narrow" w:eastAsia="Times New Roman" w:hAnsi="Arial Narrow" w:cs="Times New Roman"/>
      <w:i/>
      <w:color w:val="auto"/>
      <w:szCs w:val="24"/>
    </w:rPr>
  </w:style>
  <w:style w:type="character" w:customStyle="1" w:styleId="WW8Num33z3">
    <w:name w:val="WW8Num33z3"/>
    <w:rsid w:val="00747530"/>
  </w:style>
  <w:style w:type="character" w:customStyle="1" w:styleId="WW8Num33z4">
    <w:name w:val="WW8Num33z4"/>
    <w:rsid w:val="00747530"/>
  </w:style>
  <w:style w:type="character" w:customStyle="1" w:styleId="WW8Num33z5">
    <w:name w:val="WW8Num33z5"/>
    <w:rsid w:val="00747530"/>
  </w:style>
  <w:style w:type="character" w:customStyle="1" w:styleId="WW8Num33z6">
    <w:name w:val="WW8Num33z6"/>
    <w:rsid w:val="00747530"/>
  </w:style>
  <w:style w:type="character" w:customStyle="1" w:styleId="WW8Num33z7">
    <w:name w:val="WW8Num33z7"/>
    <w:rsid w:val="00747530"/>
  </w:style>
  <w:style w:type="character" w:customStyle="1" w:styleId="WW8Num33z8">
    <w:name w:val="WW8Num33z8"/>
    <w:rsid w:val="00747530"/>
  </w:style>
  <w:style w:type="character" w:customStyle="1" w:styleId="WW8Num39z1">
    <w:name w:val="WW8Num39z1"/>
    <w:rsid w:val="00747530"/>
    <w:rPr>
      <w:rFonts w:ascii="Arial Narrow" w:eastAsia="Times New Roman" w:hAnsi="Arial Narrow" w:cs="Times New Roman"/>
      <w:color w:val="auto"/>
      <w:szCs w:val="24"/>
    </w:rPr>
  </w:style>
  <w:style w:type="character" w:customStyle="1" w:styleId="WW8Num39z2">
    <w:name w:val="WW8Num39z2"/>
    <w:rsid w:val="00747530"/>
  </w:style>
  <w:style w:type="character" w:customStyle="1" w:styleId="WW8Num39z3">
    <w:name w:val="WW8Num39z3"/>
    <w:rsid w:val="00747530"/>
  </w:style>
  <w:style w:type="character" w:customStyle="1" w:styleId="WW8Num39z4">
    <w:name w:val="WW8Num39z4"/>
    <w:rsid w:val="00747530"/>
  </w:style>
  <w:style w:type="character" w:customStyle="1" w:styleId="WW8Num39z5">
    <w:name w:val="WW8Num39z5"/>
    <w:rsid w:val="00747530"/>
  </w:style>
  <w:style w:type="character" w:customStyle="1" w:styleId="WW8Num39z6">
    <w:name w:val="WW8Num39z6"/>
    <w:rsid w:val="00747530"/>
  </w:style>
  <w:style w:type="character" w:customStyle="1" w:styleId="WW8Num39z7">
    <w:name w:val="WW8Num39z7"/>
    <w:rsid w:val="00747530"/>
  </w:style>
  <w:style w:type="character" w:customStyle="1" w:styleId="WW8Num39z8">
    <w:name w:val="WW8Num39z8"/>
    <w:rsid w:val="00747530"/>
  </w:style>
  <w:style w:type="character" w:customStyle="1" w:styleId="WW8Num42z1">
    <w:name w:val="WW8Num42z1"/>
    <w:rsid w:val="00747530"/>
    <w:rPr>
      <w:rFonts w:ascii="Courier New" w:hAnsi="Courier New" w:cs="Courier New"/>
    </w:rPr>
  </w:style>
  <w:style w:type="character" w:customStyle="1" w:styleId="WW8Num42z2">
    <w:name w:val="WW8Num42z2"/>
    <w:rsid w:val="00747530"/>
    <w:rPr>
      <w:rFonts w:ascii="Wingdings" w:hAnsi="Wingdings" w:cs="Wingdings"/>
    </w:rPr>
  </w:style>
  <w:style w:type="character" w:customStyle="1" w:styleId="WW8Num42z3">
    <w:name w:val="WW8Num42z3"/>
    <w:rsid w:val="00747530"/>
  </w:style>
  <w:style w:type="character" w:customStyle="1" w:styleId="WW8Num42z4">
    <w:name w:val="WW8Num42z4"/>
    <w:rsid w:val="00747530"/>
  </w:style>
  <w:style w:type="character" w:customStyle="1" w:styleId="WW8Num42z5">
    <w:name w:val="WW8Num42z5"/>
    <w:rsid w:val="00747530"/>
  </w:style>
  <w:style w:type="character" w:customStyle="1" w:styleId="WW8Num42z6">
    <w:name w:val="WW8Num42z6"/>
    <w:rsid w:val="00747530"/>
  </w:style>
  <w:style w:type="character" w:customStyle="1" w:styleId="WW8Num42z7">
    <w:name w:val="WW8Num42z7"/>
    <w:rsid w:val="00747530"/>
  </w:style>
  <w:style w:type="character" w:customStyle="1" w:styleId="WW8Num42z8">
    <w:name w:val="WW8Num42z8"/>
    <w:rsid w:val="00747530"/>
  </w:style>
  <w:style w:type="character" w:customStyle="1" w:styleId="WW8Num50z1">
    <w:name w:val="WW8Num50z1"/>
    <w:rsid w:val="00747530"/>
    <w:rPr>
      <w:rFonts w:cs="Tahoma"/>
    </w:rPr>
  </w:style>
  <w:style w:type="character" w:customStyle="1" w:styleId="WW8Num50z2">
    <w:name w:val="WW8Num50z2"/>
    <w:rsid w:val="00747530"/>
    <w:rPr>
      <w:rFonts w:ascii="Arial Narrow" w:eastAsia="Times New Roman" w:hAnsi="Arial Narrow" w:cs="Times New Roman"/>
      <w:i/>
      <w:color w:val="auto"/>
      <w:szCs w:val="24"/>
    </w:rPr>
  </w:style>
  <w:style w:type="character" w:customStyle="1" w:styleId="WW8Num50z3">
    <w:name w:val="WW8Num50z3"/>
    <w:rsid w:val="00747530"/>
  </w:style>
  <w:style w:type="character" w:customStyle="1" w:styleId="WW8Num50z4">
    <w:name w:val="WW8Num50z4"/>
    <w:rsid w:val="00747530"/>
  </w:style>
  <w:style w:type="character" w:customStyle="1" w:styleId="WW8Num50z5">
    <w:name w:val="WW8Num50z5"/>
    <w:rsid w:val="00747530"/>
  </w:style>
  <w:style w:type="character" w:customStyle="1" w:styleId="WW8Num50z6">
    <w:name w:val="WW8Num50z6"/>
    <w:rsid w:val="00747530"/>
  </w:style>
  <w:style w:type="character" w:customStyle="1" w:styleId="WW8Num50z7">
    <w:name w:val="WW8Num50z7"/>
    <w:rsid w:val="00747530"/>
  </w:style>
  <w:style w:type="character" w:customStyle="1" w:styleId="WW8Num50z8">
    <w:name w:val="WW8Num50z8"/>
    <w:rsid w:val="00747530"/>
  </w:style>
  <w:style w:type="character" w:customStyle="1" w:styleId="WW8Num54z1">
    <w:name w:val="WW8Num54z1"/>
    <w:rsid w:val="00747530"/>
  </w:style>
  <w:style w:type="character" w:customStyle="1" w:styleId="WW8Num54z2">
    <w:name w:val="WW8Num54z2"/>
    <w:rsid w:val="00747530"/>
  </w:style>
  <w:style w:type="character" w:customStyle="1" w:styleId="WW8Num54z3">
    <w:name w:val="WW8Num54z3"/>
    <w:rsid w:val="00747530"/>
  </w:style>
  <w:style w:type="character" w:customStyle="1" w:styleId="WW8Num54z4">
    <w:name w:val="WW8Num54z4"/>
    <w:rsid w:val="00747530"/>
  </w:style>
  <w:style w:type="character" w:customStyle="1" w:styleId="WW8Num54z5">
    <w:name w:val="WW8Num54z5"/>
    <w:rsid w:val="00747530"/>
  </w:style>
  <w:style w:type="character" w:customStyle="1" w:styleId="WW8Num54z6">
    <w:name w:val="WW8Num54z6"/>
    <w:rsid w:val="00747530"/>
  </w:style>
  <w:style w:type="character" w:customStyle="1" w:styleId="WW8Num54z7">
    <w:name w:val="WW8Num54z7"/>
    <w:rsid w:val="00747530"/>
  </w:style>
  <w:style w:type="character" w:customStyle="1" w:styleId="WW8Num54z8">
    <w:name w:val="WW8Num54z8"/>
    <w:rsid w:val="00747530"/>
  </w:style>
  <w:style w:type="character" w:customStyle="1" w:styleId="WW8Num55z1">
    <w:name w:val="WW8Num55z1"/>
    <w:rsid w:val="00747530"/>
    <w:rPr>
      <w:rFonts w:cs="Arial Narrow"/>
    </w:rPr>
  </w:style>
  <w:style w:type="character" w:customStyle="1" w:styleId="WW8Num55z2">
    <w:name w:val="WW8Num55z2"/>
    <w:rsid w:val="00747530"/>
  </w:style>
  <w:style w:type="character" w:customStyle="1" w:styleId="WW8Num55z3">
    <w:name w:val="WW8Num55z3"/>
    <w:rsid w:val="00747530"/>
  </w:style>
  <w:style w:type="character" w:customStyle="1" w:styleId="WW8Num55z4">
    <w:name w:val="WW8Num55z4"/>
    <w:rsid w:val="00747530"/>
  </w:style>
  <w:style w:type="character" w:customStyle="1" w:styleId="WW8Num55z5">
    <w:name w:val="WW8Num55z5"/>
    <w:rsid w:val="00747530"/>
  </w:style>
  <w:style w:type="character" w:customStyle="1" w:styleId="WW8Num55z6">
    <w:name w:val="WW8Num55z6"/>
    <w:rsid w:val="00747530"/>
  </w:style>
  <w:style w:type="character" w:customStyle="1" w:styleId="WW8Num55z7">
    <w:name w:val="WW8Num55z7"/>
    <w:rsid w:val="00747530"/>
  </w:style>
  <w:style w:type="character" w:customStyle="1" w:styleId="WW8Num55z8">
    <w:name w:val="WW8Num55z8"/>
    <w:rsid w:val="00747530"/>
  </w:style>
  <w:style w:type="character" w:customStyle="1" w:styleId="WW8Num60z1">
    <w:name w:val="WW8Num60z1"/>
    <w:rsid w:val="00747530"/>
  </w:style>
  <w:style w:type="character" w:customStyle="1" w:styleId="WW8Num60z2">
    <w:name w:val="WW8Num60z2"/>
    <w:rsid w:val="00747530"/>
  </w:style>
  <w:style w:type="character" w:customStyle="1" w:styleId="WW8Num60z3">
    <w:name w:val="WW8Num60z3"/>
    <w:rsid w:val="00747530"/>
  </w:style>
  <w:style w:type="character" w:customStyle="1" w:styleId="WW8Num60z4">
    <w:name w:val="WW8Num60z4"/>
    <w:rsid w:val="00747530"/>
  </w:style>
  <w:style w:type="character" w:customStyle="1" w:styleId="WW8Num60z5">
    <w:name w:val="WW8Num60z5"/>
    <w:rsid w:val="00747530"/>
  </w:style>
  <w:style w:type="character" w:customStyle="1" w:styleId="WW8Num60z6">
    <w:name w:val="WW8Num60z6"/>
    <w:rsid w:val="00747530"/>
  </w:style>
  <w:style w:type="character" w:customStyle="1" w:styleId="WW8Num60z7">
    <w:name w:val="WW8Num60z7"/>
    <w:rsid w:val="00747530"/>
  </w:style>
  <w:style w:type="character" w:customStyle="1" w:styleId="WW8Num60z8">
    <w:name w:val="WW8Num60z8"/>
    <w:rsid w:val="00747530"/>
  </w:style>
  <w:style w:type="character" w:customStyle="1" w:styleId="WW8Num63z1">
    <w:name w:val="WW8Num63z1"/>
    <w:rsid w:val="00747530"/>
  </w:style>
  <w:style w:type="character" w:customStyle="1" w:styleId="WW8Num63z2">
    <w:name w:val="WW8Num63z2"/>
    <w:rsid w:val="00747530"/>
    <w:rPr>
      <w:rFonts w:cs="Arial Narrow"/>
    </w:rPr>
  </w:style>
  <w:style w:type="character" w:customStyle="1" w:styleId="WW8Num63z3">
    <w:name w:val="WW8Num63z3"/>
    <w:rsid w:val="00747530"/>
  </w:style>
  <w:style w:type="character" w:customStyle="1" w:styleId="WW8Num63z4">
    <w:name w:val="WW8Num63z4"/>
    <w:rsid w:val="00747530"/>
  </w:style>
  <w:style w:type="character" w:customStyle="1" w:styleId="WW8Num63z5">
    <w:name w:val="WW8Num63z5"/>
    <w:rsid w:val="00747530"/>
  </w:style>
  <w:style w:type="character" w:customStyle="1" w:styleId="WW8Num63z6">
    <w:name w:val="WW8Num63z6"/>
    <w:rsid w:val="00747530"/>
  </w:style>
  <w:style w:type="character" w:customStyle="1" w:styleId="WW8Num63z7">
    <w:name w:val="WW8Num63z7"/>
    <w:rsid w:val="00747530"/>
  </w:style>
  <w:style w:type="character" w:customStyle="1" w:styleId="WW8Num63z8">
    <w:name w:val="WW8Num63z8"/>
    <w:rsid w:val="00747530"/>
  </w:style>
  <w:style w:type="character" w:customStyle="1" w:styleId="WW8Num66z1">
    <w:name w:val="WW8Num66z1"/>
    <w:rsid w:val="00747530"/>
  </w:style>
  <w:style w:type="character" w:customStyle="1" w:styleId="WW8Num66z2">
    <w:name w:val="WW8Num66z2"/>
    <w:rsid w:val="00747530"/>
  </w:style>
  <w:style w:type="character" w:customStyle="1" w:styleId="WW8Num66z3">
    <w:name w:val="WW8Num66z3"/>
    <w:rsid w:val="00747530"/>
  </w:style>
  <w:style w:type="character" w:customStyle="1" w:styleId="WW8Num66z4">
    <w:name w:val="WW8Num66z4"/>
    <w:rsid w:val="00747530"/>
  </w:style>
  <w:style w:type="character" w:customStyle="1" w:styleId="WW8Num66z5">
    <w:name w:val="WW8Num66z5"/>
    <w:rsid w:val="00747530"/>
  </w:style>
  <w:style w:type="character" w:customStyle="1" w:styleId="WW8Num66z6">
    <w:name w:val="WW8Num66z6"/>
    <w:rsid w:val="00747530"/>
  </w:style>
  <w:style w:type="character" w:customStyle="1" w:styleId="WW8Num66z7">
    <w:name w:val="WW8Num66z7"/>
    <w:rsid w:val="00747530"/>
  </w:style>
  <w:style w:type="character" w:customStyle="1" w:styleId="WW8Num66z8">
    <w:name w:val="WW8Num66z8"/>
    <w:rsid w:val="00747530"/>
  </w:style>
  <w:style w:type="character" w:customStyle="1" w:styleId="WW8Num72z1">
    <w:name w:val="WW8Num72z1"/>
    <w:rsid w:val="00747530"/>
    <w:rPr>
      <w:rFonts w:cs="Arial Narrow"/>
    </w:rPr>
  </w:style>
  <w:style w:type="character" w:customStyle="1" w:styleId="WW8Num72z2">
    <w:name w:val="WW8Num72z2"/>
    <w:rsid w:val="00747530"/>
  </w:style>
  <w:style w:type="character" w:customStyle="1" w:styleId="WW8Num72z3">
    <w:name w:val="WW8Num72z3"/>
    <w:rsid w:val="00747530"/>
  </w:style>
  <w:style w:type="character" w:customStyle="1" w:styleId="WW8Num72z4">
    <w:name w:val="WW8Num72z4"/>
    <w:rsid w:val="00747530"/>
  </w:style>
  <w:style w:type="character" w:customStyle="1" w:styleId="WW8Num72z5">
    <w:name w:val="WW8Num72z5"/>
    <w:rsid w:val="00747530"/>
  </w:style>
  <w:style w:type="character" w:customStyle="1" w:styleId="WW8Num72z6">
    <w:name w:val="WW8Num72z6"/>
    <w:rsid w:val="00747530"/>
  </w:style>
  <w:style w:type="character" w:customStyle="1" w:styleId="WW8Num72z7">
    <w:name w:val="WW8Num72z7"/>
    <w:rsid w:val="00747530"/>
  </w:style>
  <w:style w:type="character" w:customStyle="1" w:styleId="WW8Num72z8">
    <w:name w:val="WW8Num72z8"/>
    <w:rsid w:val="00747530"/>
  </w:style>
  <w:style w:type="character" w:customStyle="1" w:styleId="WW8Num86z3">
    <w:name w:val="WW8Num86z3"/>
    <w:rsid w:val="00747530"/>
  </w:style>
  <w:style w:type="character" w:customStyle="1" w:styleId="WW8Num86z4">
    <w:name w:val="WW8Num86z4"/>
    <w:rsid w:val="00747530"/>
  </w:style>
  <w:style w:type="character" w:customStyle="1" w:styleId="WW8Num86z5">
    <w:name w:val="WW8Num86z5"/>
    <w:rsid w:val="00747530"/>
  </w:style>
  <w:style w:type="character" w:customStyle="1" w:styleId="WW8Num86z6">
    <w:name w:val="WW8Num86z6"/>
    <w:rsid w:val="00747530"/>
  </w:style>
  <w:style w:type="character" w:customStyle="1" w:styleId="WW8Num86z7">
    <w:name w:val="WW8Num86z7"/>
    <w:rsid w:val="00747530"/>
  </w:style>
  <w:style w:type="character" w:customStyle="1" w:styleId="WW8Num86z8">
    <w:name w:val="WW8Num86z8"/>
    <w:rsid w:val="00747530"/>
  </w:style>
  <w:style w:type="character" w:customStyle="1" w:styleId="WW8Num14z1">
    <w:name w:val="WW8Num14z1"/>
    <w:rsid w:val="00747530"/>
  </w:style>
  <w:style w:type="character" w:customStyle="1" w:styleId="WW8Num35z1">
    <w:name w:val="WW8Num35z1"/>
    <w:rsid w:val="00747530"/>
    <w:rPr>
      <w:rFonts w:cs="Arial Narrow"/>
    </w:rPr>
  </w:style>
  <w:style w:type="character" w:customStyle="1" w:styleId="WW8Num35z2">
    <w:name w:val="WW8Num35z2"/>
    <w:rsid w:val="00747530"/>
  </w:style>
  <w:style w:type="character" w:customStyle="1" w:styleId="WW8Num35z3">
    <w:name w:val="WW8Num35z3"/>
    <w:rsid w:val="00747530"/>
  </w:style>
  <w:style w:type="character" w:customStyle="1" w:styleId="WW8Num35z4">
    <w:name w:val="WW8Num35z4"/>
    <w:rsid w:val="00747530"/>
  </w:style>
  <w:style w:type="character" w:customStyle="1" w:styleId="WW8Num35z5">
    <w:name w:val="WW8Num35z5"/>
    <w:rsid w:val="00747530"/>
  </w:style>
  <w:style w:type="character" w:customStyle="1" w:styleId="WW8Num35z6">
    <w:name w:val="WW8Num35z6"/>
    <w:rsid w:val="00747530"/>
  </w:style>
  <w:style w:type="character" w:customStyle="1" w:styleId="WW8Num35z7">
    <w:name w:val="WW8Num35z7"/>
    <w:rsid w:val="00747530"/>
  </w:style>
  <w:style w:type="character" w:customStyle="1" w:styleId="WW8Num35z8">
    <w:name w:val="WW8Num35z8"/>
    <w:rsid w:val="00747530"/>
  </w:style>
  <w:style w:type="character" w:customStyle="1" w:styleId="WW8Num36z1">
    <w:name w:val="WW8Num36z1"/>
    <w:rsid w:val="00747530"/>
    <w:rPr>
      <w:rFonts w:ascii="Courier New" w:hAnsi="Courier New" w:cs="Courier New"/>
    </w:rPr>
  </w:style>
  <w:style w:type="character" w:customStyle="1" w:styleId="WW8Num36z2">
    <w:name w:val="WW8Num36z2"/>
    <w:rsid w:val="00747530"/>
    <w:rPr>
      <w:rFonts w:ascii="Wingdings" w:hAnsi="Wingdings" w:cs="Wingdings"/>
    </w:rPr>
  </w:style>
  <w:style w:type="character" w:customStyle="1" w:styleId="WW8Num36z3">
    <w:name w:val="WW8Num36z3"/>
    <w:rsid w:val="00747530"/>
  </w:style>
  <w:style w:type="character" w:customStyle="1" w:styleId="WW8Num36z4">
    <w:name w:val="WW8Num36z4"/>
    <w:rsid w:val="00747530"/>
  </w:style>
  <w:style w:type="character" w:customStyle="1" w:styleId="WW8Num36z5">
    <w:name w:val="WW8Num36z5"/>
    <w:rsid w:val="00747530"/>
  </w:style>
  <w:style w:type="character" w:customStyle="1" w:styleId="WW8Num36z6">
    <w:name w:val="WW8Num36z6"/>
    <w:rsid w:val="00747530"/>
  </w:style>
  <w:style w:type="character" w:customStyle="1" w:styleId="WW8Num36z7">
    <w:name w:val="WW8Num36z7"/>
    <w:rsid w:val="00747530"/>
  </w:style>
  <w:style w:type="character" w:customStyle="1" w:styleId="WW8Num36z8">
    <w:name w:val="WW8Num36z8"/>
    <w:rsid w:val="00747530"/>
  </w:style>
  <w:style w:type="character" w:customStyle="1" w:styleId="WW8Num44z1">
    <w:name w:val="WW8Num44z1"/>
    <w:rsid w:val="00747530"/>
  </w:style>
  <w:style w:type="character" w:customStyle="1" w:styleId="WW8Num44z2">
    <w:name w:val="WW8Num44z2"/>
    <w:rsid w:val="00747530"/>
  </w:style>
  <w:style w:type="character" w:customStyle="1" w:styleId="WW8Num44z3">
    <w:name w:val="WW8Num44z3"/>
    <w:rsid w:val="00747530"/>
  </w:style>
  <w:style w:type="character" w:customStyle="1" w:styleId="WW8Num44z4">
    <w:name w:val="WW8Num44z4"/>
    <w:rsid w:val="00747530"/>
  </w:style>
  <w:style w:type="character" w:customStyle="1" w:styleId="WW8Num44z5">
    <w:name w:val="WW8Num44z5"/>
    <w:rsid w:val="00747530"/>
  </w:style>
  <w:style w:type="character" w:customStyle="1" w:styleId="WW8Num44z6">
    <w:name w:val="WW8Num44z6"/>
    <w:rsid w:val="00747530"/>
  </w:style>
  <w:style w:type="character" w:customStyle="1" w:styleId="WW8Num44z7">
    <w:name w:val="WW8Num44z7"/>
    <w:rsid w:val="00747530"/>
  </w:style>
  <w:style w:type="character" w:customStyle="1" w:styleId="WW8Num44z8">
    <w:name w:val="WW8Num44z8"/>
    <w:rsid w:val="00747530"/>
  </w:style>
  <w:style w:type="character" w:customStyle="1" w:styleId="WW8Num45z1">
    <w:name w:val="WW8Num45z1"/>
    <w:rsid w:val="00747530"/>
    <w:rPr>
      <w:rFonts w:ascii="Courier New" w:hAnsi="Courier New" w:cs="Courier New"/>
    </w:rPr>
  </w:style>
  <w:style w:type="character" w:customStyle="1" w:styleId="WW8Num45z2">
    <w:name w:val="WW8Num45z2"/>
    <w:rsid w:val="00747530"/>
    <w:rPr>
      <w:rFonts w:ascii="Wingdings" w:hAnsi="Wingdings" w:cs="Wingdings"/>
    </w:rPr>
  </w:style>
  <w:style w:type="character" w:customStyle="1" w:styleId="WW8Num45z3">
    <w:name w:val="WW8Num45z3"/>
    <w:rsid w:val="00747530"/>
  </w:style>
  <w:style w:type="character" w:customStyle="1" w:styleId="WW8Num45z4">
    <w:name w:val="WW8Num45z4"/>
    <w:rsid w:val="00747530"/>
  </w:style>
  <w:style w:type="character" w:customStyle="1" w:styleId="WW8Num45z5">
    <w:name w:val="WW8Num45z5"/>
    <w:rsid w:val="00747530"/>
  </w:style>
  <w:style w:type="character" w:customStyle="1" w:styleId="WW8Num45z6">
    <w:name w:val="WW8Num45z6"/>
    <w:rsid w:val="00747530"/>
  </w:style>
  <w:style w:type="character" w:customStyle="1" w:styleId="WW8Num45z7">
    <w:name w:val="WW8Num45z7"/>
    <w:rsid w:val="00747530"/>
  </w:style>
  <w:style w:type="character" w:customStyle="1" w:styleId="WW8Num45z8">
    <w:name w:val="WW8Num45z8"/>
    <w:rsid w:val="00747530"/>
  </w:style>
  <w:style w:type="character" w:customStyle="1" w:styleId="WW8Num47z1">
    <w:name w:val="WW8Num47z1"/>
    <w:rsid w:val="00747530"/>
  </w:style>
  <w:style w:type="character" w:customStyle="1" w:styleId="WW8Num47z2">
    <w:name w:val="WW8Num47z2"/>
    <w:rsid w:val="00747530"/>
  </w:style>
  <w:style w:type="character" w:customStyle="1" w:styleId="WW8Num47z3">
    <w:name w:val="WW8Num47z3"/>
    <w:rsid w:val="00747530"/>
  </w:style>
  <w:style w:type="character" w:customStyle="1" w:styleId="WW8Num47z4">
    <w:name w:val="WW8Num47z4"/>
    <w:rsid w:val="00747530"/>
  </w:style>
  <w:style w:type="character" w:customStyle="1" w:styleId="WW8Num47z5">
    <w:name w:val="WW8Num47z5"/>
    <w:rsid w:val="00747530"/>
  </w:style>
  <w:style w:type="character" w:customStyle="1" w:styleId="WW8Num47z6">
    <w:name w:val="WW8Num47z6"/>
    <w:rsid w:val="00747530"/>
  </w:style>
  <w:style w:type="character" w:customStyle="1" w:styleId="WW8Num47z7">
    <w:name w:val="WW8Num47z7"/>
    <w:rsid w:val="00747530"/>
  </w:style>
  <w:style w:type="character" w:customStyle="1" w:styleId="WW8Num47z8">
    <w:name w:val="WW8Num47z8"/>
    <w:rsid w:val="00747530"/>
  </w:style>
  <w:style w:type="character" w:customStyle="1" w:styleId="WW8Num65z1">
    <w:name w:val="WW8Num65z1"/>
    <w:rsid w:val="00747530"/>
    <w:rPr>
      <w:rFonts w:ascii="Courier New" w:hAnsi="Courier New" w:cs="Courier New"/>
    </w:rPr>
  </w:style>
  <w:style w:type="character" w:customStyle="1" w:styleId="WW8Num65z2">
    <w:name w:val="WW8Num65z2"/>
    <w:rsid w:val="00747530"/>
    <w:rPr>
      <w:rFonts w:ascii="Wingdings" w:hAnsi="Wingdings" w:cs="Wingdings"/>
    </w:rPr>
  </w:style>
  <w:style w:type="character" w:customStyle="1" w:styleId="WW8Num65z3">
    <w:name w:val="WW8Num65z3"/>
    <w:rsid w:val="00747530"/>
  </w:style>
  <w:style w:type="character" w:customStyle="1" w:styleId="WW8Num65z4">
    <w:name w:val="WW8Num65z4"/>
    <w:rsid w:val="00747530"/>
  </w:style>
  <w:style w:type="character" w:customStyle="1" w:styleId="WW8Num65z5">
    <w:name w:val="WW8Num65z5"/>
    <w:rsid w:val="00747530"/>
  </w:style>
  <w:style w:type="character" w:customStyle="1" w:styleId="WW8Num65z6">
    <w:name w:val="WW8Num65z6"/>
    <w:rsid w:val="00747530"/>
  </w:style>
  <w:style w:type="character" w:customStyle="1" w:styleId="WW8Num65z7">
    <w:name w:val="WW8Num65z7"/>
    <w:rsid w:val="00747530"/>
  </w:style>
  <w:style w:type="character" w:customStyle="1" w:styleId="WW8Num65z8">
    <w:name w:val="WW8Num65z8"/>
    <w:rsid w:val="00747530"/>
  </w:style>
  <w:style w:type="character" w:customStyle="1" w:styleId="WW8Num67z1">
    <w:name w:val="WW8Num67z1"/>
    <w:rsid w:val="00747530"/>
  </w:style>
  <w:style w:type="character" w:customStyle="1" w:styleId="WW8Num67z2">
    <w:name w:val="WW8Num67z2"/>
    <w:rsid w:val="00747530"/>
  </w:style>
  <w:style w:type="character" w:customStyle="1" w:styleId="WW8Num67z3">
    <w:name w:val="WW8Num67z3"/>
    <w:rsid w:val="00747530"/>
  </w:style>
  <w:style w:type="character" w:customStyle="1" w:styleId="WW8Num67z4">
    <w:name w:val="WW8Num67z4"/>
    <w:rsid w:val="00747530"/>
  </w:style>
  <w:style w:type="character" w:customStyle="1" w:styleId="WW8Num67z5">
    <w:name w:val="WW8Num67z5"/>
    <w:rsid w:val="00747530"/>
  </w:style>
  <w:style w:type="character" w:customStyle="1" w:styleId="WW8Num67z6">
    <w:name w:val="WW8Num67z6"/>
    <w:rsid w:val="00747530"/>
  </w:style>
  <w:style w:type="character" w:customStyle="1" w:styleId="WW8Num67z7">
    <w:name w:val="WW8Num67z7"/>
    <w:rsid w:val="00747530"/>
  </w:style>
  <w:style w:type="character" w:customStyle="1" w:styleId="WW8Num67z8">
    <w:name w:val="WW8Num67z8"/>
    <w:rsid w:val="00747530"/>
  </w:style>
  <w:style w:type="character" w:customStyle="1" w:styleId="WW8Num89z3">
    <w:name w:val="WW8Num89z3"/>
    <w:rsid w:val="00747530"/>
  </w:style>
  <w:style w:type="character" w:customStyle="1" w:styleId="WW8Num89z4">
    <w:name w:val="WW8Num89z4"/>
    <w:rsid w:val="00747530"/>
  </w:style>
  <w:style w:type="character" w:customStyle="1" w:styleId="WW8Num89z5">
    <w:name w:val="WW8Num89z5"/>
    <w:rsid w:val="00747530"/>
  </w:style>
  <w:style w:type="character" w:customStyle="1" w:styleId="WW8Num89z6">
    <w:name w:val="WW8Num89z6"/>
    <w:rsid w:val="00747530"/>
  </w:style>
  <w:style w:type="character" w:customStyle="1" w:styleId="WW8Num89z7">
    <w:name w:val="WW8Num89z7"/>
    <w:rsid w:val="00747530"/>
  </w:style>
  <w:style w:type="character" w:customStyle="1" w:styleId="WW8Num89z8">
    <w:name w:val="WW8Num89z8"/>
    <w:rsid w:val="00747530"/>
  </w:style>
  <w:style w:type="character" w:customStyle="1" w:styleId="WW8Num90z1">
    <w:name w:val="WW8Num90z1"/>
    <w:rsid w:val="00747530"/>
  </w:style>
  <w:style w:type="character" w:customStyle="1" w:styleId="WW8Num90z3">
    <w:name w:val="WW8Num90z3"/>
    <w:rsid w:val="00747530"/>
  </w:style>
  <w:style w:type="character" w:customStyle="1" w:styleId="WW8Num90z5">
    <w:name w:val="WW8Num90z5"/>
    <w:rsid w:val="00747530"/>
  </w:style>
  <w:style w:type="character" w:customStyle="1" w:styleId="WW8Num90z6">
    <w:name w:val="WW8Num90z6"/>
    <w:rsid w:val="00747530"/>
  </w:style>
  <w:style w:type="character" w:customStyle="1" w:styleId="WW8Num90z7">
    <w:name w:val="WW8Num90z7"/>
    <w:rsid w:val="00747530"/>
  </w:style>
  <w:style w:type="character" w:customStyle="1" w:styleId="WW8Num90z8">
    <w:name w:val="WW8Num90z8"/>
    <w:rsid w:val="00747530"/>
  </w:style>
  <w:style w:type="character" w:customStyle="1" w:styleId="WW8Num94z3">
    <w:name w:val="WW8Num94z3"/>
    <w:rsid w:val="00747530"/>
  </w:style>
  <w:style w:type="character" w:customStyle="1" w:styleId="WW8Num94z4">
    <w:name w:val="WW8Num94z4"/>
    <w:rsid w:val="00747530"/>
  </w:style>
  <w:style w:type="character" w:customStyle="1" w:styleId="WW8Num94z5">
    <w:name w:val="WW8Num94z5"/>
    <w:rsid w:val="00747530"/>
  </w:style>
  <w:style w:type="character" w:customStyle="1" w:styleId="WW8Num94z6">
    <w:name w:val="WW8Num94z6"/>
    <w:rsid w:val="00747530"/>
  </w:style>
  <w:style w:type="character" w:customStyle="1" w:styleId="WW8Num94z7">
    <w:name w:val="WW8Num94z7"/>
    <w:rsid w:val="00747530"/>
  </w:style>
  <w:style w:type="character" w:customStyle="1" w:styleId="WW8Num94z8">
    <w:name w:val="WW8Num94z8"/>
    <w:rsid w:val="00747530"/>
  </w:style>
  <w:style w:type="character" w:customStyle="1" w:styleId="WW8Num96z3">
    <w:name w:val="WW8Num96z3"/>
    <w:rsid w:val="00747530"/>
    <w:rPr>
      <w:rFonts w:ascii="Times New Roman" w:eastAsia="Times New Roman" w:hAnsi="Times New Roman" w:cs="Times New Roman"/>
    </w:rPr>
  </w:style>
  <w:style w:type="character" w:customStyle="1" w:styleId="WW8Num96z4">
    <w:name w:val="WW8Num96z4"/>
    <w:rsid w:val="00747530"/>
  </w:style>
  <w:style w:type="character" w:customStyle="1" w:styleId="WW8Num96z5">
    <w:name w:val="WW8Num96z5"/>
    <w:rsid w:val="00747530"/>
  </w:style>
  <w:style w:type="character" w:customStyle="1" w:styleId="WW8Num96z6">
    <w:name w:val="WW8Num96z6"/>
    <w:rsid w:val="00747530"/>
  </w:style>
  <w:style w:type="character" w:customStyle="1" w:styleId="WW8Num96z7">
    <w:name w:val="WW8Num96z7"/>
    <w:rsid w:val="00747530"/>
  </w:style>
  <w:style w:type="character" w:customStyle="1" w:styleId="WW8Num96z8">
    <w:name w:val="WW8Num96z8"/>
    <w:rsid w:val="00747530"/>
  </w:style>
  <w:style w:type="character" w:customStyle="1" w:styleId="WW8Num99z3">
    <w:name w:val="WW8Num99z3"/>
    <w:rsid w:val="00747530"/>
    <w:rPr>
      <w:rFonts w:ascii="Arial Narrow" w:eastAsia="Times New Roman" w:hAnsi="Arial Narrow" w:cs="Times New Roman"/>
    </w:rPr>
  </w:style>
  <w:style w:type="character" w:customStyle="1" w:styleId="WW8Num99z4">
    <w:name w:val="WW8Num99z4"/>
    <w:rsid w:val="00747530"/>
  </w:style>
  <w:style w:type="character" w:customStyle="1" w:styleId="WW8Num99z5">
    <w:name w:val="WW8Num99z5"/>
    <w:rsid w:val="00747530"/>
  </w:style>
  <w:style w:type="character" w:customStyle="1" w:styleId="WW8Num99z6">
    <w:name w:val="WW8Num99z6"/>
    <w:rsid w:val="00747530"/>
  </w:style>
  <w:style w:type="character" w:customStyle="1" w:styleId="WW8Num99z7">
    <w:name w:val="WW8Num99z7"/>
    <w:rsid w:val="00747530"/>
  </w:style>
  <w:style w:type="character" w:customStyle="1" w:styleId="WW8Num99z8">
    <w:name w:val="WW8Num99z8"/>
    <w:rsid w:val="00747530"/>
  </w:style>
  <w:style w:type="character" w:customStyle="1" w:styleId="WW8Num100z4">
    <w:name w:val="WW8Num100z4"/>
    <w:rsid w:val="00747530"/>
  </w:style>
  <w:style w:type="character" w:customStyle="1" w:styleId="WW8Num100z5">
    <w:name w:val="WW8Num100z5"/>
    <w:rsid w:val="00747530"/>
  </w:style>
  <w:style w:type="character" w:customStyle="1" w:styleId="WW8Num100z6">
    <w:name w:val="WW8Num100z6"/>
    <w:rsid w:val="00747530"/>
  </w:style>
  <w:style w:type="character" w:customStyle="1" w:styleId="WW8Num100z7">
    <w:name w:val="WW8Num100z7"/>
    <w:rsid w:val="00747530"/>
  </w:style>
  <w:style w:type="character" w:customStyle="1" w:styleId="WW8Num100z8">
    <w:name w:val="WW8Num100z8"/>
    <w:rsid w:val="00747530"/>
  </w:style>
  <w:style w:type="character" w:customStyle="1" w:styleId="WW8Num34z1">
    <w:name w:val="WW8Num34z1"/>
    <w:rsid w:val="00747530"/>
    <w:rPr>
      <w:rFonts w:ascii="Courier New" w:hAnsi="Courier New" w:cs="Courier New"/>
    </w:rPr>
  </w:style>
  <w:style w:type="character" w:customStyle="1" w:styleId="WW8Num34z2">
    <w:name w:val="WW8Num34z2"/>
    <w:rsid w:val="00747530"/>
    <w:rPr>
      <w:rFonts w:ascii="Wingdings" w:hAnsi="Wingdings" w:cs="Wingdings"/>
    </w:rPr>
  </w:style>
  <w:style w:type="character" w:customStyle="1" w:styleId="WW8Num41z1">
    <w:name w:val="WW8Num41z1"/>
    <w:rsid w:val="00747530"/>
  </w:style>
  <w:style w:type="character" w:customStyle="1" w:styleId="WW8Num41z2">
    <w:name w:val="WW8Num41z2"/>
    <w:rsid w:val="00747530"/>
  </w:style>
  <w:style w:type="character" w:customStyle="1" w:styleId="WW8Num41z3">
    <w:name w:val="WW8Num41z3"/>
    <w:rsid w:val="00747530"/>
  </w:style>
  <w:style w:type="character" w:customStyle="1" w:styleId="WW8Num41z4">
    <w:name w:val="WW8Num41z4"/>
    <w:rsid w:val="00747530"/>
  </w:style>
  <w:style w:type="character" w:customStyle="1" w:styleId="WW8Num41z5">
    <w:name w:val="WW8Num41z5"/>
    <w:rsid w:val="00747530"/>
  </w:style>
  <w:style w:type="character" w:customStyle="1" w:styleId="WW8Num41z6">
    <w:name w:val="WW8Num41z6"/>
    <w:rsid w:val="00747530"/>
  </w:style>
  <w:style w:type="character" w:customStyle="1" w:styleId="WW8Num41z7">
    <w:name w:val="WW8Num41z7"/>
    <w:rsid w:val="00747530"/>
  </w:style>
  <w:style w:type="character" w:customStyle="1" w:styleId="WW8Num41z8">
    <w:name w:val="WW8Num41z8"/>
    <w:rsid w:val="00747530"/>
  </w:style>
  <w:style w:type="character" w:customStyle="1" w:styleId="WW8Num46z1">
    <w:name w:val="WW8Num46z1"/>
    <w:rsid w:val="00747530"/>
  </w:style>
  <w:style w:type="character" w:customStyle="1" w:styleId="WW8Num49z1">
    <w:name w:val="WW8Num49z1"/>
    <w:rsid w:val="00747530"/>
  </w:style>
  <w:style w:type="character" w:customStyle="1" w:styleId="WW8Num49z2">
    <w:name w:val="WW8Num49z2"/>
    <w:rsid w:val="00747530"/>
  </w:style>
  <w:style w:type="character" w:customStyle="1" w:styleId="WW8Num49z3">
    <w:name w:val="WW8Num49z3"/>
    <w:rsid w:val="00747530"/>
  </w:style>
  <w:style w:type="character" w:customStyle="1" w:styleId="WW8Num49z4">
    <w:name w:val="WW8Num49z4"/>
    <w:rsid w:val="00747530"/>
  </w:style>
  <w:style w:type="character" w:customStyle="1" w:styleId="WW8Num49z5">
    <w:name w:val="WW8Num49z5"/>
    <w:rsid w:val="00747530"/>
  </w:style>
  <w:style w:type="character" w:customStyle="1" w:styleId="WW8Num49z6">
    <w:name w:val="WW8Num49z6"/>
    <w:rsid w:val="00747530"/>
  </w:style>
  <w:style w:type="character" w:customStyle="1" w:styleId="WW8Num49z7">
    <w:name w:val="WW8Num49z7"/>
    <w:rsid w:val="00747530"/>
  </w:style>
  <w:style w:type="character" w:customStyle="1" w:styleId="WW8Num49z8">
    <w:name w:val="WW8Num49z8"/>
    <w:rsid w:val="00747530"/>
  </w:style>
  <w:style w:type="character" w:customStyle="1" w:styleId="WW8Num51z1">
    <w:name w:val="WW8Num51z1"/>
    <w:rsid w:val="00747530"/>
  </w:style>
  <w:style w:type="character" w:customStyle="1" w:styleId="WW8Num51z2">
    <w:name w:val="WW8Num51z2"/>
    <w:rsid w:val="00747530"/>
  </w:style>
  <w:style w:type="character" w:customStyle="1" w:styleId="WW8Num51z3">
    <w:name w:val="WW8Num51z3"/>
    <w:rsid w:val="00747530"/>
  </w:style>
  <w:style w:type="character" w:customStyle="1" w:styleId="WW8Num51z4">
    <w:name w:val="WW8Num51z4"/>
    <w:rsid w:val="00747530"/>
  </w:style>
  <w:style w:type="character" w:customStyle="1" w:styleId="WW8Num51z5">
    <w:name w:val="WW8Num51z5"/>
    <w:rsid w:val="00747530"/>
  </w:style>
  <w:style w:type="character" w:customStyle="1" w:styleId="WW8Num51z6">
    <w:name w:val="WW8Num51z6"/>
    <w:rsid w:val="00747530"/>
  </w:style>
  <w:style w:type="character" w:customStyle="1" w:styleId="WW8Num51z7">
    <w:name w:val="WW8Num51z7"/>
    <w:rsid w:val="00747530"/>
  </w:style>
  <w:style w:type="character" w:customStyle="1" w:styleId="WW8Num51z8">
    <w:name w:val="WW8Num51z8"/>
    <w:rsid w:val="00747530"/>
  </w:style>
  <w:style w:type="character" w:customStyle="1" w:styleId="WW8Num59z1">
    <w:name w:val="WW8Num59z1"/>
    <w:rsid w:val="00747530"/>
    <w:rPr>
      <w:rFonts w:ascii="Times New Roman" w:eastAsia="Times New Roman" w:hAnsi="Times New Roman" w:cs="Times New Roman"/>
    </w:rPr>
  </w:style>
  <w:style w:type="character" w:customStyle="1" w:styleId="WW8Num59z2">
    <w:name w:val="WW8Num59z2"/>
    <w:rsid w:val="00747530"/>
  </w:style>
  <w:style w:type="character" w:customStyle="1" w:styleId="WW8Num59z3">
    <w:name w:val="WW8Num59z3"/>
    <w:rsid w:val="00747530"/>
  </w:style>
  <w:style w:type="character" w:customStyle="1" w:styleId="WW8Num59z4">
    <w:name w:val="WW8Num59z4"/>
    <w:rsid w:val="00747530"/>
  </w:style>
  <w:style w:type="character" w:customStyle="1" w:styleId="WW8Num59z5">
    <w:name w:val="WW8Num59z5"/>
    <w:rsid w:val="00747530"/>
  </w:style>
  <w:style w:type="character" w:customStyle="1" w:styleId="WW8Num59z6">
    <w:name w:val="WW8Num59z6"/>
    <w:rsid w:val="00747530"/>
  </w:style>
  <w:style w:type="character" w:customStyle="1" w:styleId="WW8Num59z7">
    <w:name w:val="WW8Num59z7"/>
    <w:rsid w:val="00747530"/>
  </w:style>
  <w:style w:type="character" w:customStyle="1" w:styleId="WW8Num59z8">
    <w:name w:val="WW8Num59z8"/>
    <w:rsid w:val="00747530"/>
  </w:style>
  <w:style w:type="character" w:customStyle="1" w:styleId="WW8Num68z1">
    <w:name w:val="WW8Num68z1"/>
    <w:rsid w:val="00747530"/>
    <w:rPr>
      <w:rFonts w:ascii="Arial Narrow" w:eastAsia="Times New Roman" w:hAnsi="Arial Narrow" w:cs="Wingdings"/>
    </w:rPr>
  </w:style>
  <w:style w:type="character" w:customStyle="1" w:styleId="WW8Num68z2">
    <w:name w:val="WW8Num68z2"/>
    <w:rsid w:val="00747530"/>
  </w:style>
  <w:style w:type="character" w:customStyle="1" w:styleId="WW8Num68z3">
    <w:name w:val="WW8Num68z3"/>
    <w:rsid w:val="00747530"/>
  </w:style>
  <w:style w:type="character" w:customStyle="1" w:styleId="WW8Num68z4">
    <w:name w:val="WW8Num68z4"/>
    <w:rsid w:val="00747530"/>
  </w:style>
  <w:style w:type="character" w:customStyle="1" w:styleId="WW8Num68z5">
    <w:name w:val="WW8Num68z5"/>
    <w:rsid w:val="00747530"/>
  </w:style>
  <w:style w:type="character" w:customStyle="1" w:styleId="WW8Num68z6">
    <w:name w:val="WW8Num68z6"/>
    <w:rsid w:val="00747530"/>
  </w:style>
  <w:style w:type="character" w:customStyle="1" w:styleId="WW8Num68z7">
    <w:name w:val="WW8Num68z7"/>
    <w:rsid w:val="00747530"/>
  </w:style>
  <w:style w:type="character" w:customStyle="1" w:styleId="WW8Num68z8">
    <w:name w:val="WW8Num68z8"/>
    <w:rsid w:val="00747530"/>
  </w:style>
  <w:style w:type="character" w:customStyle="1" w:styleId="WW8Num102z3">
    <w:name w:val="WW8Num102z3"/>
    <w:rsid w:val="00747530"/>
  </w:style>
  <w:style w:type="character" w:customStyle="1" w:styleId="WW8Num102z4">
    <w:name w:val="WW8Num102z4"/>
    <w:rsid w:val="00747530"/>
  </w:style>
  <w:style w:type="character" w:customStyle="1" w:styleId="WW8Num102z5">
    <w:name w:val="WW8Num102z5"/>
    <w:rsid w:val="00747530"/>
  </w:style>
  <w:style w:type="character" w:customStyle="1" w:styleId="WW8Num102z6">
    <w:name w:val="WW8Num102z6"/>
    <w:rsid w:val="00747530"/>
  </w:style>
  <w:style w:type="character" w:customStyle="1" w:styleId="WW8Num102z7">
    <w:name w:val="WW8Num102z7"/>
    <w:rsid w:val="00747530"/>
  </w:style>
  <w:style w:type="character" w:customStyle="1" w:styleId="WW8Num102z8">
    <w:name w:val="WW8Num102z8"/>
    <w:rsid w:val="00747530"/>
  </w:style>
  <w:style w:type="character" w:customStyle="1" w:styleId="WW8Num104z4">
    <w:name w:val="WW8Num104z4"/>
    <w:rsid w:val="00747530"/>
  </w:style>
  <w:style w:type="character" w:customStyle="1" w:styleId="WW8Num104z5">
    <w:name w:val="WW8Num104z5"/>
    <w:rsid w:val="00747530"/>
  </w:style>
  <w:style w:type="character" w:customStyle="1" w:styleId="WW8Num104z6">
    <w:name w:val="WW8Num104z6"/>
    <w:rsid w:val="00747530"/>
  </w:style>
  <w:style w:type="character" w:customStyle="1" w:styleId="WW8Num104z7">
    <w:name w:val="WW8Num104z7"/>
    <w:rsid w:val="00747530"/>
  </w:style>
  <w:style w:type="character" w:customStyle="1" w:styleId="WW8Num104z8">
    <w:name w:val="WW8Num104z8"/>
    <w:rsid w:val="00747530"/>
  </w:style>
  <w:style w:type="character" w:customStyle="1" w:styleId="WW8Num109z3">
    <w:name w:val="WW8Num109z3"/>
    <w:rsid w:val="00747530"/>
  </w:style>
  <w:style w:type="character" w:customStyle="1" w:styleId="WW8Num109z4">
    <w:name w:val="WW8Num109z4"/>
    <w:rsid w:val="00747530"/>
  </w:style>
  <w:style w:type="character" w:customStyle="1" w:styleId="WW8Num109z5">
    <w:name w:val="WW8Num109z5"/>
    <w:rsid w:val="00747530"/>
  </w:style>
  <w:style w:type="character" w:customStyle="1" w:styleId="WW8Num109z6">
    <w:name w:val="WW8Num109z6"/>
    <w:rsid w:val="00747530"/>
  </w:style>
  <w:style w:type="character" w:customStyle="1" w:styleId="WW8Num109z7">
    <w:name w:val="WW8Num109z7"/>
    <w:rsid w:val="00747530"/>
  </w:style>
  <w:style w:type="character" w:customStyle="1" w:styleId="WW8Num109z8">
    <w:name w:val="WW8Num109z8"/>
    <w:rsid w:val="00747530"/>
  </w:style>
  <w:style w:type="character" w:customStyle="1" w:styleId="Domylnaczcionkaakapitu1">
    <w:name w:val="Domyślna czcionka akapitu1"/>
    <w:rsid w:val="00747530"/>
  </w:style>
  <w:style w:type="character" w:customStyle="1" w:styleId="Nagwek2Znak1">
    <w:name w:val="Nagłówek 2 Znak1"/>
    <w:rsid w:val="00747530"/>
    <w:rPr>
      <w:b/>
      <w:sz w:val="24"/>
      <w:lang w:val="pl-PL" w:eastAsia="ar-SA" w:bidi="ar-SA"/>
    </w:rPr>
  </w:style>
  <w:style w:type="character" w:customStyle="1" w:styleId="TytuZnak">
    <w:name w:val="Tytuł Znak"/>
    <w:rsid w:val="00747530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1">
    <w:name w:val="Tekst podstawowy wcięty Znak1"/>
    <w:rsid w:val="00747530"/>
    <w:rPr>
      <w:rFonts w:eastAsia="Times New Roman"/>
      <w:sz w:val="24"/>
    </w:rPr>
  </w:style>
  <w:style w:type="character" w:customStyle="1" w:styleId="TekstpodstawowywcityZnak">
    <w:name w:val="Tekst podstawowy wcięty Znak"/>
    <w:rsid w:val="00747530"/>
    <w:rPr>
      <w:rFonts w:ascii="Times New Roman" w:eastAsia="Times New Roman" w:hAnsi="Times New Roman" w:cs="Times New Roman"/>
      <w:sz w:val="24"/>
    </w:rPr>
  </w:style>
  <w:style w:type="character" w:customStyle="1" w:styleId="Tekstpodstawowy2Znak">
    <w:name w:val="Tekst podstawowy 2 Znak"/>
    <w:rsid w:val="00747530"/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rsid w:val="00747530"/>
    <w:rPr>
      <w:rFonts w:ascii="Arial" w:eastAsia="Times New Roman" w:hAnsi="Arial" w:cs="Arial"/>
      <w:b/>
      <w:i/>
      <w:sz w:val="28"/>
    </w:rPr>
  </w:style>
  <w:style w:type="character" w:customStyle="1" w:styleId="Tekstpodstawowywcity2Znak">
    <w:name w:val="Tekst podstawowy wcięty 2 Znak"/>
    <w:rsid w:val="00747530"/>
    <w:rPr>
      <w:rFonts w:ascii="Times New Roman" w:eastAsia="Times New Roman" w:hAnsi="Times New Roman" w:cs="Times New Roman"/>
      <w:sz w:val="24"/>
    </w:rPr>
  </w:style>
  <w:style w:type="character" w:customStyle="1" w:styleId="Tekstpodstawowywcity3Znak">
    <w:name w:val="Tekst podstawowy wcięty 3 Znak"/>
    <w:rsid w:val="00747530"/>
    <w:rPr>
      <w:rFonts w:ascii="Times New Roman" w:eastAsia="Times New Roman" w:hAnsi="Times New Roman" w:cs="Times New Roman"/>
      <w:sz w:val="24"/>
    </w:rPr>
  </w:style>
  <w:style w:type="character" w:styleId="Numerstrony">
    <w:name w:val="page number"/>
    <w:basedOn w:val="Domylnaczcionkaakapitu1"/>
    <w:rsid w:val="00747530"/>
  </w:style>
  <w:style w:type="character" w:customStyle="1" w:styleId="PodtytuZnak">
    <w:name w:val="Podtytuł Znak"/>
    <w:rsid w:val="00747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k">
    <w:name w:val="kk"/>
    <w:basedOn w:val="Domylnaczcionkaakapitu1"/>
    <w:rsid w:val="00747530"/>
  </w:style>
  <w:style w:type="character" w:customStyle="1" w:styleId="Tekstpodstawowyzwciciem2Znak">
    <w:name w:val="Tekst podstawowy z wcięciem 2 Znak"/>
    <w:rsid w:val="00747530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747530"/>
    <w:rPr>
      <w:i/>
      <w:iCs/>
    </w:rPr>
  </w:style>
  <w:style w:type="character" w:customStyle="1" w:styleId="Odwoaniedokomentarza1">
    <w:name w:val="Odwołanie do komentarza1"/>
    <w:rsid w:val="00747530"/>
    <w:rPr>
      <w:sz w:val="16"/>
      <w:szCs w:val="16"/>
    </w:rPr>
  </w:style>
  <w:style w:type="character" w:customStyle="1" w:styleId="TekstkomentarzaZnak">
    <w:name w:val="Tekst komentarza Znak"/>
    <w:uiPriority w:val="99"/>
    <w:rsid w:val="00747530"/>
    <w:rPr>
      <w:rFonts w:eastAsia="Times New Roman"/>
    </w:rPr>
  </w:style>
  <w:style w:type="character" w:customStyle="1" w:styleId="TematkomentarzaZnak">
    <w:name w:val="Temat komentarza Znak"/>
    <w:rsid w:val="00747530"/>
    <w:rPr>
      <w:rFonts w:ascii="Calibri" w:eastAsia="Calibri" w:hAnsi="Calibri" w:cs="Calibri"/>
      <w:b/>
      <w:bCs/>
    </w:rPr>
  </w:style>
  <w:style w:type="character" w:customStyle="1" w:styleId="Znakiprzypiswdolnych">
    <w:name w:val="Znaki przypisów dolnych"/>
    <w:rsid w:val="00747530"/>
    <w:rPr>
      <w:vertAlign w:val="superscript"/>
    </w:rPr>
  </w:style>
  <w:style w:type="character" w:customStyle="1" w:styleId="Apkt2Char">
    <w:name w:val="A_pkt_2 Char"/>
    <w:rsid w:val="00747530"/>
    <w:rPr>
      <w:rFonts w:ascii="Calibri" w:eastAsia="Times New Roman" w:hAnsi="Calibri" w:cs="Calibri"/>
      <w:b/>
      <w:bCs/>
      <w:sz w:val="26"/>
      <w:szCs w:val="26"/>
    </w:rPr>
  </w:style>
  <w:style w:type="character" w:customStyle="1" w:styleId="kreskowyZnak">
    <w:name w:val="kreskowy Znak"/>
    <w:rsid w:val="00747530"/>
    <w:rPr>
      <w:rFonts w:ascii="Calibri" w:eastAsia="Calibri" w:hAnsi="Calibri" w:cs="Calibri"/>
      <w:sz w:val="22"/>
      <w:szCs w:val="22"/>
    </w:rPr>
  </w:style>
  <w:style w:type="character" w:styleId="Pogrubienie">
    <w:name w:val="Strong"/>
    <w:qFormat/>
    <w:rsid w:val="00747530"/>
    <w:rPr>
      <w:b/>
      <w:bCs/>
    </w:rPr>
  </w:style>
  <w:style w:type="character" w:customStyle="1" w:styleId="FontStyle12">
    <w:name w:val="Font Style12"/>
    <w:rsid w:val="00747530"/>
    <w:rPr>
      <w:rFonts w:ascii="Times New Roman" w:hAnsi="Times New Roman" w:cs="Times New Roman"/>
      <w:sz w:val="22"/>
      <w:szCs w:val="22"/>
    </w:rPr>
  </w:style>
  <w:style w:type="character" w:customStyle="1" w:styleId="txt-new">
    <w:name w:val="txt-new"/>
    <w:basedOn w:val="Domylnaczcionkaakapitu1"/>
    <w:rsid w:val="00747530"/>
  </w:style>
  <w:style w:type="character" w:customStyle="1" w:styleId="TekstprzypisudolnegoZnak">
    <w:name w:val="Tekst przypisu dolnego Znak"/>
    <w:aliases w:val="Tekst przypisu Znak, Znak2 Znak"/>
    <w:uiPriority w:val="99"/>
    <w:rsid w:val="00747530"/>
    <w:rPr>
      <w:rFonts w:eastAsia="Times New Roman"/>
    </w:rPr>
  </w:style>
  <w:style w:type="character" w:customStyle="1" w:styleId="Tekstpodstawowyzwciciem2Znak1">
    <w:name w:val="Tekst podstawowy z wcięciem 2 Znak1"/>
    <w:rsid w:val="00747530"/>
    <w:rPr>
      <w:rFonts w:eastAsia="Times New Roman"/>
      <w:sz w:val="24"/>
    </w:rPr>
  </w:style>
  <w:style w:type="character" w:customStyle="1" w:styleId="NagwekZnak1">
    <w:name w:val="Nagłówek Znak1"/>
    <w:rsid w:val="00747530"/>
  </w:style>
  <w:style w:type="character" w:customStyle="1" w:styleId="StopkaZnak1">
    <w:name w:val="Stopka Znak1"/>
    <w:rsid w:val="00747530"/>
  </w:style>
  <w:style w:type="character" w:customStyle="1" w:styleId="TekstprzypisudolnegoZnak1">
    <w:name w:val="Tekst przypisu dolnego Znak1"/>
    <w:rsid w:val="00747530"/>
  </w:style>
  <w:style w:type="character" w:customStyle="1" w:styleId="Tekstpodstawowywcity3Znak1">
    <w:name w:val="Tekst podstawowy wcięty 3 Znak1"/>
    <w:rsid w:val="00747530"/>
    <w:rPr>
      <w:rFonts w:ascii="Calibri" w:eastAsia="Calibri" w:hAnsi="Calibri" w:cs="Calibri"/>
      <w:sz w:val="16"/>
      <w:szCs w:val="16"/>
    </w:rPr>
  </w:style>
  <w:style w:type="character" w:customStyle="1" w:styleId="Tekstpodstawowywcity2Znak1">
    <w:name w:val="Tekst podstawowy wcięty 2 Znak1"/>
    <w:rsid w:val="00747530"/>
    <w:rPr>
      <w:rFonts w:ascii="Calibri" w:eastAsia="Calibri" w:hAnsi="Calibri" w:cs="Calibri"/>
      <w:sz w:val="22"/>
      <w:szCs w:val="22"/>
    </w:rPr>
  </w:style>
  <w:style w:type="character" w:customStyle="1" w:styleId="Odwoaniedokomentarza2">
    <w:name w:val="Odwołanie do komentarza2"/>
    <w:rsid w:val="00747530"/>
    <w:rPr>
      <w:sz w:val="16"/>
      <w:szCs w:val="16"/>
    </w:rPr>
  </w:style>
  <w:style w:type="character" w:customStyle="1" w:styleId="TekstkomentarzaZnak1">
    <w:name w:val="Tekst komentarza Znak1"/>
    <w:rsid w:val="00747530"/>
    <w:rPr>
      <w:rFonts w:ascii="Calibri" w:eastAsia="Calibri" w:hAnsi="Calibri" w:cs="Calibri"/>
    </w:rPr>
  </w:style>
  <w:style w:type="character" w:customStyle="1" w:styleId="Tekstpodstawowy3Znak1">
    <w:name w:val="Tekst podstawowy 3 Znak1"/>
    <w:rsid w:val="00747530"/>
    <w:rPr>
      <w:rFonts w:ascii="Calibri" w:eastAsia="Calibri" w:hAnsi="Calibri" w:cs="Calibri"/>
      <w:sz w:val="16"/>
      <w:szCs w:val="16"/>
    </w:rPr>
  </w:style>
  <w:style w:type="character" w:customStyle="1" w:styleId="HTML-wstpniesformatowanyZnak">
    <w:name w:val="HTML - wstępnie sformatowany Znak"/>
    <w:rsid w:val="00747530"/>
    <w:rPr>
      <w:rFonts w:ascii="Courier New" w:hAnsi="Courier New" w:cs="Courier New"/>
    </w:rPr>
  </w:style>
  <w:style w:type="character" w:styleId="UyteHipercze">
    <w:name w:val="FollowedHyperlink"/>
    <w:uiPriority w:val="99"/>
    <w:rsid w:val="00747530"/>
    <w:rPr>
      <w:color w:val="800080"/>
      <w:u w:val="single"/>
    </w:rPr>
  </w:style>
  <w:style w:type="character" w:customStyle="1" w:styleId="FontStyle32">
    <w:name w:val="Font Style32"/>
    <w:uiPriority w:val="99"/>
    <w:rsid w:val="00747530"/>
    <w:rPr>
      <w:rFonts w:ascii="Times New Roman" w:hAnsi="Times New Roman" w:cs="Times New Roman"/>
      <w:sz w:val="22"/>
      <w:szCs w:val="22"/>
    </w:rPr>
  </w:style>
  <w:style w:type="character" w:customStyle="1" w:styleId="Odwoaniedokomentarza3">
    <w:name w:val="Odwołanie do komentarza3"/>
    <w:rsid w:val="00747530"/>
    <w:rPr>
      <w:sz w:val="16"/>
      <w:szCs w:val="16"/>
    </w:rPr>
  </w:style>
  <w:style w:type="character" w:customStyle="1" w:styleId="Odwoaniedokomentarza4">
    <w:name w:val="Odwołanie do komentarza4"/>
    <w:rsid w:val="00747530"/>
    <w:rPr>
      <w:sz w:val="16"/>
      <w:szCs w:val="16"/>
    </w:rPr>
  </w:style>
  <w:style w:type="character" w:customStyle="1" w:styleId="TekstkomentarzaZnak2">
    <w:name w:val="Tekst komentarza Znak2"/>
    <w:rsid w:val="00747530"/>
    <w:rPr>
      <w:rFonts w:ascii="Calibri" w:eastAsia="Calibri" w:hAnsi="Calibri" w:cs="Calibri"/>
    </w:rPr>
  </w:style>
  <w:style w:type="paragraph" w:customStyle="1" w:styleId="Nagwek30">
    <w:name w:val="Nagłówek3"/>
    <w:basedOn w:val="Normalny"/>
    <w:next w:val="Tekstpodstawowy"/>
    <w:rsid w:val="00747530"/>
    <w:pPr>
      <w:keepNext/>
      <w:widowControl/>
      <w:suppressAutoHyphens/>
      <w:spacing w:before="240" w:after="120" w:line="276" w:lineRule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character" w:customStyle="1" w:styleId="TekstpodstawowyZnak1">
    <w:name w:val="Tekst podstawowy Znak1"/>
    <w:rsid w:val="00747530"/>
    <w:rPr>
      <w:rFonts w:ascii="Tahoma" w:eastAsia="Calibri" w:hAnsi="Tahoma" w:cs="Tahoma"/>
      <w:sz w:val="24"/>
      <w:szCs w:val="20"/>
      <w:lang w:eastAsia="ar-SA"/>
    </w:rPr>
  </w:style>
  <w:style w:type="paragraph" w:styleId="Lista">
    <w:name w:val="List"/>
    <w:basedOn w:val="Normalny"/>
    <w:rsid w:val="00747530"/>
    <w:pPr>
      <w:widowControl/>
      <w:suppressAutoHyphens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Podpis2">
    <w:name w:val="Podpis2"/>
    <w:basedOn w:val="Normalny"/>
    <w:rsid w:val="00747530"/>
    <w:pPr>
      <w:widowControl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ar-SA"/>
    </w:rPr>
  </w:style>
  <w:style w:type="paragraph" w:customStyle="1" w:styleId="Indeks">
    <w:name w:val="Indeks"/>
    <w:basedOn w:val="Normalny"/>
    <w:rsid w:val="00747530"/>
    <w:pPr>
      <w:widowControl/>
      <w:suppressLineNumbers/>
      <w:suppressAutoHyphens/>
      <w:spacing w:after="200" w:line="276" w:lineRule="auto"/>
    </w:pPr>
    <w:rPr>
      <w:rFonts w:ascii="Calibri" w:eastAsia="Calibri" w:hAnsi="Calibri" w:cs="Mangal"/>
      <w:color w:val="auto"/>
      <w:sz w:val="22"/>
      <w:szCs w:val="22"/>
      <w:lang w:eastAsia="ar-SA"/>
    </w:rPr>
  </w:style>
  <w:style w:type="paragraph" w:customStyle="1" w:styleId="Nagwek20">
    <w:name w:val="Nagłówek2"/>
    <w:basedOn w:val="Normalny"/>
    <w:next w:val="Tekstpodstawowy"/>
    <w:rsid w:val="00747530"/>
    <w:pPr>
      <w:keepNext/>
      <w:widowControl/>
      <w:suppressAutoHyphens/>
      <w:spacing w:before="240" w:after="120" w:line="276" w:lineRule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747530"/>
    <w:pPr>
      <w:widowControl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ar-SA"/>
    </w:rPr>
  </w:style>
  <w:style w:type="paragraph" w:customStyle="1" w:styleId="Nagwek10">
    <w:name w:val="Nagłówek1"/>
    <w:basedOn w:val="Normalny"/>
    <w:next w:val="Tekstpodstawowy"/>
    <w:rsid w:val="00747530"/>
    <w:pPr>
      <w:widowControl/>
      <w:suppressAutoHyphens/>
      <w:ind w:left="-284" w:firstLine="284"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customStyle="1" w:styleId="Legenda2">
    <w:name w:val="Legenda2"/>
    <w:basedOn w:val="Normalny"/>
    <w:rsid w:val="00747530"/>
    <w:pPr>
      <w:widowControl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auto"/>
      <w:lang w:eastAsia="ar-SA"/>
    </w:rPr>
  </w:style>
  <w:style w:type="character" w:customStyle="1" w:styleId="NagwekZnak2">
    <w:name w:val="Nagłówek Znak2"/>
    <w:rsid w:val="00747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21">
    <w:name w:val="Lista punktowana 21"/>
    <w:basedOn w:val="Normalny"/>
    <w:rsid w:val="00747530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747530"/>
    <w:pPr>
      <w:widowControl/>
      <w:suppressAutoHyphens/>
      <w:ind w:left="849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ekstpodstawowywcity0">
    <w:name w:val="Body Text Indent"/>
    <w:basedOn w:val="Normalny"/>
    <w:link w:val="TekstpodstawowywcityZnak2"/>
    <w:rsid w:val="0074753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0"/>
    <w:rsid w:val="0074753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47530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ista-kontynuacja22">
    <w:name w:val="Lista - kontynuacja 22"/>
    <w:basedOn w:val="Normalny"/>
    <w:rsid w:val="00747530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747530"/>
    <w:pPr>
      <w:widowControl/>
      <w:suppressAutoHyphens/>
      <w:spacing w:after="120"/>
      <w:ind w:left="849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4753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podstawowy32">
    <w:name w:val="Tekst podstawowy 32"/>
    <w:basedOn w:val="Normalny"/>
    <w:rsid w:val="00747530"/>
    <w:pPr>
      <w:widowControl/>
      <w:suppressAutoHyphens/>
      <w:jc w:val="both"/>
    </w:pPr>
    <w:rPr>
      <w:rFonts w:ascii="Arial" w:eastAsia="Times New Roman" w:hAnsi="Arial" w:cs="Arial"/>
      <w:b/>
      <w:i/>
      <w:color w:val="auto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47530"/>
    <w:pPr>
      <w:widowControl/>
      <w:suppressAutoHyphens/>
      <w:ind w:left="1134" w:hanging="1134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47530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Tekstpodstawowywcity21">
    <w:name w:val="WW-Tekst podstawowy wcięty 21"/>
    <w:basedOn w:val="Normalny"/>
    <w:rsid w:val="00747530"/>
    <w:pPr>
      <w:suppressAutoHyphens/>
      <w:ind w:left="426" w:hanging="446"/>
      <w:jc w:val="both"/>
    </w:pPr>
    <w:rPr>
      <w:rFonts w:ascii="Times New Roman" w:eastAsia="HG Mincho Light J" w:hAnsi="Times New Roman" w:cs="Times New Roman"/>
      <w:szCs w:val="20"/>
      <w:lang w:eastAsia="ar-SA"/>
    </w:rPr>
  </w:style>
  <w:style w:type="paragraph" w:customStyle="1" w:styleId="WW-Tekstpodstawowy21">
    <w:name w:val="WW-Tekst podstawowy 21"/>
    <w:basedOn w:val="Normalny"/>
    <w:rsid w:val="00747530"/>
    <w:pPr>
      <w:suppressAutoHyphens/>
      <w:jc w:val="both"/>
    </w:pPr>
    <w:rPr>
      <w:rFonts w:ascii="Times New Roman" w:eastAsia="HG Mincho Light J" w:hAnsi="Times New Roman" w:cs="Times New Roman"/>
      <w:sz w:val="22"/>
      <w:szCs w:val="20"/>
      <w:lang w:eastAsia="ar-SA"/>
    </w:rPr>
  </w:style>
  <w:style w:type="paragraph" w:customStyle="1" w:styleId="Domyolnie">
    <w:name w:val="Domyolnie"/>
    <w:rsid w:val="00747530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Styl">
    <w:name w:val="Styl"/>
    <w:rsid w:val="00747530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StopkaZnak2">
    <w:name w:val="Stopka Znak2"/>
    <w:rsid w:val="00747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Standardowy1">
    <w:name w:val="Standardowy.Standardowy1"/>
    <w:rsid w:val="0074753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western">
    <w:name w:val="western"/>
    <w:basedOn w:val="Normalny"/>
    <w:rsid w:val="00747530"/>
    <w:pPr>
      <w:widowControl/>
      <w:suppressAutoHyphens/>
      <w:spacing w:before="280" w:after="280"/>
    </w:pPr>
    <w:rPr>
      <w:rFonts w:ascii="Tahoma" w:eastAsia="Times New Roman" w:hAnsi="Tahoma" w:cs="Tahoma"/>
      <w:color w:val="auto"/>
      <w:lang w:eastAsia="ar-SA"/>
    </w:rPr>
  </w:style>
  <w:style w:type="paragraph" w:customStyle="1" w:styleId="ZnakZnakZnakZnak">
    <w:name w:val="Znak Znak Znak Znak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747530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customStyle="1" w:styleId="PodtytuZnak1">
    <w:name w:val="Podtytuł Znak1"/>
    <w:basedOn w:val="Domylnaczcionkaakapitu"/>
    <w:link w:val="Podtytu"/>
    <w:rsid w:val="00747530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ListParagraph1">
    <w:name w:val="List Paragraph1"/>
    <w:basedOn w:val="Normalny"/>
    <w:rsid w:val="00747530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/>
    </w:rPr>
  </w:style>
  <w:style w:type="paragraph" w:customStyle="1" w:styleId="TekstpodstawowyF2CharZnak">
    <w:name w:val="Tekst podstawowy.(F2).Char Znak"/>
    <w:basedOn w:val="Normalny"/>
    <w:rsid w:val="00747530"/>
    <w:pPr>
      <w:widowControl/>
      <w:suppressAutoHyphens/>
    </w:pPr>
    <w:rPr>
      <w:rFonts w:ascii="Tahoma" w:eastAsia="Calibri" w:hAnsi="Tahoma" w:cs="Tahoma"/>
      <w:color w:val="auto"/>
      <w:szCs w:val="20"/>
      <w:lang w:eastAsia="ar-SA"/>
    </w:rPr>
  </w:style>
  <w:style w:type="paragraph" w:customStyle="1" w:styleId="TekstpodstawowyF2CharZnak1">
    <w:name w:val="Tekst podstawowy.(F2).Char Znak1"/>
    <w:basedOn w:val="Normalny"/>
    <w:rsid w:val="00747530"/>
    <w:pPr>
      <w:widowControl/>
      <w:suppressAutoHyphens/>
    </w:pPr>
    <w:rPr>
      <w:rFonts w:ascii="Tahoma" w:eastAsia="Calibri" w:hAnsi="Tahoma" w:cs="Tahoma"/>
      <w:color w:val="auto"/>
      <w:szCs w:val="20"/>
      <w:lang w:eastAsia="ar-SA"/>
    </w:rPr>
  </w:style>
  <w:style w:type="paragraph" w:customStyle="1" w:styleId="ZnakZnak1">
    <w:name w:val="Znak Znak1"/>
    <w:basedOn w:val="Normalny"/>
    <w:rsid w:val="00747530"/>
    <w:pPr>
      <w:widowControl/>
      <w:suppressAutoHyphens/>
    </w:pPr>
    <w:rPr>
      <w:rFonts w:ascii="Arial" w:eastAsia="Times New Roman" w:hAnsi="Arial" w:cs="Arial"/>
      <w:color w:val="auto"/>
      <w:lang w:eastAsia="ar-SA"/>
    </w:rPr>
  </w:style>
  <w:style w:type="paragraph" w:customStyle="1" w:styleId="Tekstpodstawowyzwciciem21">
    <w:name w:val="Tekst podstawowy z wcięciem 21"/>
    <w:basedOn w:val="Tekstpodstawowywcity0"/>
    <w:rsid w:val="00747530"/>
    <w:pPr>
      <w:spacing w:after="120"/>
      <w:ind w:left="283" w:firstLine="210"/>
      <w:jc w:val="left"/>
    </w:pPr>
    <w:rPr>
      <w:szCs w:val="24"/>
    </w:rPr>
  </w:style>
  <w:style w:type="paragraph" w:customStyle="1" w:styleId="Kropki">
    <w:name w:val="Kropki"/>
    <w:basedOn w:val="Normalny"/>
    <w:rsid w:val="00747530"/>
    <w:pPr>
      <w:widowControl/>
      <w:tabs>
        <w:tab w:val="left" w:leader="dot" w:pos="9072"/>
      </w:tabs>
      <w:suppressAutoHyphens/>
      <w:spacing w:line="360" w:lineRule="auto"/>
      <w:jc w:val="right"/>
    </w:pPr>
    <w:rPr>
      <w:rFonts w:ascii="Arial" w:eastAsia="Times New Roman" w:hAnsi="Arial" w:cs="Arial"/>
      <w:color w:val="auto"/>
      <w:szCs w:val="20"/>
      <w:lang w:eastAsia="ar-SA"/>
    </w:rPr>
  </w:style>
  <w:style w:type="paragraph" w:customStyle="1" w:styleId="BodyText21">
    <w:name w:val="Body Text 21"/>
    <w:basedOn w:val="Normalny"/>
    <w:rsid w:val="00747530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-pity">
    <w:name w:val="tekst-piąty"/>
    <w:basedOn w:val="Normalny"/>
    <w:rsid w:val="00747530"/>
    <w:pPr>
      <w:widowControl/>
      <w:numPr>
        <w:numId w:val="49"/>
      </w:numPr>
      <w:tabs>
        <w:tab w:val="left" w:pos="-1276"/>
        <w:tab w:val="left" w:pos="426"/>
      </w:tabs>
      <w:suppressAutoHyphens/>
      <w:spacing w:before="120"/>
      <w:ind w:left="425" w:hanging="425"/>
      <w:jc w:val="both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pkt">
    <w:name w:val="pkt"/>
    <w:basedOn w:val="Normalny"/>
    <w:rsid w:val="0074753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podstawowyF2">
    <w:name w:val="Tekst podstawowy.(F2)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Tekstkomentarza1">
    <w:name w:val="Tekst komentarza1"/>
    <w:basedOn w:val="Normalny"/>
    <w:rsid w:val="00747530"/>
    <w:pPr>
      <w:numPr>
        <w:numId w:val="51"/>
      </w:numPr>
      <w:suppressAutoHyphens/>
      <w:ind w:left="0"/>
    </w:pPr>
    <w:rPr>
      <w:rFonts w:ascii="Thorndale AMT" w:eastAsia="Tahoma" w:hAnsi="Thorndale AMT" w:cs="Thorndale AMT"/>
      <w:color w:val="auto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47530"/>
    <w:pPr>
      <w:suppressAutoHyphens/>
      <w:spacing w:after="120"/>
    </w:pPr>
    <w:rPr>
      <w:rFonts w:ascii="Thorndale AMT" w:eastAsia="Tahoma" w:hAnsi="Thorndale AMT" w:cs="Thorndale AMT"/>
      <w:color w:val="auto"/>
      <w:sz w:val="16"/>
      <w:szCs w:val="16"/>
      <w:lang w:eastAsia="ar-SA"/>
    </w:rPr>
  </w:style>
  <w:style w:type="paragraph" w:customStyle="1" w:styleId="CharCharZnakZnakCharCharZnakZnakCharChar">
    <w:name w:val="Char Char Znak Znak Char Char Znak Znak Char Char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Default">
    <w:name w:val="Default"/>
    <w:rsid w:val="00747530"/>
    <w:pPr>
      <w:suppressAutoHyphens/>
      <w:autoSpaceDE w:val="0"/>
    </w:pPr>
    <w:rPr>
      <w:rFonts w:ascii="Arial" w:eastAsia="Times New Roman" w:hAnsi="Arial" w:cs="Arial"/>
      <w:color w:val="000000"/>
      <w:lang w:eastAsia="ar-SA"/>
    </w:rPr>
  </w:style>
  <w:style w:type="paragraph" w:customStyle="1" w:styleId="dtn">
    <w:name w:val="dtn"/>
    <w:basedOn w:val="Normalny"/>
    <w:rsid w:val="00747530"/>
    <w:pPr>
      <w:widowControl/>
      <w:suppressAutoHyphens/>
      <w:spacing w:after="15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dtz">
    <w:name w:val="dtz"/>
    <w:basedOn w:val="Normalny"/>
    <w:rsid w:val="00747530"/>
    <w:pPr>
      <w:widowControl/>
      <w:suppressAutoHyphens/>
      <w:spacing w:after="15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dtu">
    <w:name w:val="dtu"/>
    <w:basedOn w:val="Normalny"/>
    <w:rsid w:val="00747530"/>
    <w:pPr>
      <w:widowControl/>
      <w:suppressAutoHyphens/>
      <w:spacing w:after="15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Tekstkomentarza2">
    <w:name w:val="Tekst komentarza2"/>
    <w:basedOn w:val="Normalny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dymkaZnak1">
    <w:name w:val="Tekst dymka Znak1"/>
    <w:rsid w:val="00747530"/>
    <w:rPr>
      <w:rFonts w:ascii="Tahoma" w:eastAsia="Calibri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747530"/>
    <w:pPr>
      <w:widowControl/>
      <w:suppressAutoHyphens/>
      <w:spacing w:after="200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747530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1"/>
    <w:rsid w:val="00747530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1">
    <w:name w:val="Temat komentarza Znak1"/>
    <w:basedOn w:val="TekstkomentarzaZnak3"/>
    <w:link w:val="Tematkomentarza"/>
    <w:rsid w:val="0074753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47530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Normalny1">
    <w:name w:val="Normalny1"/>
    <w:rsid w:val="00747530"/>
    <w:pPr>
      <w:suppressAutoHyphens/>
    </w:pPr>
    <w:rPr>
      <w:rFonts w:ascii="Times New Roman" w:eastAsia="ヒラギノ角ゴ Pro W3" w:hAnsi="Times New Roman" w:cs="Times New Roman"/>
      <w:color w:val="000000"/>
      <w:sz w:val="20"/>
      <w:szCs w:val="20"/>
      <w:lang w:val="cs-CZ" w:eastAsia="ar-SA"/>
    </w:rPr>
  </w:style>
  <w:style w:type="paragraph" w:customStyle="1" w:styleId="Akapitzlist1">
    <w:name w:val="Akapit z listą1"/>
    <w:basedOn w:val="Normalny"/>
    <w:rsid w:val="00747530"/>
    <w:pPr>
      <w:widowControl/>
      <w:numPr>
        <w:numId w:val="52"/>
      </w:numPr>
      <w:suppressAutoHyphens/>
      <w:spacing w:after="200" w:line="276" w:lineRule="auto"/>
      <w:jc w:val="both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NoSpacing1">
    <w:name w:val="No Spacing1"/>
    <w:rsid w:val="007475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pkt2">
    <w:name w:val="A_pkt_2"/>
    <w:basedOn w:val="Nagwek2"/>
    <w:rsid w:val="00747530"/>
    <w:pPr>
      <w:keepLines/>
      <w:tabs>
        <w:tab w:val="clear" w:pos="0"/>
      </w:tabs>
      <w:spacing w:before="200" w:line="276" w:lineRule="auto"/>
      <w:ind w:left="709" w:hanging="709"/>
      <w:jc w:val="both"/>
    </w:pPr>
    <w:rPr>
      <w:rFonts w:ascii="Calibri" w:eastAsia="Times New Roman" w:hAnsi="Calibri" w:cs="Calibri"/>
      <w:bCs/>
      <w:sz w:val="26"/>
      <w:szCs w:val="26"/>
    </w:rPr>
  </w:style>
  <w:style w:type="paragraph" w:customStyle="1" w:styleId="kreskowy">
    <w:name w:val="kreskowy"/>
    <w:basedOn w:val="Normalny"/>
    <w:rsid w:val="00747530"/>
    <w:pPr>
      <w:widowControl/>
      <w:numPr>
        <w:numId w:val="50"/>
      </w:numPr>
      <w:tabs>
        <w:tab w:val="left" w:pos="709"/>
      </w:tabs>
      <w:suppressAutoHyphens/>
      <w:spacing w:after="6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khtitle">
    <w:name w:val="kh_title"/>
    <w:basedOn w:val="Normalny"/>
    <w:rsid w:val="00747530"/>
    <w:pPr>
      <w:widowControl/>
      <w:suppressAutoHyphens/>
      <w:spacing w:before="375" w:after="225"/>
    </w:pPr>
    <w:rPr>
      <w:rFonts w:ascii="Times New Roman" w:eastAsia="Times New Roman" w:hAnsi="Times New Roman" w:cs="Times New Roman"/>
      <w:b/>
      <w:bCs/>
      <w:color w:val="auto"/>
      <w:u w:val="single"/>
      <w:lang w:eastAsia="ar-SA"/>
    </w:rPr>
  </w:style>
  <w:style w:type="paragraph" w:customStyle="1" w:styleId="Lista-kontynuacja21">
    <w:name w:val="Lista - kontynuacja 21"/>
    <w:basedOn w:val="Normalny"/>
    <w:rsid w:val="00747530"/>
    <w:pPr>
      <w:widowControl/>
      <w:suppressAutoHyphens/>
      <w:spacing w:after="120"/>
      <w:ind w:left="566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47530"/>
    <w:pPr>
      <w:widowControl/>
      <w:suppressAutoHyphens/>
      <w:ind w:left="360" w:hanging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punkt1">
    <w:name w:val="punkt 1)"/>
    <w:rsid w:val="0074753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tytII">
    <w:name w:val="tyt II"/>
    <w:rsid w:val="0074753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33" w:after="320" w:line="233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unkta">
    <w:name w:val="punkt a)"/>
    <w:next w:val="Normalny"/>
    <w:rsid w:val="0074753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10" w:lineRule="atLeast"/>
      <w:ind w:left="283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Tekstprzypisudolnego">
    <w:name w:val="footnote text"/>
    <w:aliases w:val="Tekst przypisu, Znak2"/>
    <w:basedOn w:val="Normalny"/>
    <w:link w:val="TekstprzypisudolnegoZnak2"/>
    <w:uiPriority w:val="99"/>
    <w:rsid w:val="0074753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2">
    <w:name w:val="Tekst przypisu dolnego Znak2"/>
    <w:aliases w:val="Tekst przypisu Znak1, Znak2 Znak1"/>
    <w:basedOn w:val="Domylnaczcionkaakapitu"/>
    <w:link w:val="Tekstprzypisudolnego"/>
    <w:rsid w:val="00747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747530"/>
    <w:pPr>
      <w:widowControl/>
      <w:suppressAutoHyphens/>
      <w:ind w:left="1132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47530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customStyle="1" w:styleId="WW-Tekstpodstawowy2">
    <w:name w:val="WW-Tekst podstawowy 2"/>
    <w:basedOn w:val="Normalny"/>
    <w:rsid w:val="00747530"/>
    <w:pPr>
      <w:widowControl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Zawartotabeli">
    <w:name w:val="Zawartość tabeli"/>
    <w:basedOn w:val="Normalny"/>
    <w:rsid w:val="00747530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Nagwektabeli">
    <w:name w:val="Nagłówek tabeli"/>
    <w:basedOn w:val="Zawartotabeli"/>
    <w:rsid w:val="00747530"/>
    <w:pPr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747530"/>
    <w:pPr>
      <w:widowControl/>
      <w:suppressAutoHyphens/>
      <w:spacing w:after="120" w:line="276" w:lineRule="auto"/>
      <w:ind w:left="283"/>
    </w:pPr>
    <w:rPr>
      <w:rFonts w:ascii="Calibri" w:eastAsia="Calibri" w:hAnsi="Calibri" w:cs="Times New Roman"/>
      <w:color w:val="auto"/>
      <w:sz w:val="16"/>
      <w:szCs w:val="16"/>
      <w:lang w:eastAsia="ar-SA"/>
    </w:rPr>
  </w:style>
  <w:style w:type="paragraph" w:customStyle="1" w:styleId="Lista-kontynuacja2">
    <w:name w:val="Lista - kontynuacja2"/>
    <w:basedOn w:val="Normalny"/>
    <w:rsid w:val="00747530"/>
    <w:pPr>
      <w:widowControl/>
      <w:suppressAutoHyphens/>
      <w:spacing w:after="120" w:line="276" w:lineRule="auto"/>
      <w:ind w:left="283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Lista-kontynuacja23">
    <w:name w:val="Lista - kontynuacja 23"/>
    <w:basedOn w:val="Normalny"/>
    <w:rsid w:val="00747530"/>
    <w:pPr>
      <w:widowControl/>
      <w:suppressAutoHyphens/>
      <w:spacing w:after="120" w:line="276" w:lineRule="auto"/>
      <w:ind w:left="566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Lista31">
    <w:name w:val="Lista 31"/>
    <w:basedOn w:val="Normalny"/>
    <w:rsid w:val="00747530"/>
    <w:pPr>
      <w:widowControl/>
      <w:suppressAutoHyphens/>
      <w:spacing w:after="200" w:line="276" w:lineRule="auto"/>
      <w:ind w:left="849" w:hanging="283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747530"/>
    <w:pPr>
      <w:widowControl/>
      <w:suppressAutoHyphens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Kolorowecieniowanieakcent11">
    <w:name w:val="Kolorowe cieniowanie — akcent 11"/>
    <w:rsid w:val="007475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a21">
    <w:name w:val="Lista 21"/>
    <w:basedOn w:val="Normalny"/>
    <w:rsid w:val="00747530"/>
    <w:pPr>
      <w:widowControl/>
      <w:suppressAutoHyphens/>
      <w:spacing w:after="200" w:line="276" w:lineRule="auto"/>
      <w:ind w:left="566" w:hanging="283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Tekstkomentarza3">
    <w:name w:val="Tekst komentarza3"/>
    <w:basedOn w:val="Normalny"/>
    <w:rsid w:val="00747530"/>
    <w:pPr>
      <w:widowControl/>
      <w:suppressAutoHyphens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747530"/>
    <w:pPr>
      <w:widowControl/>
      <w:suppressAutoHyphens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eastAsia="ar-SA"/>
    </w:rPr>
  </w:style>
  <w:style w:type="paragraph" w:customStyle="1" w:styleId="xl83">
    <w:name w:val="xl83"/>
    <w:basedOn w:val="Normalny"/>
    <w:rsid w:val="00747530"/>
    <w:pPr>
      <w:widowControl/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kapitzlist2">
    <w:name w:val="Akapit z listą2"/>
    <w:basedOn w:val="Normalny"/>
    <w:rsid w:val="00747530"/>
    <w:pPr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Tekstpodstawowy23">
    <w:name w:val="Tekst podstawowy 23"/>
    <w:basedOn w:val="Normalny"/>
    <w:rsid w:val="00747530"/>
    <w:pPr>
      <w:suppressAutoHyphens/>
      <w:spacing w:after="120" w:line="480" w:lineRule="auto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Zwykytekst1">
    <w:name w:val="Zwykły tekst1"/>
    <w:basedOn w:val="Normalny"/>
    <w:rsid w:val="00747530"/>
    <w:rPr>
      <w:rFonts w:eastAsia="SimSun"/>
      <w:color w:val="auto"/>
      <w:kern w:val="1"/>
      <w:sz w:val="20"/>
      <w:lang w:eastAsia="hi-IN" w:bidi="hi-IN"/>
    </w:rPr>
  </w:style>
  <w:style w:type="paragraph" w:styleId="HTML-wstpniesformatowany">
    <w:name w:val="HTML Preformatted"/>
    <w:basedOn w:val="Normalny"/>
    <w:link w:val="HTML-wstpniesformatowanyZnak1"/>
    <w:rsid w:val="007475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4753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xl65">
    <w:name w:val="xl65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xl66">
    <w:name w:val="xl66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67">
    <w:name w:val="xl67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68">
    <w:name w:val="xl68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69">
    <w:name w:val="xl69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0">
    <w:name w:val="xl70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1">
    <w:name w:val="xl71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2">
    <w:name w:val="xl72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3">
    <w:name w:val="xl73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4">
    <w:name w:val="xl74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5">
    <w:name w:val="xl75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76">
    <w:name w:val="xl76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77">
    <w:name w:val="xl77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xl78">
    <w:name w:val="xl78"/>
    <w:basedOn w:val="Normalny"/>
    <w:rsid w:val="00747530"/>
    <w:pPr>
      <w:widowControl/>
      <w:spacing w:before="280" w:after="280"/>
      <w:jc w:val="righ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xl79">
    <w:name w:val="xl79"/>
    <w:basedOn w:val="Normalny"/>
    <w:rsid w:val="00747530"/>
    <w:pPr>
      <w:widowControl/>
      <w:spacing w:before="280" w:after="280"/>
      <w:jc w:val="right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0">
    <w:name w:val="xl80"/>
    <w:basedOn w:val="Normalny"/>
    <w:rsid w:val="0074753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81">
    <w:name w:val="xl81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82">
    <w:name w:val="xl82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84">
    <w:name w:val="xl84"/>
    <w:basedOn w:val="Normalny"/>
    <w:rsid w:val="0074753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5">
    <w:name w:val="xl85"/>
    <w:basedOn w:val="Normalny"/>
    <w:rsid w:val="007475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6">
    <w:name w:val="xl86"/>
    <w:basedOn w:val="Normalny"/>
    <w:rsid w:val="0074753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7">
    <w:name w:val="xl87"/>
    <w:basedOn w:val="Normalny"/>
    <w:rsid w:val="00747530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8">
    <w:name w:val="xl88"/>
    <w:basedOn w:val="Normalny"/>
    <w:rsid w:val="007475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89">
    <w:name w:val="xl89"/>
    <w:basedOn w:val="Normalny"/>
    <w:rsid w:val="00747530"/>
    <w:pPr>
      <w:widowControl/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mbria" w:eastAsia="Times New Roman" w:hAnsi="Cambria" w:cs="Times New Roman"/>
      <w:color w:val="auto"/>
      <w:lang w:eastAsia="ar-SA"/>
    </w:rPr>
  </w:style>
  <w:style w:type="paragraph" w:customStyle="1" w:styleId="xl90">
    <w:name w:val="xl90"/>
    <w:basedOn w:val="Normalny"/>
    <w:rsid w:val="0074753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xl91">
    <w:name w:val="xl91"/>
    <w:basedOn w:val="Normalny"/>
    <w:rsid w:val="0074753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mbria" w:eastAsia="Times New Roman" w:hAnsi="Cambria" w:cs="Times New Roman"/>
      <w:b/>
      <w:bCs/>
      <w:color w:val="auto"/>
      <w:lang w:eastAsia="ar-SA"/>
    </w:rPr>
  </w:style>
  <w:style w:type="paragraph" w:customStyle="1" w:styleId="NormalnyWeb1">
    <w:name w:val="Normalny (Web)1"/>
    <w:basedOn w:val="Normalny"/>
    <w:rsid w:val="00747530"/>
    <w:pPr>
      <w:spacing w:before="280" w:after="280"/>
    </w:pPr>
    <w:rPr>
      <w:rFonts w:ascii="Times New Roman" w:eastAsia="SimSun" w:hAnsi="Times New Roman" w:cs="Times New Roman"/>
      <w:color w:val="auto"/>
      <w:kern w:val="1"/>
      <w:lang w:eastAsia="hi-IN" w:bidi="hi-IN"/>
    </w:rPr>
  </w:style>
  <w:style w:type="paragraph" w:customStyle="1" w:styleId="Style19">
    <w:name w:val="Style19"/>
    <w:basedOn w:val="Normalny"/>
    <w:uiPriority w:val="99"/>
    <w:rsid w:val="00747530"/>
    <w:pPr>
      <w:autoSpaceDE w:val="0"/>
      <w:spacing w:line="275" w:lineRule="exact"/>
      <w:ind w:hanging="278"/>
      <w:jc w:val="both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Tekstkomentarza4">
    <w:name w:val="Tekst komentarza4"/>
    <w:basedOn w:val="Normalny"/>
    <w:rsid w:val="00747530"/>
    <w:pPr>
      <w:widowControl/>
      <w:suppressAutoHyphens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47530"/>
    <w:rPr>
      <w:sz w:val="18"/>
      <w:szCs w:val="18"/>
    </w:rPr>
  </w:style>
  <w:style w:type="paragraph" w:customStyle="1" w:styleId="xl92">
    <w:name w:val="xl92"/>
    <w:basedOn w:val="Normalny"/>
    <w:rsid w:val="007475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Normalny"/>
    <w:rsid w:val="007475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Normalny"/>
    <w:rsid w:val="007475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95">
    <w:name w:val="xl95"/>
    <w:basedOn w:val="Normalny"/>
    <w:rsid w:val="007475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59"/>
    <w:rsid w:val="0074753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47530"/>
    <w:rPr>
      <w:rFonts w:ascii="Calibri" w:eastAsia="Calibri" w:hAnsi="Calibri" w:cs="Times New Roman"/>
      <w:sz w:val="22"/>
      <w:szCs w:val="22"/>
    </w:rPr>
  </w:style>
  <w:style w:type="paragraph" w:customStyle="1" w:styleId="Textbody">
    <w:name w:val="Text body"/>
    <w:basedOn w:val="Normalny"/>
    <w:rsid w:val="00747530"/>
    <w:pPr>
      <w:suppressAutoHyphens/>
      <w:autoSpaceDN w:val="0"/>
      <w:spacing w:after="120"/>
    </w:pPr>
    <w:rPr>
      <w:rFonts w:ascii="Thorndale" w:eastAsia="HG Mincho Light J" w:hAnsi="Thorndale" w:cs="Arial Unicode MS"/>
      <w:kern w:val="3"/>
    </w:rPr>
  </w:style>
  <w:style w:type="paragraph" w:customStyle="1" w:styleId="TableHeading">
    <w:name w:val="Table Heading"/>
    <w:basedOn w:val="Normalny"/>
    <w:rsid w:val="00747530"/>
    <w:pPr>
      <w:suppressLineNumbers/>
      <w:suppressAutoHyphens/>
      <w:autoSpaceDN w:val="0"/>
      <w:spacing w:after="120"/>
      <w:jc w:val="center"/>
    </w:pPr>
    <w:rPr>
      <w:rFonts w:ascii="Thorndale" w:eastAsia="HG Mincho Light J" w:hAnsi="Thorndale" w:cs="Arial Unicode MS"/>
      <w:b/>
      <w:bCs/>
      <w:i/>
      <w:iCs/>
      <w:kern w:val="3"/>
    </w:rPr>
  </w:style>
  <w:style w:type="paragraph" w:customStyle="1" w:styleId="TableContents">
    <w:name w:val="Table Contents"/>
    <w:basedOn w:val="Textbody"/>
    <w:rsid w:val="00747530"/>
    <w:pPr>
      <w:suppressLineNumbers/>
    </w:pPr>
  </w:style>
  <w:style w:type="paragraph" w:customStyle="1" w:styleId="WW-Tekstpodstawowy3">
    <w:name w:val="WW-Tekst podstawowy 3"/>
    <w:basedOn w:val="Standard"/>
    <w:rsid w:val="00747530"/>
    <w:pPr>
      <w:suppressAutoHyphens/>
      <w:autoSpaceDE/>
      <w:adjustRightInd/>
      <w:spacing w:before="60" w:line="200" w:lineRule="atLeast"/>
      <w:jc w:val="both"/>
    </w:pPr>
    <w:rPr>
      <w:rFonts w:ascii="Tahoma" w:eastAsia="HG Mincho Light J" w:hAnsi="Tahoma" w:cs="Arial Unicode MS"/>
      <w:color w:val="000000"/>
      <w:kern w:val="3"/>
      <w:sz w:val="20"/>
    </w:rPr>
  </w:style>
  <w:style w:type="paragraph" w:customStyle="1" w:styleId="Footnote">
    <w:name w:val="Footnote"/>
    <w:basedOn w:val="Normalny"/>
    <w:rsid w:val="00747530"/>
    <w:pPr>
      <w:suppressLineNumbers/>
      <w:suppressAutoHyphens/>
      <w:autoSpaceDN w:val="0"/>
      <w:ind w:left="283" w:hanging="283"/>
    </w:pPr>
    <w:rPr>
      <w:rFonts w:ascii="Thorndale" w:eastAsia="HG Mincho Light J" w:hAnsi="Thorndale" w:cs="Arial Unicode MS"/>
      <w:kern w:val="3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7530"/>
    <w:rPr>
      <w:vertAlign w:val="superscript"/>
    </w:rPr>
  </w:style>
  <w:style w:type="character" w:customStyle="1" w:styleId="FootnoteSymbol">
    <w:name w:val="Footnote Symbol"/>
    <w:rsid w:val="00747530"/>
  </w:style>
  <w:style w:type="numbering" w:customStyle="1" w:styleId="WW8Num167">
    <w:name w:val="WW8Num167"/>
    <w:rsid w:val="00747530"/>
    <w:pPr>
      <w:numPr>
        <w:numId w:val="53"/>
      </w:numPr>
    </w:pPr>
  </w:style>
  <w:style w:type="numbering" w:customStyle="1" w:styleId="WW8Num71">
    <w:name w:val="WW8Num71"/>
    <w:rsid w:val="00747530"/>
    <w:pPr>
      <w:numPr>
        <w:numId w:val="54"/>
      </w:numPr>
    </w:pPr>
  </w:style>
  <w:style w:type="character" w:styleId="Numerwiersza">
    <w:name w:val="line number"/>
    <w:uiPriority w:val="99"/>
    <w:semiHidden/>
    <w:unhideWhenUsed/>
    <w:rsid w:val="00747530"/>
  </w:style>
  <w:style w:type="paragraph" w:styleId="Zwykytekst">
    <w:name w:val="Plain Text"/>
    <w:basedOn w:val="Normalny"/>
    <w:link w:val="ZwykytekstZnak"/>
    <w:uiPriority w:val="99"/>
    <w:unhideWhenUsed/>
    <w:rsid w:val="00662F25"/>
    <w:pPr>
      <w:widowControl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2F25"/>
    <w:rPr>
      <w:rFonts w:ascii="Calibri" w:eastAsia="Calibri" w:hAnsi="Calibri" w:cs="Times New Roman"/>
      <w:sz w:val="22"/>
      <w:szCs w:val="21"/>
    </w:rPr>
  </w:style>
  <w:style w:type="paragraph" w:customStyle="1" w:styleId="xl63">
    <w:name w:val="xl63"/>
    <w:basedOn w:val="Normalny"/>
    <w:rsid w:val="006E2E0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64">
    <w:name w:val="xl64"/>
    <w:basedOn w:val="Normalny"/>
    <w:rsid w:val="006E2E0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96">
    <w:name w:val="xl96"/>
    <w:basedOn w:val="Normalny"/>
    <w:rsid w:val="006E2E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xl97">
    <w:name w:val="xl97"/>
    <w:basedOn w:val="Normalny"/>
    <w:rsid w:val="006E2E07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98">
    <w:name w:val="xl98"/>
    <w:basedOn w:val="Normalny"/>
    <w:rsid w:val="006E2E0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99">
    <w:name w:val="xl99"/>
    <w:basedOn w:val="Normalny"/>
    <w:rsid w:val="006E2E0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0">
    <w:name w:val="xl100"/>
    <w:basedOn w:val="Normalny"/>
    <w:rsid w:val="006E2E0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1">
    <w:name w:val="xl101"/>
    <w:basedOn w:val="Normalny"/>
    <w:rsid w:val="006E2E0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xl102">
    <w:name w:val="xl102"/>
    <w:basedOn w:val="Normalny"/>
    <w:rsid w:val="006E2E0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3">
    <w:name w:val="xl103"/>
    <w:basedOn w:val="Normalny"/>
    <w:rsid w:val="006E2E0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xl104">
    <w:name w:val="xl104"/>
    <w:basedOn w:val="Normalny"/>
    <w:rsid w:val="006E2E0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5">
    <w:name w:val="xl105"/>
    <w:basedOn w:val="Normalny"/>
    <w:rsid w:val="006E2E0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6">
    <w:name w:val="xl106"/>
    <w:basedOn w:val="Normalny"/>
    <w:rsid w:val="006E2E0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107">
    <w:name w:val="xl107"/>
    <w:basedOn w:val="Normalny"/>
    <w:rsid w:val="006E2E07"/>
    <w:pPr>
      <w:widowControl/>
      <w:pBdr>
        <w:left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xl108">
    <w:name w:val="xl108"/>
    <w:basedOn w:val="Normalny"/>
    <w:rsid w:val="006E2E07"/>
    <w:pPr>
      <w:widowControl/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auto"/>
      <w:sz w:val="20"/>
      <w:szCs w:val="20"/>
    </w:rPr>
  </w:style>
  <w:style w:type="paragraph" w:customStyle="1" w:styleId="xl109">
    <w:name w:val="xl109"/>
    <w:basedOn w:val="Normalny"/>
    <w:rsid w:val="006E2E0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137B1"/>
    <w:rPr>
      <w:rFonts w:ascii="Courier New" w:eastAsia="Courier New" w:hAnsi="Courier New" w:cs="Courier New"/>
      <w:color w:val="000000"/>
      <w:lang w:eastAsia="pl-PL"/>
    </w:rPr>
  </w:style>
  <w:style w:type="character" w:customStyle="1" w:styleId="WW-Domylnaczcionkaakapitu">
    <w:name w:val="WW-Domyślna czcionka akapitu"/>
    <w:rsid w:val="00D137B1"/>
  </w:style>
  <w:style w:type="paragraph" w:customStyle="1" w:styleId="Textbodyuser">
    <w:name w:val="Text body (user)"/>
    <w:basedOn w:val="Normalny"/>
    <w:rsid w:val="00D137B1"/>
    <w:pPr>
      <w:widowControl/>
      <w:suppressAutoHyphens/>
      <w:jc w:val="both"/>
      <w:textAlignment w:val="baseline"/>
    </w:pPr>
    <w:rPr>
      <w:rFonts w:ascii="Times New Roman" w:eastAsia="Arial" w:hAnsi="Times New Roman" w:cs="Times New Roman"/>
      <w:color w:val="auto"/>
      <w:kern w:val="1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5555B"/>
  </w:style>
  <w:style w:type="numbering" w:customStyle="1" w:styleId="Bezlisty12">
    <w:name w:val="Bez listy12"/>
    <w:next w:val="Bezlisty"/>
    <w:uiPriority w:val="99"/>
    <w:semiHidden/>
    <w:unhideWhenUsed/>
    <w:rsid w:val="00B5555B"/>
  </w:style>
  <w:style w:type="numbering" w:customStyle="1" w:styleId="Bezlisty111">
    <w:name w:val="Bez listy111"/>
    <w:next w:val="Bezlisty"/>
    <w:uiPriority w:val="99"/>
    <w:semiHidden/>
    <w:unhideWhenUsed/>
    <w:rsid w:val="00B5555B"/>
  </w:style>
  <w:style w:type="table" w:customStyle="1" w:styleId="Tabela-Siatka1">
    <w:name w:val="Tabela - Siatka1"/>
    <w:basedOn w:val="Standardowy"/>
    <w:next w:val="Tabela-Siatka"/>
    <w:uiPriority w:val="59"/>
    <w:rsid w:val="00B5555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B5555B"/>
    <w:pPr>
      <w:widowControl/>
      <w:spacing w:before="100" w:beforeAutospacing="1" w:after="100" w:afterAutospacing="1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4031-C703-45CD-AB12-E41DC932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i.kusio-szalak@iksrp.pl</dc:creator>
  <cp:lastModifiedBy>Karolina Gąsowska</cp:lastModifiedBy>
  <cp:revision>2</cp:revision>
  <cp:lastPrinted>2019-11-07T11:17:00Z</cp:lastPrinted>
  <dcterms:created xsi:type="dcterms:W3CDTF">2019-11-12T08:40:00Z</dcterms:created>
  <dcterms:modified xsi:type="dcterms:W3CDTF">2019-11-12T08:40:00Z</dcterms:modified>
</cp:coreProperties>
</file>