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AA" w:rsidRPr="00E22B92" w:rsidRDefault="004729AA" w:rsidP="00E22B92">
      <w:pPr>
        <w:spacing w:line="360" w:lineRule="auto"/>
        <w:outlineLvl w:val="0"/>
        <w:rPr>
          <w:rFonts w:asciiTheme="minorHAnsi" w:hAnsiTheme="minorHAnsi"/>
          <w:b/>
        </w:rPr>
      </w:pPr>
      <w:proofErr w:type="spellStart"/>
      <w:r w:rsidRPr="00E22B92">
        <w:rPr>
          <w:rFonts w:asciiTheme="minorHAnsi" w:hAnsiTheme="minorHAnsi" w:cs="Arial"/>
          <w:b/>
        </w:rPr>
        <w:t>Załącz</w:t>
      </w:r>
      <w:r w:rsidR="008C3424" w:rsidRPr="00E22B92">
        <w:rPr>
          <w:rFonts w:asciiTheme="minorHAnsi" w:hAnsiTheme="minorHAnsi" w:cs="Arial"/>
          <w:b/>
        </w:rPr>
        <w:t>nik</w:t>
      </w:r>
      <w:proofErr w:type="spellEnd"/>
      <w:r w:rsidR="008C3424" w:rsidRPr="00E22B92">
        <w:rPr>
          <w:rFonts w:asciiTheme="minorHAnsi" w:hAnsiTheme="minorHAnsi" w:cs="Arial"/>
          <w:b/>
        </w:rPr>
        <w:t xml:space="preserve"> Nr 2 do SIWZ </w:t>
      </w:r>
      <w:proofErr w:type="spellStart"/>
      <w:r w:rsidR="008C3424" w:rsidRPr="00E22B92">
        <w:rPr>
          <w:rFonts w:asciiTheme="minorHAnsi" w:hAnsiTheme="minorHAnsi" w:cs="Arial"/>
          <w:b/>
        </w:rPr>
        <w:t>Załącznik</w:t>
      </w:r>
      <w:proofErr w:type="spellEnd"/>
      <w:r w:rsidR="008C3424" w:rsidRPr="00E22B92">
        <w:rPr>
          <w:rFonts w:asciiTheme="minorHAnsi" w:hAnsiTheme="minorHAnsi" w:cs="Arial"/>
          <w:b/>
        </w:rPr>
        <w:t xml:space="preserve"> Nr 2</w:t>
      </w:r>
      <w:r w:rsidRPr="00E22B92">
        <w:rPr>
          <w:rFonts w:asciiTheme="minorHAnsi" w:hAnsiTheme="minorHAnsi" w:cs="Arial"/>
          <w:b/>
        </w:rPr>
        <w:t xml:space="preserve"> do umowy</w:t>
      </w:r>
    </w:p>
    <w:p w:rsidR="004729AA" w:rsidRPr="00E22B92" w:rsidRDefault="004729AA" w:rsidP="00E22B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"/>
        </w:rPr>
      </w:pPr>
    </w:p>
    <w:p w:rsidR="005E140A" w:rsidRPr="00E22B92" w:rsidRDefault="00025C55" w:rsidP="00E22B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"/>
          <w:b/>
        </w:rPr>
      </w:pPr>
      <w:r w:rsidRPr="00E22B92">
        <w:rPr>
          <w:rFonts w:asciiTheme="minorHAnsi" w:hAnsiTheme="minorHAnsi" w:cs="Times"/>
          <w:b/>
        </w:rPr>
        <w:t xml:space="preserve">Oferta przetargowa </w:t>
      </w:r>
    </w:p>
    <w:p w:rsidR="00025C55" w:rsidRPr="00E22B92" w:rsidRDefault="005E140A" w:rsidP="00E22B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"/>
          <w:b/>
        </w:rPr>
      </w:pPr>
      <w:r w:rsidRPr="00E22B92">
        <w:rPr>
          <w:rFonts w:asciiTheme="minorHAnsi" w:hAnsiTheme="minorHAnsi" w:cs="Times"/>
          <w:b/>
        </w:rPr>
        <w:t xml:space="preserve">na </w:t>
      </w:r>
      <w:r w:rsidRPr="00E22B92">
        <w:rPr>
          <w:rFonts w:asciiTheme="minorHAnsi" w:hAnsiTheme="minorHAnsi"/>
          <w:b/>
          <w:color w:val="000000"/>
        </w:rPr>
        <w:t xml:space="preserve">Kompleksową dostawę gazu ziemnego </w:t>
      </w:r>
      <w:r w:rsidRPr="00E22B92">
        <w:rPr>
          <w:rFonts w:asciiTheme="minorHAnsi" w:eastAsia="Times New Roman" w:hAnsiTheme="minorHAnsi"/>
          <w:b/>
          <w:color w:val="000000"/>
          <w:lang w:eastAsia="pl-PL"/>
        </w:rPr>
        <w:t xml:space="preserve">na potrzeby SP ZOZ Szpitala Specjalistycznego MSW   w </w:t>
      </w:r>
      <w:r w:rsidRPr="00E22B92">
        <w:rPr>
          <w:rFonts w:asciiTheme="minorHAnsi" w:hAnsiTheme="minorHAnsi"/>
          <w:b/>
          <w:color w:val="000000"/>
        </w:rPr>
        <w:t>Otwocku</w:t>
      </w:r>
      <w:r w:rsidRPr="00E22B92">
        <w:rPr>
          <w:rFonts w:asciiTheme="minorHAnsi" w:hAnsiTheme="minorHAnsi" w:cs="Times"/>
          <w:b/>
        </w:rPr>
        <w:t xml:space="preserve"> </w:t>
      </w:r>
    </w:p>
    <w:p w:rsidR="0097381D" w:rsidRPr="00E22B92" w:rsidRDefault="0097381D" w:rsidP="00E22B9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025C55" w:rsidRPr="00E22B92" w:rsidRDefault="001E4058" w:rsidP="00E22B9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</w:rPr>
      </w:pPr>
      <w:proofErr w:type="spellStart"/>
      <w:r w:rsidRPr="00E22B92">
        <w:rPr>
          <w:rFonts w:asciiTheme="minorHAnsi" w:hAnsiTheme="minorHAnsi" w:cs="Arial"/>
        </w:rPr>
        <w:t>Niżej</w:t>
      </w:r>
      <w:proofErr w:type="spellEnd"/>
      <w:r w:rsidRPr="00E22B92">
        <w:rPr>
          <w:rFonts w:asciiTheme="minorHAnsi" w:hAnsiTheme="minorHAnsi" w:cs="Arial"/>
        </w:rPr>
        <w:t xml:space="preserve"> podpisany</w:t>
      </w:r>
      <w:r w:rsidR="00025C55" w:rsidRPr="00E22B92">
        <w:rPr>
          <w:rFonts w:asciiTheme="minorHAnsi" w:hAnsiTheme="minorHAnsi" w:cs="Arial"/>
        </w:rPr>
        <w:t>..........................................................................</w:t>
      </w:r>
      <w:r w:rsidR="009331AB" w:rsidRPr="00E22B92">
        <w:rPr>
          <w:rFonts w:asciiTheme="minorHAnsi" w:hAnsiTheme="minorHAnsi" w:cs="Arial"/>
        </w:rPr>
        <w:t>...........................</w:t>
      </w:r>
      <w:r w:rsidR="00F37D5B" w:rsidRPr="00E22B92">
        <w:rPr>
          <w:rFonts w:asciiTheme="minorHAnsi" w:hAnsiTheme="minorHAnsi" w:cs="Arial"/>
        </w:rPr>
        <w:t>............................</w:t>
      </w:r>
    </w:p>
    <w:p w:rsidR="00025C55" w:rsidRPr="00E22B92" w:rsidRDefault="00025C55" w:rsidP="00E22B9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</w:rPr>
      </w:pPr>
      <w:proofErr w:type="spellStart"/>
      <w:r w:rsidRPr="00E22B92">
        <w:rPr>
          <w:rFonts w:asciiTheme="minorHAnsi" w:hAnsiTheme="minorHAnsi" w:cs="Arial"/>
        </w:rPr>
        <w:t>działając</w:t>
      </w:r>
      <w:proofErr w:type="spellEnd"/>
      <w:r w:rsidRPr="00E22B92">
        <w:rPr>
          <w:rFonts w:asciiTheme="minorHAnsi" w:hAnsiTheme="minorHAnsi" w:cs="Arial"/>
        </w:rPr>
        <w:t xml:space="preserve"> w imieniu i na rzecz 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058" w:rsidRPr="00E22B92">
        <w:rPr>
          <w:rFonts w:asciiTheme="minorHAnsi" w:hAnsiTheme="minorHAnsi" w:cs="Arial"/>
        </w:rPr>
        <w:t>...................................................................</w:t>
      </w:r>
      <w:r w:rsidRPr="00E22B92">
        <w:rPr>
          <w:rFonts w:asciiTheme="minorHAnsi" w:hAnsiTheme="minorHAnsi" w:cs="Arial"/>
        </w:rPr>
        <w:t xml:space="preserve"> </w:t>
      </w:r>
    </w:p>
    <w:p w:rsidR="00025C55" w:rsidRPr="00E22B92" w:rsidRDefault="00025C55" w:rsidP="00E22B9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</w:rPr>
      </w:pPr>
      <w:r w:rsidRPr="00E22B92">
        <w:rPr>
          <w:rFonts w:asciiTheme="minorHAnsi" w:hAnsiTheme="minorHAnsi" w:cs="Times"/>
        </w:rPr>
        <w:t xml:space="preserve">(nazwa i siedziba Wykonawcy) </w:t>
      </w:r>
    </w:p>
    <w:p w:rsidR="00025C55" w:rsidRPr="00E22B92" w:rsidRDefault="00025C55" w:rsidP="00E22B9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</w:rPr>
      </w:pPr>
      <w:proofErr w:type="spellStart"/>
      <w:r w:rsidRPr="00E22B92">
        <w:rPr>
          <w:rFonts w:asciiTheme="minorHAnsi" w:hAnsiTheme="minorHAnsi" w:cs="Arial"/>
        </w:rPr>
        <w:t>działającego</w:t>
      </w:r>
      <w:proofErr w:type="spellEnd"/>
      <w:r w:rsidRPr="00E22B92">
        <w:rPr>
          <w:rFonts w:asciiTheme="minorHAnsi" w:hAnsiTheme="minorHAnsi" w:cs="Arial"/>
        </w:rPr>
        <w:t xml:space="preserve"> w oparciu o wpis do ............................................................, pod nr .......................... REGON:..............................................................., NIP:.........................................................</w:t>
      </w:r>
      <w:r w:rsidR="001E4058" w:rsidRPr="00E22B92">
        <w:rPr>
          <w:rFonts w:asciiTheme="minorHAnsi" w:hAnsiTheme="minorHAnsi" w:cs="Arial"/>
        </w:rPr>
        <w:t xml:space="preserve">.......................... tel. </w:t>
      </w:r>
      <w:r w:rsidRPr="00E22B92">
        <w:rPr>
          <w:rFonts w:asciiTheme="minorHAnsi" w:hAnsiTheme="minorHAnsi" w:cs="Arial"/>
        </w:rPr>
        <w:t>......................................................... fax. ............................................................... strona internetowa ...................</w:t>
      </w:r>
      <w:r w:rsidR="009734BA" w:rsidRPr="00E22B92">
        <w:rPr>
          <w:rFonts w:asciiTheme="minorHAnsi" w:hAnsiTheme="minorHAnsi" w:cs="Arial"/>
        </w:rPr>
        <w:t>.......</w:t>
      </w:r>
      <w:r w:rsidRPr="00E22B92">
        <w:rPr>
          <w:rFonts w:asciiTheme="minorHAnsi" w:hAnsiTheme="minorHAnsi" w:cs="Arial"/>
        </w:rPr>
        <w:t>.......................... e-mail ................................</w:t>
      </w:r>
      <w:r w:rsidR="001E4058" w:rsidRPr="00E22B92">
        <w:rPr>
          <w:rFonts w:asciiTheme="minorHAnsi" w:hAnsiTheme="minorHAnsi" w:cs="Arial"/>
        </w:rPr>
        <w:t>..........................</w:t>
      </w:r>
      <w:r w:rsidRPr="00E22B92">
        <w:rPr>
          <w:rFonts w:asciiTheme="minorHAnsi" w:hAnsiTheme="minorHAnsi" w:cs="Arial"/>
        </w:rPr>
        <w:t xml:space="preserve">... </w:t>
      </w:r>
    </w:p>
    <w:p w:rsidR="0097381D" w:rsidRPr="00E22B92" w:rsidRDefault="0097381D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872FD1" w:rsidRPr="00E22B92" w:rsidRDefault="00025C55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proofErr w:type="spellStart"/>
      <w:r w:rsidRPr="00E22B92">
        <w:rPr>
          <w:rFonts w:asciiTheme="minorHAnsi" w:hAnsiTheme="minorHAnsi" w:cs="Arial"/>
        </w:rPr>
        <w:t>przystępując</w:t>
      </w:r>
      <w:proofErr w:type="spellEnd"/>
      <w:r w:rsidRPr="00E22B92">
        <w:rPr>
          <w:rFonts w:asciiTheme="minorHAnsi" w:hAnsiTheme="minorHAnsi" w:cs="Arial"/>
        </w:rPr>
        <w:t xml:space="preserve"> do uczestnictwa w </w:t>
      </w:r>
      <w:proofErr w:type="spellStart"/>
      <w:r w:rsidRPr="00E22B92">
        <w:rPr>
          <w:rFonts w:asciiTheme="minorHAnsi" w:hAnsiTheme="minorHAnsi" w:cs="Arial"/>
        </w:rPr>
        <w:t>postępowaniu</w:t>
      </w:r>
      <w:proofErr w:type="spellEnd"/>
      <w:r w:rsidRPr="00E22B92">
        <w:rPr>
          <w:rFonts w:asciiTheme="minorHAnsi" w:hAnsiTheme="minorHAnsi" w:cs="Arial"/>
        </w:rPr>
        <w:t xml:space="preserve"> o udzielenie zamówienia publicznego </w:t>
      </w:r>
      <w:r w:rsidR="006A5708">
        <w:rPr>
          <w:rFonts w:asciiTheme="minorHAnsi" w:hAnsiTheme="minorHAnsi" w:cs="Arial"/>
        </w:rPr>
        <w:br/>
      </w:r>
      <w:r w:rsidRPr="00E22B92">
        <w:rPr>
          <w:rFonts w:asciiTheme="minorHAnsi" w:hAnsiTheme="minorHAnsi" w:cs="Arial"/>
        </w:rPr>
        <w:t xml:space="preserve">nr </w:t>
      </w:r>
      <w:r w:rsidR="00E33372" w:rsidRPr="00E22B92">
        <w:rPr>
          <w:rFonts w:asciiTheme="minorHAnsi" w:hAnsiTheme="minorHAnsi" w:cs="Arial"/>
          <w:b/>
        </w:rPr>
        <w:t xml:space="preserve">ZP </w:t>
      </w:r>
      <w:r w:rsidR="00192EE9" w:rsidRPr="00E22B92">
        <w:rPr>
          <w:rFonts w:asciiTheme="minorHAnsi" w:hAnsiTheme="minorHAnsi" w:cs="Times"/>
          <w:b/>
        </w:rPr>
        <w:t>6-2017</w:t>
      </w:r>
      <w:r w:rsidR="00192EE9" w:rsidRPr="00E22B92">
        <w:rPr>
          <w:rFonts w:asciiTheme="minorHAnsi" w:hAnsiTheme="minorHAnsi" w:cs="Times"/>
        </w:rPr>
        <w:t xml:space="preserve"> na „</w:t>
      </w:r>
      <w:r w:rsidR="00192EE9" w:rsidRPr="00E22B92">
        <w:rPr>
          <w:rFonts w:asciiTheme="minorHAnsi" w:hAnsiTheme="minorHAnsi"/>
          <w:b/>
        </w:rPr>
        <w:t>Kompleksową dostawę gazu ziemnego na potrzeby SPZOZ Szpitala Specjalistycznego MSW w Otwocku</w:t>
      </w:r>
      <w:r w:rsidR="00192EE9" w:rsidRPr="00E22B92">
        <w:rPr>
          <w:rFonts w:asciiTheme="minorHAnsi" w:hAnsiTheme="minorHAnsi"/>
          <w:b/>
          <w:bCs/>
        </w:rPr>
        <w:t>”</w:t>
      </w:r>
      <w:r w:rsidRPr="00E22B92">
        <w:rPr>
          <w:rFonts w:asciiTheme="minorHAnsi" w:hAnsiTheme="minorHAnsi" w:cs="Arial"/>
        </w:rPr>
        <w:t xml:space="preserve"> opa</w:t>
      </w:r>
      <w:r w:rsidR="00872FD1" w:rsidRPr="00E22B92">
        <w:rPr>
          <w:rFonts w:asciiTheme="minorHAnsi" w:hAnsiTheme="minorHAnsi" w:cs="Arial"/>
        </w:rPr>
        <w:t>rciu o przepis art. 39</w:t>
      </w:r>
      <w:r w:rsidRPr="00E22B92">
        <w:rPr>
          <w:rFonts w:asciiTheme="minorHAnsi" w:hAnsiTheme="minorHAnsi" w:cs="Arial"/>
        </w:rPr>
        <w:t xml:space="preserve"> ustawy </w:t>
      </w:r>
      <w:r w:rsidRPr="00E22B92">
        <w:rPr>
          <w:rFonts w:asciiTheme="minorHAnsi" w:hAnsiTheme="minorHAnsi" w:cs="Times"/>
        </w:rPr>
        <w:t xml:space="preserve">z </w:t>
      </w:r>
      <w:r w:rsidRPr="00E22B92">
        <w:rPr>
          <w:rFonts w:asciiTheme="minorHAnsi" w:hAnsiTheme="minorHAnsi" w:cs="Arial"/>
        </w:rPr>
        <w:t xml:space="preserve">dnia 29 stycznia 2004 r. Prawo </w:t>
      </w:r>
      <w:proofErr w:type="spellStart"/>
      <w:r w:rsidRPr="00E22B92">
        <w:rPr>
          <w:rFonts w:asciiTheme="minorHAnsi" w:hAnsiTheme="minorHAnsi" w:cs="Arial"/>
        </w:rPr>
        <w:t>zamówien</w:t>
      </w:r>
      <w:proofErr w:type="spellEnd"/>
      <w:r w:rsidRPr="00E22B92">
        <w:rPr>
          <w:rFonts w:asciiTheme="minorHAnsi" w:hAnsiTheme="minorHAnsi" w:cs="Arial"/>
        </w:rPr>
        <w:t>́ publicznych (tekst jednolity: Dz. U. z 2015 r. poz. 2164 ze zm.)</w:t>
      </w:r>
      <w:r w:rsidR="009734BA" w:rsidRPr="00E22B92">
        <w:rPr>
          <w:rFonts w:asciiTheme="minorHAnsi" w:hAnsiTheme="minorHAnsi" w:cs="Arial"/>
        </w:rPr>
        <w:t xml:space="preserve"> </w:t>
      </w:r>
    </w:p>
    <w:p w:rsidR="0097381D" w:rsidRPr="00E22B92" w:rsidRDefault="0097381D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545844" w:rsidRPr="00E22B92" w:rsidRDefault="00872FD1" w:rsidP="006E5D35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MS Mincho" w:hAnsiTheme="minorHAnsi" w:cs="MS Mincho"/>
        </w:rPr>
      </w:pPr>
      <w:r w:rsidRPr="00E22B92">
        <w:rPr>
          <w:rFonts w:asciiTheme="minorHAnsi" w:hAnsiTheme="minorHAnsi" w:cs="Arial"/>
        </w:rPr>
        <w:t xml:space="preserve">Oferujemy wykonanie przedmiotu zamówienia </w:t>
      </w:r>
      <w:r w:rsidRPr="00E22B92">
        <w:rPr>
          <w:rFonts w:asciiTheme="minorHAnsi" w:hAnsiTheme="minorHAnsi" w:cs="Arial"/>
          <w:color w:val="000002"/>
        </w:rPr>
        <w:t xml:space="preserve">za </w:t>
      </w:r>
      <w:proofErr w:type="spellStart"/>
      <w:r w:rsidRPr="00E22B92">
        <w:rPr>
          <w:rFonts w:asciiTheme="minorHAnsi" w:hAnsiTheme="minorHAnsi" w:cs="Arial"/>
          <w:color w:val="000002"/>
        </w:rPr>
        <w:t>kwote</w:t>
      </w:r>
      <w:proofErr w:type="spellEnd"/>
      <w:r w:rsidRPr="00E22B92">
        <w:rPr>
          <w:rFonts w:asciiTheme="minorHAnsi" w:hAnsiTheme="minorHAnsi" w:cs="Arial"/>
          <w:color w:val="000002"/>
        </w:rPr>
        <w:t>̨:</w:t>
      </w:r>
      <w:r w:rsidRPr="00E22B92">
        <w:rPr>
          <w:rFonts w:ascii="MS Gothic" w:eastAsia="MS Gothic" w:hAnsi="MS Gothic" w:cs="MS Gothic" w:hint="eastAsia"/>
          <w:color w:val="000002"/>
        </w:rPr>
        <w:t> </w:t>
      </w:r>
    </w:p>
    <w:p w:rsidR="00872FD1" w:rsidRPr="00E22B92" w:rsidRDefault="00872FD1" w:rsidP="00E22B9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eastAsia="MS Gothic" w:hAnsiTheme="minorHAnsi" w:cs="MS Gothic"/>
        </w:rPr>
      </w:pPr>
      <w:r w:rsidRPr="00E22B92">
        <w:rPr>
          <w:rFonts w:asciiTheme="minorHAnsi" w:eastAsia="MS Mincho" w:hAnsiTheme="minorHAnsi" w:cs="MS Mincho"/>
          <w:color w:val="000002"/>
        </w:rPr>
        <w:t xml:space="preserve">- </w:t>
      </w:r>
      <w:r w:rsidRPr="00E22B92">
        <w:rPr>
          <w:rFonts w:asciiTheme="minorHAnsi" w:hAnsiTheme="minorHAnsi" w:cs="Arial"/>
        </w:rPr>
        <w:t>bez podatku VAT: ................................................ zł</w:t>
      </w:r>
      <w:r w:rsidRPr="00E22B92">
        <w:rPr>
          <w:rFonts w:ascii="MS Gothic" w:eastAsia="MS Gothic" w:hAnsi="MS Gothic" w:cs="MS Gothic" w:hint="eastAsia"/>
        </w:rPr>
        <w:t> </w:t>
      </w:r>
    </w:p>
    <w:p w:rsidR="00872FD1" w:rsidRPr="00E22B92" w:rsidRDefault="00872FD1" w:rsidP="00E22B9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eastAsia="MS Mincho" w:hAnsiTheme="minorHAnsi" w:cs="MS Mincho"/>
        </w:rPr>
      </w:pPr>
      <w:r w:rsidRPr="00E22B92">
        <w:rPr>
          <w:rFonts w:asciiTheme="minorHAnsi" w:hAnsiTheme="minorHAnsi" w:cs="Arial"/>
        </w:rPr>
        <w:t>(słownie: ..............................................................................................................................),</w:t>
      </w:r>
      <w:r w:rsidRPr="00E22B92">
        <w:rPr>
          <w:rFonts w:ascii="MS Gothic" w:eastAsia="MS Gothic" w:hAnsi="MS Gothic" w:cs="MS Gothic" w:hint="eastAsia"/>
        </w:rPr>
        <w:t> </w:t>
      </w:r>
    </w:p>
    <w:p w:rsidR="00872FD1" w:rsidRPr="00E22B92" w:rsidRDefault="00872FD1" w:rsidP="00E22B9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eastAsia="MS Gothic" w:hAnsiTheme="minorHAnsi" w:cs="MS Gothic"/>
        </w:rPr>
      </w:pPr>
      <w:r w:rsidRPr="00E22B92">
        <w:rPr>
          <w:rFonts w:asciiTheme="minorHAnsi" w:hAnsiTheme="minorHAnsi" w:cs="Arial"/>
        </w:rPr>
        <w:t>- z podatkiem VAT : ................................................ zł</w:t>
      </w:r>
      <w:r w:rsidRPr="00E22B92">
        <w:rPr>
          <w:rFonts w:ascii="MS Gothic" w:eastAsia="MS Gothic" w:hAnsi="MS Gothic" w:cs="MS Gothic" w:hint="eastAsia"/>
        </w:rPr>
        <w:t> </w:t>
      </w:r>
    </w:p>
    <w:p w:rsidR="00872FD1" w:rsidRPr="00E22B92" w:rsidRDefault="00872FD1" w:rsidP="00E22B9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eastAsia="MS Mincho" w:hAnsiTheme="minorHAnsi" w:cs="MS Mincho"/>
        </w:rPr>
      </w:pPr>
      <w:r w:rsidRPr="00E22B92">
        <w:rPr>
          <w:rFonts w:asciiTheme="minorHAnsi" w:hAnsiTheme="minorHAnsi" w:cs="Arial"/>
        </w:rPr>
        <w:t>(słownie: ..............................................................................................................................),</w:t>
      </w:r>
      <w:r w:rsidRPr="00E22B92">
        <w:rPr>
          <w:rFonts w:ascii="MS Gothic" w:eastAsia="MS Gothic" w:hAnsi="MS Gothic" w:cs="MS Gothic" w:hint="eastAsia"/>
        </w:rPr>
        <w:t> </w:t>
      </w:r>
    </w:p>
    <w:p w:rsidR="00872FD1" w:rsidRPr="00E22B92" w:rsidRDefault="00872FD1" w:rsidP="00E22B9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Arial"/>
        </w:rPr>
      </w:pPr>
      <w:r w:rsidRPr="00E22B92">
        <w:rPr>
          <w:rFonts w:asciiTheme="minorHAnsi" w:hAnsiTheme="minorHAnsi" w:cs="Arial"/>
        </w:rPr>
        <w:t xml:space="preserve">w tym </w:t>
      </w:r>
      <w:proofErr w:type="spellStart"/>
      <w:r w:rsidRPr="00E22B92">
        <w:rPr>
          <w:rFonts w:asciiTheme="minorHAnsi" w:hAnsiTheme="minorHAnsi" w:cs="Arial"/>
        </w:rPr>
        <w:t>należny</w:t>
      </w:r>
      <w:proofErr w:type="spellEnd"/>
      <w:r w:rsidRPr="00E22B92">
        <w:rPr>
          <w:rFonts w:asciiTheme="minorHAnsi" w:hAnsiTheme="minorHAnsi" w:cs="Arial"/>
        </w:rPr>
        <w:t xml:space="preserve"> podatek VAT ....%, </w:t>
      </w:r>
    </w:p>
    <w:p w:rsidR="0081416C" w:rsidRPr="00E22B92" w:rsidRDefault="0016632D" w:rsidP="00E22B92">
      <w:pPr>
        <w:spacing w:line="360" w:lineRule="auto"/>
        <w:contextualSpacing/>
        <w:rPr>
          <w:rFonts w:asciiTheme="minorHAnsi" w:hAnsiTheme="minorHAnsi"/>
          <w:b/>
        </w:rPr>
      </w:pPr>
      <w:r w:rsidRPr="00E22B92">
        <w:rPr>
          <w:rFonts w:asciiTheme="minorHAnsi" w:hAnsiTheme="minorHAnsi"/>
        </w:rPr>
        <w:t>na co składa się:</w:t>
      </w:r>
      <w:r w:rsidR="0081416C" w:rsidRPr="00E22B92">
        <w:rPr>
          <w:rFonts w:asciiTheme="minorHAnsi" w:hAnsi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984"/>
        <w:gridCol w:w="1559"/>
        <w:gridCol w:w="993"/>
        <w:gridCol w:w="1207"/>
        <w:gridCol w:w="777"/>
        <w:gridCol w:w="1321"/>
      </w:tblGrid>
      <w:tr w:rsidR="00A44BCB" w:rsidRPr="006B62BA" w:rsidTr="006B62BA">
        <w:trPr>
          <w:trHeight w:val="893"/>
        </w:trPr>
        <w:tc>
          <w:tcPr>
            <w:tcW w:w="988" w:type="dxa"/>
            <w:shd w:val="clear" w:color="auto" w:fill="auto"/>
            <w:noWrap/>
            <w:hideMark/>
          </w:tcPr>
          <w:p w:rsidR="0081416C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0" w:name="_Hlk480975346"/>
            <w:r w:rsidRPr="006B62BA">
              <w:rPr>
                <w:rFonts w:asciiTheme="minorHAnsi" w:hAnsiTheme="minorHAnsi"/>
                <w:sz w:val="18"/>
                <w:szCs w:val="18"/>
              </w:rPr>
              <w:lastRenderedPageBreak/>
              <w:t>Grupa taryfowa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416C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984" w:type="dxa"/>
            <w:shd w:val="clear" w:color="auto" w:fill="auto"/>
            <w:hideMark/>
          </w:tcPr>
          <w:p w:rsidR="0081416C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Opis</w:t>
            </w:r>
          </w:p>
        </w:tc>
        <w:tc>
          <w:tcPr>
            <w:tcW w:w="1559" w:type="dxa"/>
            <w:shd w:val="clear" w:color="auto" w:fill="auto"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 xml:space="preserve">Ilość </w:t>
            </w:r>
            <w:r w:rsidR="0097381D" w:rsidRPr="006B62BA">
              <w:rPr>
                <w:rFonts w:asciiTheme="minorHAnsi" w:hAnsiTheme="minorHAnsi"/>
                <w:sz w:val="18"/>
                <w:szCs w:val="18"/>
              </w:rPr>
              <w:t xml:space="preserve">szacunkowa </w:t>
            </w:r>
          </w:p>
        </w:tc>
        <w:tc>
          <w:tcPr>
            <w:tcW w:w="993" w:type="dxa"/>
            <w:shd w:val="clear" w:color="auto" w:fill="auto"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 xml:space="preserve">Cena jedn. netto </w:t>
            </w:r>
          </w:p>
        </w:tc>
        <w:tc>
          <w:tcPr>
            <w:tcW w:w="1207" w:type="dxa"/>
            <w:shd w:val="clear" w:color="auto" w:fill="auto"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Wartość netto</w:t>
            </w:r>
            <w:r w:rsidR="00A44BCB" w:rsidRPr="006B62BA">
              <w:rPr>
                <w:rFonts w:asciiTheme="minorHAnsi" w:hAnsiTheme="minorHAnsi"/>
                <w:sz w:val="18"/>
                <w:szCs w:val="18"/>
              </w:rPr>
              <w:t xml:space="preserve"> zł </w:t>
            </w:r>
          </w:p>
        </w:tc>
        <w:tc>
          <w:tcPr>
            <w:tcW w:w="777" w:type="dxa"/>
            <w:shd w:val="clear" w:color="auto" w:fill="auto"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Stawka VAT %</w:t>
            </w:r>
          </w:p>
        </w:tc>
        <w:tc>
          <w:tcPr>
            <w:tcW w:w="1321" w:type="dxa"/>
            <w:shd w:val="clear" w:color="auto" w:fill="auto"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 xml:space="preserve">Wartość brutto </w:t>
            </w:r>
            <w:r w:rsidR="00A44BCB" w:rsidRPr="006B62BA">
              <w:rPr>
                <w:rFonts w:asciiTheme="minorHAnsi" w:hAnsiTheme="minorHAnsi"/>
                <w:sz w:val="18"/>
                <w:szCs w:val="18"/>
              </w:rPr>
              <w:t>z</w:t>
            </w:r>
            <w:r w:rsidR="006B62BA">
              <w:rPr>
                <w:rFonts w:asciiTheme="minorHAnsi" w:hAnsiTheme="minorHAnsi"/>
                <w:sz w:val="18"/>
                <w:szCs w:val="18"/>
              </w:rPr>
              <w:t>ł</w:t>
            </w:r>
          </w:p>
        </w:tc>
      </w:tr>
      <w:tr w:rsidR="0097381D" w:rsidRPr="006B62BA" w:rsidTr="006B62BA">
        <w:trPr>
          <w:trHeight w:val="656"/>
        </w:trPr>
        <w:tc>
          <w:tcPr>
            <w:tcW w:w="988" w:type="dxa"/>
            <w:shd w:val="clear" w:color="auto" w:fill="auto"/>
            <w:noWrap/>
          </w:tcPr>
          <w:p w:rsidR="0097381D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81D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7381D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7381D" w:rsidRPr="006B62BA" w:rsidRDefault="0097381D" w:rsidP="00E22B92">
            <w:pPr>
              <w:spacing w:line="36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7381D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97381D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5(3x4)</w:t>
            </w:r>
          </w:p>
        </w:tc>
        <w:tc>
          <w:tcPr>
            <w:tcW w:w="777" w:type="dxa"/>
            <w:shd w:val="clear" w:color="auto" w:fill="auto"/>
          </w:tcPr>
          <w:p w:rsidR="0097381D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97381D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6 (5+podatek VAT)</w:t>
            </w:r>
          </w:p>
        </w:tc>
      </w:tr>
      <w:tr w:rsidR="00A44BCB" w:rsidRPr="006B62BA" w:rsidTr="006B62BA">
        <w:trPr>
          <w:trHeight w:val="312"/>
        </w:trPr>
        <w:tc>
          <w:tcPr>
            <w:tcW w:w="988" w:type="dxa"/>
            <w:shd w:val="clear" w:color="auto" w:fill="auto"/>
            <w:noWrap/>
            <w:hideMark/>
          </w:tcPr>
          <w:p w:rsidR="0081416C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W-6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416C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1416C" w:rsidRPr="006B62BA" w:rsidRDefault="0097381D" w:rsidP="00215C0A">
            <w:pPr>
              <w:spacing w:line="36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B62BA">
              <w:rPr>
                <w:rFonts w:asciiTheme="minorHAnsi" w:hAnsiTheme="minorHAnsi"/>
                <w:b/>
                <w:sz w:val="18"/>
                <w:szCs w:val="18"/>
              </w:rPr>
              <w:t>Gaz ziemny wysokometano</w:t>
            </w:r>
            <w:r w:rsidR="00A44BCB" w:rsidRPr="006B62BA">
              <w:rPr>
                <w:rFonts w:asciiTheme="minorHAnsi" w:hAnsiTheme="minorHAnsi"/>
                <w:b/>
                <w:sz w:val="18"/>
                <w:szCs w:val="18"/>
              </w:rPr>
              <w:t>w</w:t>
            </w:r>
            <w:r w:rsidRPr="006B62BA">
              <w:rPr>
                <w:rFonts w:asciiTheme="minorHAnsi" w:hAnsiTheme="minorHAnsi"/>
                <w:b/>
                <w:sz w:val="18"/>
                <w:szCs w:val="18"/>
              </w:rPr>
              <w:t>y</w:t>
            </w:r>
            <w:r w:rsidR="00A44BCB" w:rsidRPr="006B62BA">
              <w:rPr>
                <w:rFonts w:asciiTheme="minorHAnsi" w:hAnsiTheme="minorHAnsi"/>
                <w:b/>
                <w:sz w:val="18"/>
                <w:szCs w:val="18"/>
              </w:rPr>
              <w:t xml:space="preserve"> E (</w:t>
            </w:r>
            <w:r w:rsidR="00B3708F">
              <w:rPr>
                <w:rFonts w:asciiTheme="minorHAnsi" w:hAnsiTheme="minorHAnsi"/>
                <w:b/>
                <w:sz w:val="18"/>
                <w:szCs w:val="18"/>
              </w:rPr>
              <w:t>zł/M</w:t>
            </w:r>
            <w:r w:rsidR="00B3708F" w:rsidRPr="006B62BA">
              <w:rPr>
                <w:rFonts w:asciiTheme="minorHAnsi" w:hAnsiTheme="minorHAnsi"/>
                <w:b/>
                <w:sz w:val="18"/>
                <w:szCs w:val="18"/>
              </w:rPr>
              <w:t>Wh</w:t>
            </w:r>
            <w:r w:rsidR="00A44BCB" w:rsidRPr="006B62BA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 w:rsidRPr="006B62B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416C" w:rsidRPr="00B3708F" w:rsidRDefault="00101C44" w:rsidP="00E22B92">
            <w:pPr>
              <w:spacing w:line="36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2.104,582 </w:t>
            </w:r>
            <w:r w:rsidR="00B3708F" w:rsidRPr="00A11AEC">
              <w:rPr>
                <w:rFonts w:asciiTheme="minorHAnsi" w:hAnsiTheme="minorHAnsi"/>
                <w:sz w:val="18"/>
                <w:szCs w:val="18"/>
              </w:rPr>
              <w:t xml:space="preserve"> MWh, tj. </w:t>
            </w:r>
            <w:r>
              <w:rPr>
                <w:rFonts w:asciiTheme="minorHAnsi" w:hAnsiTheme="minorHAnsi"/>
                <w:sz w:val="18"/>
                <w:szCs w:val="18"/>
              </w:rPr>
              <w:t>189.602</w:t>
            </w:r>
            <w:r w:rsidR="00A9314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3708F" w:rsidRPr="00A11AEC">
              <w:rPr>
                <w:rFonts w:asciiTheme="minorHAnsi" w:hAnsiTheme="minorHAnsi"/>
                <w:sz w:val="18"/>
                <w:szCs w:val="18"/>
              </w:rPr>
              <w:t>m</w:t>
            </w:r>
            <w:r w:rsidR="00B3708F" w:rsidRPr="00A11AEC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4BCB" w:rsidRPr="006B62BA" w:rsidTr="006B62BA">
        <w:trPr>
          <w:trHeight w:val="288"/>
        </w:trPr>
        <w:tc>
          <w:tcPr>
            <w:tcW w:w="988" w:type="dxa"/>
            <w:shd w:val="clear" w:color="auto" w:fill="auto"/>
            <w:noWrap/>
            <w:hideMark/>
          </w:tcPr>
          <w:p w:rsidR="0081416C" w:rsidRPr="006B62BA" w:rsidRDefault="0081416C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416C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1416C" w:rsidRPr="006B62BA" w:rsidRDefault="00A44BCB" w:rsidP="00215C0A">
            <w:pPr>
              <w:spacing w:line="36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B62BA">
              <w:rPr>
                <w:rFonts w:asciiTheme="minorHAnsi" w:hAnsiTheme="minorHAnsi"/>
                <w:b/>
                <w:sz w:val="18"/>
                <w:szCs w:val="18"/>
              </w:rPr>
              <w:t>Opłata abonamentowa zł/m-c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  <w:r w:rsidR="00B3708F" w:rsidRPr="00A93142">
              <w:rPr>
                <w:rFonts w:asciiTheme="minorHAnsi" w:hAnsiTheme="minorHAnsi"/>
                <w:sz w:val="18"/>
                <w:szCs w:val="18"/>
              </w:rPr>
              <w:t>18 m-</w:t>
            </w:r>
            <w:proofErr w:type="spellStart"/>
            <w:r w:rsidR="00B3708F" w:rsidRPr="00A93142">
              <w:rPr>
                <w:rFonts w:asciiTheme="minorHAnsi" w:hAnsiTheme="minorHAns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4BCB" w:rsidRPr="006B62BA" w:rsidTr="006B62BA">
        <w:trPr>
          <w:trHeight w:val="288"/>
        </w:trPr>
        <w:tc>
          <w:tcPr>
            <w:tcW w:w="988" w:type="dxa"/>
            <w:shd w:val="clear" w:color="auto" w:fill="auto"/>
            <w:noWrap/>
            <w:hideMark/>
          </w:tcPr>
          <w:p w:rsidR="0081416C" w:rsidRPr="006B62BA" w:rsidRDefault="0081416C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416C" w:rsidRPr="006B62BA" w:rsidRDefault="0097381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1416C" w:rsidRPr="006B62BA" w:rsidRDefault="00A44BCB" w:rsidP="00215C0A">
            <w:pPr>
              <w:spacing w:line="36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B62BA">
              <w:rPr>
                <w:rFonts w:asciiTheme="minorHAnsi" w:hAnsiTheme="minorHAnsi"/>
                <w:b/>
                <w:sz w:val="18"/>
                <w:szCs w:val="18"/>
              </w:rPr>
              <w:t>Opłata dystrybucyjna stała zł/ (</w:t>
            </w:r>
            <w:r w:rsidR="00B3708F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 w:rsidR="00B3708F" w:rsidRPr="006B62BA">
              <w:rPr>
                <w:rFonts w:asciiTheme="minorHAnsi" w:hAnsiTheme="minorHAnsi"/>
                <w:b/>
                <w:sz w:val="18"/>
                <w:szCs w:val="18"/>
              </w:rPr>
              <w:t>Wh</w:t>
            </w:r>
            <w:r w:rsidRPr="006B62BA">
              <w:rPr>
                <w:rFonts w:asciiTheme="minorHAnsi" w:hAnsiTheme="minorHAnsi"/>
                <w:b/>
                <w:sz w:val="18"/>
                <w:szCs w:val="18"/>
              </w:rPr>
              <w:t>/h)</w:t>
            </w:r>
            <w:r w:rsidR="001D1222">
              <w:rPr>
                <w:rFonts w:asciiTheme="minorHAnsi" w:hAnsiTheme="minorHAnsi"/>
                <w:b/>
                <w:sz w:val="18"/>
                <w:szCs w:val="18"/>
              </w:rPr>
              <w:t xml:space="preserve"> dla mocy umownej 724 </w:t>
            </w:r>
            <w:r w:rsidR="00B3708F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="001D1222">
              <w:rPr>
                <w:rFonts w:asciiTheme="minorHAnsi" w:hAnsiTheme="minorHAnsi"/>
                <w:b/>
                <w:sz w:val="18"/>
                <w:szCs w:val="18"/>
              </w:rPr>
              <w:t>Wh/h*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81416C" w:rsidRPr="006B62BA" w:rsidRDefault="00FF3C2D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81416C" w:rsidRPr="006B62BA" w:rsidRDefault="00FF3C2D" w:rsidP="00A9314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D4FAC" w:rsidRPr="006B62BA" w:rsidTr="006B62BA">
        <w:trPr>
          <w:trHeight w:val="288"/>
        </w:trPr>
        <w:tc>
          <w:tcPr>
            <w:tcW w:w="988" w:type="dxa"/>
            <w:shd w:val="clear" w:color="auto" w:fill="auto"/>
            <w:noWrap/>
          </w:tcPr>
          <w:p w:rsidR="00AD4FAC" w:rsidRPr="006B62BA" w:rsidRDefault="00AD4FAC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D4FAC" w:rsidRPr="006B62BA" w:rsidRDefault="00AD4FAC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:rsidR="00AD4FAC" w:rsidRPr="006B62BA" w:rsidRDefault="009E183F" w:rsidP="00215C0A">
            <w:pPr>
              <w:spacing w:line="36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B62BA">
              <w:rPr>
                <w:rFonts w:asciiTheme="minorHAnsi" w:hAnsiTheme="minorHAnsi"/>
                <w:b/>
                <w:sz w:val="18"/>
                <w:szCs w:val="18"/>
              </w:rPr>
              <w:t xml:space="preserve">Opłata dystrybucyjna zmienna zł / </w:t>
            </w:r>
            <w:r w:rsidR="00B3708F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 w:rsidR="00B3708F" w:rsidRPr="006B62BA">
              <w:rPr>
                <w:rFonts w:asciiTheme="minorHAnsi" w:hAnsiTheme="minorHAnsi"/>
                <w:b/>
                <w:sz w:val="18"/>
                <w:szCs w:val="18"/>
              </w:rPr>
              <w:t>Wh</w:t>
            </w:r>
            <w:r w:rsidR="001D1222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</w:tcPr>
          <w:p w:rsidR="00AD4FAC" w:rsidRPr="006B62BA" w:rsidRDefault="00101C44" w:rsidP="00101C44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2.104,582</w:t>
            </w:r>
            <w:r w:rsidR="00B3708F" w:rsidRPr="00430340">
              <w:rPr>
                <w:rFonts w:asciiTheme="minorHAnsi" w:hAnsiTheme="minorHAnsi"/>
                <w:sz w:val="18"/>
                <w:szCs w:val="18"/>
              </w:rPr>
              <w:t xml:space="preserve">MWh, tj. </w:t>
            </w:r>
            <w:r>
              <w:rPr>
                <w:rFonts w:asciiTheme="minorHAnsi" w:hAnsiTheme="minorHAnsi"/>
                <w:sz w:val="18"/>
                <w:szCs w:val="18"/>
              </w:rPr>
              <w:t>189.602</w:t>
            </w:r>
            <w:r w:rsidR="00A9314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3708F" w:rsidRPr="00430340">
              <w:rPr>
                <w:rFonts w:asciiTheme="minorHAnsi" w:hAnsiTheme="minorHAnsi"/>
                <w:sz w:val="18"/>
                <w:szCs w:val="18"/>
              </w:rPr>
              <w:t>m</w:t>
            </w:r>
            <w:r w:rsidR="00B3708F" w:rsidRPr="00430340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AD4FAC" w:rsidRPr="006B62BA" w:rsidRDefault="00AD4FAC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D4FAC" w:rsidRPr="006B62BA" w:rsidRDefault="00AD4FAC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noWrap/>
          </w:tcPr>
          <w:p w:rsidR="00AD4FAC" w:rsidRPr="006B62BA" w:rsidRDefault="00AD4FAC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noWrap/>
          </w:tcPr>
          <w:p w:rsidR="00AD4FAC" w:rsidRPr="006B62BA" w:rsidRDefault="00AD4FAC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83F" w:rsidRPr="006B62BA" w:rsidTr="006B62BA">
        <w:trPr>
          <w:trHeight w:val="264"/>
        </w:trPr>
        <w:tc>
          <w:tcPr>
            <w:tcW w:w="988" w:type="dxa"/>
            <w:shd w:val="clear" w:color="auto" w:fill="auto"/>
            <w:noWrap/>
          </w:tcPr>
          <w:p w:rsidR="009E183F" w:rsidRPr="006B62BA" w:rsidRDefault="009E183F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shd w:val="clear" w:color="auto" w:fill="auto"/>
            <w:noWrap/>
          </w:tcPr>
          <w:p w:rsidR="009E183F" w:rsidRPr="006B62BA" w:rsidRDefault="009E183F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B62BA">
              <w:rPr>
                <w:rFonts w:asciiTheme="minorHAnsi" w:hAnsiTheme="minorHAnsi"/>
                <w:sz w:val="18"/>
                <w:szCs w:val="18"/>
              </w:rPr>
              <w:t>RAZEM</w:t>
            </w:r>
          </w:p>
        </w:tc>
        <w:tc>
          <w:tcPr>
            <w:tcW w:w="1207" w:type="dxa"/>
            <w:shd w:val="clear" w:color="auto" w:fill="auto"/>
            <w:noWrap/>
          </w:tcPr>
          <w:p w:rsidR="009E183F" w:rsidRPr="006B62BA" w:rsidRDefault="009E183F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noWrap/>
          </w:tcPr>
          <w:p w:rsidR="009E183F" w:rsidRPr="006B62BA" w:rsidRDefault="009E183F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noWrap/>
          </w:tcPr>
          <w:p w:rsidR="009E183F" w:rsidRPr="006B62BA" w:rsidRDefault="009E183F" w:rsidP="00E22B92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1416C" w:rsidRPr="00101C44" w:rsidRDefault="00B3708F" w:rsidP="00101C44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bookmarkStart w:id="1" w:name="_Hlk480975543"/>
      <w:bookmarkEnd w:id="0"/>
      <w:r w:rsidRPr="00101C44">
        <w:rPr>
          <w:rFonts w:asciiTheme="minorHAnsi" w:hAnsiTheme="minorHAnsi"/>
          <w:sz w:val="18"/>
          <w:szCs w:val="18"/>
        </w:rPr>
        <w:t xml:space="preserve">* </w:t>
      </w:r>
      <w:r w:rsidR="001D1222" w:rsidRPr="00101C44">
        <w:rPr>
          <w:rFonts w:asciiTheme="minorHAnsi" w:hAnsiTheme="minorHAnsi"/>
          <w:sz w:val="18"/>
          <w:szCs w:val="18"/>
        </w:rPr>
        <w:t xml:space="preserve">Skalkulowano na podstawie </w:t>
      </w:r>
      <w:r w:rsidRPr="00101C44">
        <w:rPr>
          <w:rFonts w:asciiTheme="minorHAnsi" w:hAnsiTheme="minorHAnsi"/>
          <w:sz w:val="18"/>
          <w:szCs w:val="18"/>
        </w:rPr>
        <w:t xml:space="preserve">stawek opłat zawartych w aktualnie obowiązującej Taryfie dla usług dystrybucji paliw gazowych </w:t>
      </w:r>
      <w:r w:rsidR="006A5708">
        <w:rPr>
          <w:rFonts w:asciiTheme="minorHAnsi" w:hAnsiTheme="minorHAnsi"/>
          <w:sz w:val="18"/>
          <w:szCs w:val="18"/>
        </w:rPr>
        <w:br/>
      </w:r>
      <w:r w:rsidRPr="00101C44">
        <w:rPr>
          <w:rFonts w:asciiTheme="minorHAnsi" w:hAnsiTheme="minorHAnsi"/>
          <w:sz w:val="18"/>
          <w:szCs w:val="18"/>
        </w:rPr>
        <w:t xml:space="preserve">i usług </w:t>
      </w:r>
      <w:proofErr w:type="spellStart"/>
      <w:r w:rsidRPr="00101C44">
        <w:rPr>
          <w:rFonts w:asciiTheme="minorHAnsi" w:hAnsiTheme="minorHAnsi"/>
          <w:sz w:val="18"/>
          <w:szCs w:val="18"/>
        </w:rPr>
        <w:t>regazyfikacji</w:t>
      </w:r>
      <w:proofErr w:type="spellEnd"/>
      <w:r w:rsidRPr="00101C44">
        <w:rPr>
          <w:rFonts w:asciiTheme="minorHAnsi" w:hAnsiTheme="minorHAnsi"/>
          <w:sz w:val="18"/>
          <w:szCs w:val="18"/>
        </w:rPr>
        <w:t xml:space="preserve"> skroplonego gazu ziemnego Polskiej Spółki Gazownictwa Sp. z o.o. Oddział w Warszawie dla odbiorcy zaliczonego do grupy taryfowej W-6.</w:t>
      </w:r>
    </w:p>
    <w:bookmarkEnd w:id="1"/>
    <w:p w:rsidR="00025C55" w:rsidRPr="00E22B92" w:rsidRDefault="00185B0B" w:rsidP="00E22B92">
      <w:pPr>
        <w:spacing w:line="360" w:lineRule="auto"/>
        <w:jc w:val="both"/>
        <w:rPr>
          <w:rFonts w:asciiTheme="minorHAnsi" w:hAnsiTheme="minorHAnsi" w:cs="Arial"/>
        </w:rPr>
      </w:pPr>
      <w:proofErr w:type="spellStart"/>
      <w:r w:rsidRPr="00E22B92">
        <w:rPr>
          <w:rFonts w:asciiTheme="minorHAnsi" w:hAnsiTheme="minorHAnsi" w:cs="Arial"/>
        </w:rPr>
        <w:t>O</w:t>
      </w:r>
      <w:r w:rsidR="00025C55" w:rsidRPr="00E22B92">
        <w:rPr>
          <w:rFonts w:asciiTheme="minorHAnsi" w:hAnsiTheme="minorHAnsi" w:cs="Arial"/>
        </w:rPr>
        <w:t>świadczamy</w:t>
      </w:r>
      <w:proofErr w:type="spellEnd"/>
      <w:r w:rsidR="00025C55" w:rsidRPr="00E22B92">
        <w:rPr>
          <w:rFonts w:asciiTheme="minorHAnsi" w:hAnsiTheme="minorHAnsi" w:cs="Arial"/>
        </w:rPr>
        <w:t xml:space="preserve">, </w:t>
      </w:r>
      <w:proofErr w:type="spellStart"/>
      <w:r w:rsidR="00025C55" w:rsidRPr="00E22B92">
        <w:rPr>
          <w:rFonts w:asciiTheme="minorHAnsi" w:hAnsiTheme="minorHAnsi" w:cs="Arial"/>
        </w:rPr>
        <w:t>iz</w:t>
      </w:r>
      <w:proofErr w:type="spellEnd"/>
      <w:r w:rsidR="00025C55" w:rsidRPr="00E22B92">
        <w:rPr>
          <w:rFonts w:asciiTheme="minorHAnsi" w:hAnsiTheme="minorHAnsi" w:cs="Arial"/>
        </w:rPr>
        <w:t xml:space="preserve">̇ podane w ofercie ceny </w:t>
      </w:r>
      <w:proofErr w:type="spellStart"/>
      <w:r w:rsidR="00025C55" w:rsidRPr="00E22B92">
        <w:rPr>
          <w:rFonts w:asciiTheme="minorHAnsi" w:hAnsiTheme="minorHAnsi" w:cs="Arial"/>
        </w:rPr>
        <w:t>zawieraja</w:t>
      </w:r>
      <w:proofErr w:type="spellEnd"/>
      <w:r w:rsidR="00025C55" w:rsidRPr="00E22B92">
        <w:rPr>
          <w:rFonts w:asciiTheme="minorHAnsi" w:hAnsiTheme="minorHAnsi" w:cs="Arial"/>
        </w:rPr>
        <w:t xml:space="preserve">̨ wszystkie koszty konieczne do prawidłowego zrealizowania zamówienia. </w:t>
      </w:r>
      <w:r w:rsidR="00025C55" w:rsidRPr="00E22B92">
        <w:rPr>
          <w:rFonts w:ascii="MS Gothic" w:eastAsia="MS Gothic" w:hAnsi="MS Gothic" w:cs="MS Gothic" w:hint="eastAsia"/>
        </w:rPr>
        <w:t> </w:t>
      </w:r>
    </w:p>
    <w:p w:rsidR="00C936E6" w:rsidRPr="0041181D" w:rsidRDefault="00025C55" w:rsidP="0041181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  <w:b/>
        </w:rPr>
      </w:pPr>
      <w:proofErr w:type="spellStart"/>
      <w:r w:rsidRPr="00E22B92">
        <w:rPr>
          <w:rFonts w:asciiTheme="minorHAnsi" w:hAnsiTheme="minorHAnsi" w:cs="Arial"/>
        </w:rPr>
        <w:t>Oświadczamy</w:t>
      </w:r>
      <w:proofErr w:type="spellEnd"/>
      <w:r w:rsidRPr="00E22B92">
        <w:rPr>
          <w:rFonts w:asciiTheme="minorHAnsi" w:hAnsiTheme="minorHAnsi" w:cs="Arial"/>
        </w:rPr>
        <w:t xml:space="preserve">, </w:t>
      </w:r>
      <w:proofErr w:type="spellStart"/>
      <w:r w:rsidRPr="00E22B92">
        <w:rPr>
          <w:rFonts w:asciiTheme="minorHAnsi" w:hAnsiTheme="minorHAnsi" w:cs="Arial"/>
        </w:rPr>
        <w:t>że</w:t>
      </w:r>
      <w:proofErr w:type="spellEnd"/>
      <w:r w:rsidRPr="00E22B92">
        <w:rPr>
          <w:rFonts w:asciiTheme="minorHAnsi" w:hAnsiTheme="minorHAnsi" w:cs="Arial"/>
        </w:rPr>
        <w:t xml:space="preserve"> zamówienie </w:t>
      </w:r>
      <w:proofErr w:type="spellStart"/>
      <w:r w:rsidRPr="00E22B92">
        <w:rPr>
          <w:rFonts w:asciiTheme="minorHAnsi" w:hAnsiTheme="minorHAnsi" w:cs="Arial"/>
        </w:rPr>
        <w:t>realizowac</w:t>
      </w:r>
      <w:proofErr w:type="spellEnd"/>
      <w:r w:rsidRPr="00E22B92">
        <w:rPr>
          <w:rFonts w:asciiTheme="minorHAnsi" w:hAnsiTheme="minorHAnsi" w:cs="Arial"/>
        </w:rPr>
        <w:t xml:space="preserve">́ </w:t>
      </w:r>
      <w:proofErr w:type="spellStart"/>
      <w:r w:rsidRPr="00E22B92">
        <w:rPr>
          <w:rFonts w:asciiTheme="minorHAnsi" w:hAnsiTheme="minorHAnsi" w:cs="Arial"/>
        </w:rPr>
        <w:t>będziemy</w:t>
      </w:r>
      <w:proofErr w:type="spellEnd"/>
      <w:r w:rsidRPr="00E22B92">
        <w:rPr>
          <w:rFonts w:asciiTheme="minorHAnsi" w:hAnsiTheme="minorHAnsi" w:cs="Arial"/>
        </w:rPr>
        <w:t xml:space="preserve"> na warunkach i w okresie wskazanym przez </w:t>
      </w:r>
      <w:proofErr w:type="spellStart"/>
      <w:r w:rsidRPr="00E22B92">
        <w:rPr>
          <w:rFonts w:asciiTheme="minorHAnsi" w:hAnsiTheme="minorHAnsi" w:cs="Arial"/>
        </w:rPr>
        <w:t>Zamawiającego</w:t>
      </w:r>
      <w:proofErr w:type="spellEnd"/>
      <w:r w:rsidRPr="00E22B92">
        <w:rPr>
          <w:rFonts w:asciiTheme="minorHAnsi" w:hAnsiTheme="minorHAnsi" w:cs="Arial"/>
        </w:rPr>
        <w:t xml:space="preserve"> w specyfikacji istotnych warunków zamówienia oraz w </w:t>
      </w:r>
      <w:r w:rsidR="0041181D">
        <w:rPr>
          <w:rFonts w:asciiTheme="minorHAnsi" w:hAnsiTheme="minorHAnsi" w:cs="Arial"/>
        </w:rPr>
        <w:t>Istotnych postanowieniach umowy</w:t>
      </w:r>
      <w:r w:rsidRPr="00E22B92">
        <w:rPr>
          <w:rFonts w:asciiTheme="minorHAnsi" w:hAnsiTheme="minorHAnsi" w:cs="Arial"/>
        </w:rPr>
        <w:t xml:space="preserve">, tj. </w:t>
      </w:r>
      <w:r w:rsidRPr="00C61453">
        <w:rPr>
          <w:rFonts w:asciiTheme="minorHAnsi" w:hAnsiTheme="minorHAnsi" w:cs="Arial"/>
        </w:rPr>
        <w:t>od dnia</w:t>
      </w:r>
      <w:r w:rsidR="00C72C6C" w:rsidRPr="00C61453">
        <w:rPr>
          <w:rFonts w:asciiTheme="minorHAnsi" w:hAnsiTheme="minorHAnsi" w:cs="Arial"/>
        </w:rPr>
        <w:t xml:space="preserve"> 1</w:t>
      </w:r>
      <w:r w:rsidR="00C936E6" w:rsidRPr="00C61453">
        <w:rPr>
          <w:rFonts w:asciiTheme="minorHAnsi" w:hAnsiTheme="minorHAnsi" w:cs="Arial"/>
        </w:rPr>
        <w:t xml:space="preserve"> </w:t>
      </w:r>
      <w:r w:rsidR="00101C44" w:rsidRPr="00C61453">
        <w:rPr>
          <w:rFonts w:asciiTheme="minorHAnsi" w:hAnsiTheme="minorHAnsi" w:cs="Arial"/>
        </w:rPr>
        <w:t xml:space="preserve">lipca </w:t>
      </w:r>
      <w:r w:rsidR="00C72C6C" w:rsidRPr="00C61453">
        <w:rPr>
          <w:rFonts w:asciiTheme="minorHAnsi" w:hAnsiTheme="minorHAnsi" w:cs="Arial"/>
        </w:rPr>
        <w:t>2017 r.</w:t>
      </w:r>
    </w:p>
    <w:p w:rsidR="00025C55" w:rsidRPr="00E22B92" w:rsidRDefault="00025C55" w:rsidP="00E22B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proofErr w:type="spellStart"/>
      <w:r w:rsidRPr="00E22B92">
        <w:rPr>
          <w:rFonts w:asciiTheme="minorHAnsi" w:hAnsiTheme="minorHAnsi" w:cs="Arial"/>
        </w:rPr>
        <w:t>Oświadczamy</w:t>
      </w:r>
      <w:proofErr w:type="spellEnd"/>
      <w:r w:rsidRPr="00E22B92">
        <w:rPr>
          <w:rFonts w:asciiTheme="minorHAnsi" w:hAnsiTheme="minorHAnsi" w:cs="Arial"/>
        </w:rPr>
        <w:t xml:space="preserve">, </w:t>
      </w:r>
      <w:proofErr w:type="spellStart"/>
      <w:r w:rsidRPr="00E22B92">
        <w:rPr>
          <w:rFonts w:asciiTheme="minorHAnsi" w:hAnsiTheme="minorHAnsi" w:cs="Arial"/>
        </w:rPr>
        <w:t>iz</w:t>
      </w:r>
      <w:proofErr w:type="spellEnd"/>
      <w:r w:rsidRPr="00E22B92">
        <w:rPr>
          <w:rFonts w:asciiTheme="minorHAnsi" w:hAnsiTheme="minorHAnsi" w:cs="Arial"/>
        </w:rPr>
        <w:t>̇ akcept</w:t>
      </w:r>
      <w:r w:rsidR="00185B0B" w:rsidRPr="00E22B92">
        <w:rPr>
          <w:rFonts w:asciiTheme="minorHAnsi" w:hAnsiTheme="minorHAnsi" w:cs="Arial"/>
        </w:rPr>
        <w:t>ujemy postanowienia zawarte w Istotnych postanowieniach umowy</w:t>
      </w:r>
      <w:r w:rsidRPr="00E22B92">
        <w:rPr>
          <w:rFonts w:asciiTheme="minorHAnsi" w:hAnsiTheme="minorHAnsi" w:cs="Arial"/>
        </w:rPr>
        <w:t xml:space="preserve">, </w:t>
      </w:r>
      <w:proofErr w:type="spellStart"/>
      <w:r w:rsidRPr="00E22B92">
        <w:rPr>
          <w:rFonts w:asciiTheme="minorHAnsi" w:hAnsiTheme="minorHAnsi" w:cs="Arial"/>
        </w:rPr>
        <w:t>stanowiącym</w:t>
      </w:r>
      <w:proofErr w:type="spellEnd"/>
      <w:r w:rsidRPr="00E22B92">
        <w:rPr>
          <w:rFonts w:asciiTheme="minorHAnsi" w:hAnsiTheme="minorHAnsi" w:cs="Arial"/>
        </w:rPr>
        <w:t xml:space="preserve"> </w:t>
      </w:r>
      <w:proofErr w:type="spellStart"/>
      <w:r w:rsidRPr="00D641BD">
        <w:rPr>
          <w:rFonts w:asciiTheme="minorHAnsi" w:hAnsiTheme="minorHAnsi" w:cs="Arial"/>
          <w:b/>
        </w:rPr>
        <w:t>Załącznik</w:t>
      </w:r>
      <w:proofErr w:type="spellEnd"/>
      <w:r w:rsidRPr="00D641BD">
        <w:rPr>
          <w:rFonts w:asciiTheme="minorHAnsi" w:hAnsiTheme="minorHAnsi" w:cs="Arial"/>
          <w:b/>
        </w:rPr>
        <w:t xml:space="preserve"> Nr 4</w:t>
      </w:r>
      <w:r w:rsidRPr="00E22B92">
        <w:rPr>
          <w:rFonts w:asciiTheme="minorHAnsi" w:hAnsiTheme="minorHAnsi" w:cs="Arial"/>
        </w:rPr>
        <w:t xml:space="preserve"> do specyfikacji istotnych warunków zamówienia i w przypadku wyboru naszej oferty </w:t>
      </w:r>
      <w:proofErr w:type="spellStart"/>
      <w:r w:rsidRPr="00E22B92">
        <w:rPr>
          <w:rFonts w:asciiTheme="minorHAnsi" w:hAnsiTheme="minorHAnsi" w:cs="Arial"/>
        </w:rPr>
        <w:t>zobowiązujemy</w:t>
      </w:r>
      <w:proofErr w:type="spellEnd"/>
      <w:r w:rsidRPr="00E22B92">
        <w:rPr>
          <w:rFonts w:asciiTheme="minorHAnsi" w:hAnsiTheme="minorHAnsi" w:cs="Arial"/>
        </w:rPr>
        <w:t xml:space="preserve"> </w:t>
      </w:r>
      <w:proofErr w:type="spellStart"/>
      <w:r w:rsidRPr="00E22B92">
        <w:rPr>
          <w:rFonts w:asciiTheme="minorHAnsi" w:hAnsiTheme="minorHAnsi" w:cs="Arial"/>
        </w:rPr>
        <w:t>sie</w:t>
      </w:r>
      <w:proofErr w:type="spellEnd"/>
      <w:r w:rsidRPr="00E22B92">
        <w:rPr>
          <w:rFonts w:asciiTheme="minorHAnsi" w:hAnsiTheme="minorHAnsi" w:cs="Arial"/>
        </w:rPr>
        <w:t xml:space="preserve">̨ do zawarcia umowy na warunkach przedstawionych w </w:t>
      </w:r>
      <w:r w:rsidR="00AE1EFA">
        <w:rPr>
          <w:rFonts w:asciiTheme="minorHAnsi" w:hAnsiTheme="minorHAnsi" w:cs="Arial"/>
        </w:rPr>
        <w:t>Istotnych postanowieniach</w:t>
      </w:r>
      <w:r w:rsidR="00AE1EFA" w:rsidRPr="00E22B92">
        <w:rPr>
          <w:rFonts w:asciiTheme="minorHAnsi" w:hAnsiTheme="minorHAnsi" w:cs="Arial"/>
        </w:rPr>
        <w:t xml:space="preserve"> </w:t>
      </w:r>
      <w:r w:rsidRPr="00E22B92">
        <w:rPr>
          <w:rFonts w:asciiTheme="minorHAnsi" w:hAnsiTheme="minorHAnsi" w:cs="Arial"/>
        </w:rPr>
        <w:t xml:space="preserve">umowy, w miejscu i terminie </w:t>
      </w:r>
      <w:proofErr w:type="spellStart"/>
      <w:r w:rsidRPr="00E22B92">
        <w:rPr>
          <w:rFonts w:asciiTheme="minorHAnsi" w:hAnsiTheme="minorHAnsi" w:cs="Arial"/>
        </w:rPr>
        <w:t>ok</w:t>
      </w:r>
      <w:r w:rsidR="00252BE4">
        <w:rPr>
          <w:rFonts w:asciiTheme="minorHAnsi" w:hAnsiTheme="minorHAnsi" w:cs="Arial"/>
        </w:rPr>
        <w:t>reślonym</w:t>
      </w:r>
      <w:proofErr w:type="spellEnd"/>
      <w:r w:rsidR="00252BE4">
        <w:rPr>
          <w:rFonts w:asciiTheme="minorHAnsi" w:hAnsiTheme="minorHAnsi" w:cs="Arial"/>
        </w:rPr>
        <w:t xml:space="preserve"> przez </w:t>
      </w:r>
      <w:proofErr w:type="spellStart"/>
      <w:r w:rsidR="00252BE4">
        <w:rPr>
          <w:rFonts w:asciiTheme="minorHAnsi" w:hAnsiTheme="minorHAnsi" w:cs="Arial"/>
        </w:rPr>
        <w:t>Zamawiającego</w:t>
      </w:r>
      <w:proofErr w:type="spellEnd"/>
      <w:r w:rsidR="00252BE4">
        <w:rPr>
          <w:rFonts w:asciiTheme="minorHAnsi" w:hAnsiTheme="minorHAnsi" w:cs="Arial"/>
        </w:rPr>
        <w:t>.</w:t>
      </w:r>
    </w:p>
    <w:p w:rsidR="00025C55" w:rsidRPr="00E22B92" w:rsidRDefault="00025C55" w:rsidP="00E22B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proofErr w:type="spellStart"/>
      <w:r w:rsidRPr="00E22B92">
        <w:rPr>
          <w:rFonts w:asciiTheme="minorHAnsi" w:hAnsiTheme="minorHAnsi" w:cs="Arial"/>
        </w:rPr>
        <w:t>Oświadczamy</w:t>
      </w:r>
      <w:proofErr w:type="spellEnd"/>
      <w:r w:rsidRPr="00E22B92">
        <w:rPr>
          <w:rFonts w:asciiTheme="minorHAnsi" w:hAnsiTheme="minorHAnsi" w:cs="Arial"/>
        </w:rPr>
        <w:t xml:space="preserve">, </w:t>
      </w:r>
      <w:proofErr w:type="spellStart"/>
      <w:r w:rsidRPr="00E22B92">
        <w:rPr>
          <w:rFonts w:asciiTheme="minorHAnsi" w:hAnsiTheme="minorHAnsi" w:cs="Arial"/>
        </w:rPr>
        <w:t>że</w:t>
      </w:r>
      <w:proofErr w:type="spellEnd"/>
      <w:r w:rsidRPr="00E22B92">
        <w:rPr>
          <w:rFonts w:asciiTheme="minorHAnsi" w:hAnsiTheme="minorHAnsi" w:cs="Arial"/>
        </w:rPr>
        <w:t xml:space="preserve"> </w:t>
      </w:r>
      <w:proofErr w:type="spellStart"/>
      <w:r w:rsidRPr="00E22B92">
        <w:rPr>
          <w:rFonts w:asciiTheme="minorHAnsi" w:hAnsiTheme="minorHAnsi" w:cs="Arial"/>
        </w:rPr>
        <w:t>zobowiązujemy</w:t>
      </w:r>
      <w:proofErr w:type="spellEnd"/>
      <w:r w:rsidRPr="00E22B92">
        <w:rPr>
          <w:rFonts w:asciiTheme="minorHAnsi" w:hAnsiTheme="minorHAnsi" w:cs="Arial"/>
        </w:rPr>
        <w:t xml:space="preserve"> </w:t>
      </w:r>
      <w:proofErr w:type="spellStart"/>
      <w:r w:rsidRPr="00E22B92">
        <w:rPr>
          <w:rFonts w:asciiTheme="minorHAnsi" w:hAnsiTheme="minorHAnsi" w:cs="Arial"/>
        </w:rPr>
        <w:t>sie</w:t>
      </w:r>
      <w:proofErr w:type="spellEnd"/>
      <w:r w:rsidRPr="00E22B92">
        <w:rPr>
          <w:rFonts w:asciiTheme="minorHAnsi" w:hAnsiTheme="minorHAnsi" w:cs="Arial"/>
        </w:rPr>
        <w:t xml:space="preserve">̨, w przypadku wyboru naszej oferty, do posiadania ubezpieczenia </w:t>
      </w:r>
      <w:proofErr w:type="spellStart"/>
      <w:r w:rsidRPr="00E22B92">
        <w:rPr>
          <w:rFonts w:asciiTheme="minorHAnsi" w:hAnsiTheme="minorHAnsi" w:cs="Arial"/>
        </w:rPr>
        <w:t>odpowiedzialności</w:t>
      </w:r>
      <w:proofErr w:type="spellEnd"/>
      <w:r w:rsidRPr="00E22B92">
        <w:rPr>
          <w:rFonts w:asciiTheme="minorHAnsi" w:hAnsiTheme="minorHAnsi" w:cs="Arial"/>
        </w:rPr>
        <w:t xml:space="preserve"> cywilnej w zakresie prowadzonej </w:t>
      </w:r>
      <w:proofErr w:type="spellStart"/>
      <w:r w:rsidRPr="00E22B92">
        <w:rPr>
          <w:rFonts w:asciiTheme="minorHAnsi" w:hAnsiTheme="minorHAnsi" w:cs="Arial"/>
        </w:rPr>
        <w:t>działalności</w:t>
      </w:r>
      <w:proofErr w:type="spellEnd"/>
      <w:r w:rsidRPr="00E22B92">
        <w:rPr>
          <w:rFonts w:asciiTheme="minorHAnsi" w:hAnsiTheme="minorHAnsi" w:cs="Arial"/>
        </w:rPr>
        <w:t xml:space="preserve"> na </w:t>
      </w:r>
      <w:proofErr w:type="spellStart"/>
      <w:r w:rsidRPr="00E22B92">
        <w:rPr>
          <w:rFonts w:asciiTheme="minorHAnsi" w:hAnsiTheme="minorHAnsi" w:cs="Arial"/>
        </w:rPr>
        <w:t>kwote</w:t>
      </w:r>
      <w:proofErr w:type="spellEnd"/>
      <w:r w:rsidRPr="00E22B92">
        <w:rPr>
          <w:rFonts w:asciiTheme="minorHAnsi" w:hAnsiTheme="minorHAnsi" w:cs="Arial"/>
        </w:rPr>
        <w:t xml:space="preserve">̨ co </w:t>
      </w:r>
      <w:r w:rsidR="0016632D" w:rsidRPr="00E22B92">
        <w:rPr>
          <w:rFonts w:asciiTheme="minorHAnsi" w:hAnsiTheme="minorHAnsi" w:cs="Arial"/>
        </w:rPr>
        <w:t xml:space="preserve">najmniej </w:t>
      </w:r>
      <w:r w:rsidR="007C724C" w:rsidRPr="00E22B92">
        <w:rPr>
          <w:rFonts w:asciiTheme="minorHAnsi" w:hAnsiTheme="minorHAnsi" w:cs="Arial"/>
        </w:rPr>
        <w:t>5</w:t>
      </w:r>
      <w:r w:rsidR="0016632D" w:rsidRPr="00E22B92">
        <w:rPr>
          <w:rFonts w:asciiTheme="minorHAnsi" w:hAnsiTheme="minorHAnsi" w:cs="Arial"/>
        </w:rPr>
        <w:t xml:space="preserve">00.000,00 zł (słownie: </w:t>
      </w:r>
      <w:r w:rsidR="007C724C" w:rsidRPr="00E22B92">
        <w:rPr>
          <w:rFonts w:asciiTheme="minorHAnsi" w:hAnsiTheme="minorHAnsi" w:cs="Arial"/>
        </w:rPr>
        <w:t xml:space="preserve">pięćset </w:t>
      </w:r>
      <w:proofErr w:type="spellStart"/>
      <w:r w:rsidRPr="00E22B92">
        <w:rPr>
          <w:rFonts w:asciiTheme="minorHAnsi" w:hAnsiTheme="minorHAnsi" w:cs="Arial"/>
        </w:rPr>
        <w:t>tysięcy</w:t>
      </w:r>
      <w:proofErr w:type="spellEnd"/>
      <w:r w:rsidRPr="00E22B92">
        <w:rPr>
          <w:rFonts w:asciiTheme="minorHAnsi" w:hAnsiTheme="minorHAnsi" w:cs="Arial"/>
        </w:rPr>
        <w:t xml:space="preserve"> złotych 00/100) i do systematycznego </w:t>
      </w:r>
      <w:proofErr w:type="spellStart"/>
      <w:r w:rsidRPr="00E22B92">
        <w:rPr>
          <w:rFonts w:asciiTheme="minorHAnsi" w:hAnsiTheme="minorHAnsi" w:cs="Arial"/>
        </w:rPr>
        <w:t>przedłużania</w:t>
      </w:r>
      <w:proofErr w:type="spellEnd"/>
      <w:r w:rsidRPr="00E22B92">
        <w:rPr>
          <w:rFonts w:asciiTheme="minorHAnsi" w:hAnsiTheme="minorHAnsi" w:cs="Arial"/>
        </w:rPr>
        <w:t xml:space="preserve"> ubezpieczenia przez okres realizacji przedmiotu zamówienia. </w:t>
      </w:r>
      <w:r w:rsidRPr="00E22B92">
        <w:rPr>
          <w:rFonts w:ascii="MS Gothic" w:eastAsia="MS Gothic" w:hAnsi="MS Gothic" w:cs="MS Gothic" w:hint="eastAsia"/>
        </w:rPr>
        <w:t> </w:t>
      </w:r>
    </w:p>
    <w:p w:rsidR="00025C55" w:rsidRPr="00E22B92" w:rsidRDefault="00025C55" w:rsidP="00E22B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proofErr w:type="spellStart"/>
      <w:r w:rsidRPr="00E22B92">
        <w:rPr>
          <w:rFonts w:asciiTheme="minorHAnsi" w:hAnsiTheme="minorHAnsi" w:cs="Arial"/>
        </w:rPr>
        <w:t>Oświadczamy</w:t>
      </w:r>
      <w:proofErr w:type="spellEnd"/>
      <w:r w:rsidRPr="00E22B92">
        <w:rPr>
          <w:rFonts w:asciiTheme="minorHAnsi" w:hAnsiTheme="minorHAnsi" w:cs="Arial"/>
        </w:rPr>
        <w:t xml:space="preserve">, </w:t>
      </w:r>
      <w:proofErr w:type="spellStart"/>
      <w:r w:rsidRPr="00E22B92">
        <w:rPr>
          <w:rFonts w:asciiTheme="minorHAnsi" w:hAnsiTheme="minorHAnsi" w:cs="Arial"/>
        </w:rPr>
        <w:t>że</w:t>
      </w:r>
      <w:proofErr w:type="spellEnd"/>
      <w:r w:rsidRPr="00E22B92">
        <w:rPr>
          <w:rFonts w:asciiTheme="minorHAnsi" w:hAnsiTheme="minorHAnsi" w:cs="Arial"/>
        </w:rPr>
        <w:t xml:space="preserve"> </w:t>
      </w:r>
      <w:proofErr w:type="spellStart"/>
      <w:r w:rsidRPr="00E22B92">
        <w:rPr>
          <w:rFonts w:asciiTheme="minorHAnsi" w:hAnsiTheme="minorHAnsi" w:cs="Arial"/>
        </w:rPr>
        <w:t>jeżeli</w:t>
      </w:r>
      <w:proofErr w:type="spellEnd"/>
      <w:r w:rsidRPr="00E22B92">
        <w:rPr>
          <w:rFonts w:asciiTheme="minorHAnsi" w:hAnsiTheme="minorHAnsi" w:cs="Arial"/>
        </w:rPr>
        <w:t xml:space="preserve"> w okresie </w:t>
      </w:r>
      <w:proofErr w:type="spellStart"/>
      <w:r w:rsidRPr="00E22B92">
        <w:rPr>
          <w:rFonts w:asciiTheme="minorHAnsi" w:hAnsiTheme="minorHAnsi" w:cs="Arial"/>
        </w:rPr>
        <w:t>związania</w:t>
      </w:r>
      <w:proofErr w:type="spellEnd"/>
      <w:r w:rsidRPr="00E22B92">
        <w:rPr>
          <w:rFonts w:asciiTheme="minorHAnsi" w:hAnsiTheme="minorHAnsi" w:cs="Arial"/>
        </w:rPr>
        <w:t xml:space="preserve"> ofertą </w:t>
      </w:r>
      <w:proofErr w:type="spellStart"/>
      <w:r w:rsidRPr="00E22B92">
        <w:rPr>
          <w:rFonts w:asciiTheme="minorHAnsi" w:hAnsiTheme="minorHAnsi" w:cs="Arial"/>
        </w:rPr>
        <w:t>nastąpia</w:t>
      </w:r>
      <w:proofErr w:type="spellEnd"/>
      <w:r w:rsidRPr="00E22B92">
        <w:rPr>
          <w:rFonts w:asciiTheme="minorHAnsi" w:hAnsiTheme="minorHAnsi" w:cs="Arial"/>
        </w:rPr>
        <w:t xml:space="preserve">̨ jakiekolwiek </w:t>
      </w:r>
      <w:proofErr w:type="spellStart"/>
      <w:r w:rsidRPr="00E22B92">
        <w:rPr>
          <w:rFonts w:asciiTheme="minorHAnsi" w:hAnsiTheme="minorHAnsi" w:cs="Arial"/>
        </w:rPr>
        <w:t>znaczące</w:t>
      </w:r>
      <w:proofErr w:type="spellEnd"/>
      <w:r w:rsidRPr="00E22B92">
        <w:rPr>
          <w:rFonts w:asciiTheme="minorHAnsi" w:hAnsiTheme="minorHAnsi" w:cs="Arial"/>
        </w:rPr>
        <w:t xml:space="preserve"> zmiany </w:t>
      </w:r>
      <w:r w:rsidRPr="00E22B92">
        <w:rPr>
          <w:rFonts w:asciiTheme="minorHAnsi" w:hAnsiTheme="minorHAnsi" w:cs="Arial"/>
        </w:rPr>
        <w:lastRenderedPageBreak/>
        <w:t xml:space="preserve">sytuacji przedstawionej w naszych dokumentach </w:t>
      </w:r>
      <w:proofErr w:type="spellStart"/>
      <w:r w:rsidRPr="00E22B92">
        <w:rPr>
          <w:rFonts w:asciiTheme="minorHAnsi" w:hAnsiTheme="minorHAnsi" w:cs="Arial"/>
        </w:rPr>
        <w:t>załączonych</w:t>
      </w:r>
      <w:proofErr w:type="spellEnd"/>
      <w:r w:rsidRPr="00E22B92">
        <w:rPr>
          <w:rFonts w:asciiTheme="minorHAnsi" w:hAnsiTheme="minorHAnsi" w:cs="Arial"/>
        </w:rPr>
        <w:t xml:space="preserve"> do oferty, natychmiast poinformujemy o nich </w:t>
      </w:r>
      <w:proofErr w:type="spellStart"/>
      <w:r w:rsidRPr="00E22B92">
        <w:rPr>
          <w:rFonts w:asciiTheme="minorHAnsi" w:hAnsiTheme="minorHAnsi" w:cs="Arial"/>
        </w:rPr>
        <w:t>Zamawiającego</w:t>
      </w:r>
      <w:proofErr w:type="spellEnd"/>
      <w:r w:rsidRPr="00E22B92">
        <w:rPr>
          <w:rFonts w:asciiTheme="minorHAnsi" w:hAnsiTheme="minorHAnsi" w:cs="Arial"/>
        </w:rPr>
        <w:t xml:space="preserve">. </w:t>
      </w:r>
      <w:r w:rsidRPr="00E22B92">
        <w:rPr>
          <w:rFonts w:ascii="MS Gothic" w:eastAsia="MS Gothic" w:hAnsi="MS Gothic" w:cs="MS Gothic" w:hint="eastAsia"/>
        </w:rPr>
        <w:t> </w:t>
      </w:r>
    </w:p>
    <w:p w:rsidR="002405D1" w:rsidRPr="00E22B92" w:rsidRDefault="002405D1" w:rsidP="00E22B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 w:rsidRPr="00E22B92">
        <w:rPr>
          <w:rFonts w:asciiTheme="minorHAnsi" w:hAnsiTheme="minorHAnsi" w:cs="Arial"/>
        </w:rPr>
        <w:t xml:space="preserve">Oświadczamy, iż </w:t>
      </w:r>
      <w:proofErr w:type="spellStart"/>
      <w:r w:rsidRPr="00E22B92">
        <w:rPr>
          <w:rFonts w:asciiTheme="minorHAnsi" w:hAnsiTheme="minorHAnsi" w:cs="Arial"/>
        </w:rPr>
        <w:t>oświadcze</w:t>
      </w:r>
      <w:r w:rsidR="00C72866" w:rsidRPr="00E22B92">
        <w:rPr>
          <w:rFonts w:asciiTheme="minorHAnsi" w:hAnsiTheme="minorHAnsi" w:cs="Arial"/>
        </w:rPr>
        <w:t>nia</w:t>
      </w:r>
      <w:proofErr w:type="spellEnd"/>
      <w:r w:rsidR="00C72866" w:rsidRPr="00E22B92">
        <w:rPr>
          <w:rFonts w:asciiTheme="minorHAnsi" w:hAnsiTheme="minorHAnsi" w:cs="Arial"/>
        </w:rPr>
        <w:t xml:space="preserve"> lub dokumenty </w:t>
      </w:r>
      <w:proofErr w:type="spellStart"/>
      <w:r w:rsidR="00C72866" w:rsidRPr="00E22B92">
        <w:rPr>
          <w:rFonts w:asciiTheme="minorHAnsi" w:hAnsiTheme="minorHAnsi" w:cs="Arial"/>
        </w:rPr>
        <w:t>potwierdzające</w:t>
      </w:r>
      <w:proofErr w:type="spellEnd"/>
      <w:r w:rsidR="00C72866" w:rsidRPr="00E22B92">
        <w:rPr>
          <w:rFonts w:asciiTheme="minorHAnsi" w:hAnsiTheme="minorHAnsi" w:cs="Arial"/>
        </w:rPr>
        <w:t xml:space="preserve"> spełnianie przez </w:t>
      </w:r>
      <w:r w:rsidRPr="00E22B92">
        <w:rPr>
          <w:rFonts w:asciiTheme="minorHAnsi" w:hAnsiTheme="minorHAnsi" w:cs="Arial"/>
        </w:rPr>
        <w:t xml:space="preserve">nas </w:t>
      </w:r>
      <w:r w:rsidR="00C72866" w:rsidRPr="00E22B92">
        <w:rPr>
          <w:rFonts w:asciiTheme="minorHAnsi" w:hAnsiTheme="minorHAnsi" w:cs="Arial"/>
        </w:rPr>
        <w:t>warunków udziału w </w:t>
      </w:r>
      <w:proofErr w:type="spellStart"/>
      <w:r w:rsidR="00C72866" w:rsidRPr="00E22B92">
        <w:rPr>
          <w:rFonts w:asciiTheme="minorHAnsi" w:hAnsiTheme="minorHAnsi" w:cs="Arial"/>
        </w:rPr>
        <w:t>post</w:t>
      </w:r>
      <w:r w:rsidRPr="00E22B92">
        <w:rPr>
          <w:rFonts w:asciiTheme="minorHAnsi" w:hAnsiTheme="minorHAnsi" w:cs="Arial"/>
        </w:rPr>
        <w:t>ępowaniu</w:t>
      </w:r>
      <w:proofErr w:type="spellEnd"/>
      <w:r w:rsidRPr="00E22B92">
        <w:rPr>
          <w:rFonts w:asciiTheme="minorHAnsi" w:hAnsiTheme="minorHAnsi" w:cs="Arial"/>
        </w:rPr>
        <w:t xml:space="preserve"> oraz </w:t>
      </w:r>
      <w:proofErr w:type="spellStart"/>
      <w:r w:rsidRPr="00E22B92">
        <w:rPr>
          <w:rFonts w:asciiTheme="minorHAnsi" w:hAnsiTheme="minorHAnsi" w:cs="Arial"/>
        </w:rPr>
        <w:t>potwierdzające</w:t>
      </w:r>
      <w:proofErr w:type="spellEnd"/>
      <w:r w:rsidR="007E3F89" w:rsidRPr="00E22B92">
        <w:rPr>
          <w:rFonts w:asciiTheme="minorHAnsi" w:hAnsiTheme="minorHAnsi" w:cs="Arial"/>
        </w:rPr>
        <w:t xml:space="preserve"> brak podstaw wykluczenia W</w:t>
      </w:r>
      <w:r w:rsidR="00C72866" w:rsidRPr="00E22B92">
        <w:rPr>
          <w:rFonts w:asciiTheme="minorHAnsi" w:hAnsiTheme="minorHAnsi" w:cs="Arial"/>
        </w:rPr>
        <w:t>ykonawcy z udziału w </w:t>
      </w:r>
      <w:proofErr w:type="spellStart"/>
      <w:r w:rsidR="00C72866" w:rsidRPr="00E22B92">
        <w:rPr>
          <w:rFonts w:asciiTheme="minorHAnsi" w:hAnsiTheme="minorHAnsi" w:cs="Arial"/>
        </w:rPr>
        <w:t>postępowaniu</w:t>
      </w:r>
      <w:proofErr w:type="spellEnd"/>
      <w:r w:rsidR="00C72866" w:rsidRPr="00E22B92">
        <w:rPr>
          <w:rFonts w:asciiTheme="minorHAnsi" w:hAnsiTheme="minorHAnsi" w:cs="Arial"/>
        </w:rPr>
        <w:t xml:space="preserve">, w formie elektronicznej </w:t>
      </w:r>
      <w:r w:rsidRPr="00E22B92">
        <w:rPr>
          <w:rFonts w:asciiTheme="minorHAnsi" w:hAnsiTheme="minorHAnsi" w:cs="Arial"/>
        </w:rPr>
        <w:t>znajdują się…………</w:t>
      </w:r>
      <w:r w:rsidR="007C724C" w:rsidRPr="00E22B92">
        <w:rPr>
          <w:rFonts w:asciiTheme="minorHAnsi" w:hAnsiTheme="minorHAnsi" w:cs="Arial"/>
        </w:rPr>
        <w:t>…………………………</w:t>
      </w:r>
      <w:r w:rsidRPr="00E22B92">
        <w:rPr>
          <w:rFonts w:asciiTheme="minorHAnsi" w:hAnsiTheme="minorHAnsi" w:cs="Arial"/>
        </w:rPr>
        <w:t>………………………………</w:t>
      </w:r>
      <w:r w:rsidR="007C724C" w:rsidRPr="00E22B92">
        <w:rPr>
          <w:rFonts w:asciiTheme="minorHAnsi" w:hAnsiTheme="minorHAnsi" w:cs="Arial"/>
        </w:rPr>
        <w:t>…………..………………………………………………………</w:t>
      </w:r>
    </w:p>
    <w:p w:rsidR="00025C55" w:rsidRPr="00E22B92" w:rsidRDefault="002405D1" w:rsidP="00E22B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 w:rsidRPr="00E22B92">
        <w:rPr>
          <w:rFonts w:asciiTheme="minorHAnsi" w:hAnsiTheme="minorHAnsi" w:cs="Arial"/>
        </w:rPr>
        <w:t xml:space="preserve"> </w:t>
      </w:r>
      <w:r w:rsidR="00025C55" w:rsidRPr="00E22B92">
        <w:rPr>
          <w:rFonts w:asciiTheme="minorHAnsi" w:hAnsiTheme="minorHAnsi" w:cs="Arial"/>
        </w:rPr>
        <w:t xml:space="preserve">Osobą </w:t>
      </w:r>
      <w:proofErr w:type="spellStart"/>
      <w:r w:rsidR="00025C55" w:rsidRPr="00E22B92">
        <w:rPr>
          <w:rFonts w:asciiTheme="minorHAnsi" w:hAnsiTheme="minorHAnsi" w:cs="Arial"/>
        </w:rPr>
        <w:t>upoważniona</w:t>
      </w:r>
      <w:proofErr w:type="spellEnd"/>
      <w:r w:rsidR="00025C55" w:rsidRPr="00E22B92">
        <w:rPr>
          <w:rFonts w:asciiTheme="minorHAnsi" w:hAnsiTheme="minorHAnsi" w:cs="Arial"/>
        </w:rPr>
        <w:t xml:space="preserve">̨ do kontaktu z </w:t>
      </w:r>
      <w:proofErr w:type="spellStart"/>
      <w:r w:rsidR="00025C55" w:rsidRPr="00E22B92">
        <w:rPr>
          <w:rFonts w:asciiTheme="minorHAnsi" w:hAnsiTheme="minorHAnsi" w:cs="Arial"/>
        </w:rPr>
        <w:t>Zamawiającym</w:t>
      </w:r>
      <w:proofErr w:type="spellEnd"/>
      <w:r w:rsidR="00025C55" w:rsidRPr="00E22B92">
        <w:rPr>
          <w:rFonts w:asciiTheme="minorHAnsi" w:hAnsiTheme="minorHAnsi" w:cs="Arial"/>
        </w:rPr>
        <w:t xml:space="preserve"> oraz, w przypadku wyboru oferty, do nadzorowania realizacji zamówienia, jest:</w:t>
      </w:r>
      <w:r w:rsidR="00025C55" w:rsidRPr="00E22B92">
        <w:rPr>
          <w:rFonts w:asciiTheme="minorHAnsi" w:eastAsia="MS Mincho" w:hAnsiTheme="minorHAnsi" w:cs="MS Mincho"/>
        </w:rPr>
        <w:t xml:space="preserve"> </w:t>
      </w:r>
      <w:r w:rsidR="00025C55" w:rsidRPr="00E22B92">
        <w:rPr>
          <w:rFonts w:ascii="MS Gothic" w:eastAsia="MS Mincho" w:hAnsi="MS Gothic" w:cs="MS Gothic"/>
        </w:rPr>
        <w:t> </w:t>
      </w:r>
      <w:r w:rsidR="00025C55" w:rsidRPr="00E22B92">
        <w:rPr>
          <w:rFonts w:asciiTheme="minorHAnsi" w:hAnsiTheme="minorHAnsi" w:cs="Arial"/>
        </w:rPr>
        <w:t>......................</w:t>
      </w:r>
      <w:r w:rsidR="0050646A" w:rsidRPr="00E22B92">
        <w:rPr>
          <w:rFonts w:asciiTheme="minorHAnsi" w:hAnsiTheme="minorHAnsi" w:cs="Arial"/>
        </w:rPr>
        <w:t>.........................</w:t>
      </w:r>
      <w:r w:rsidR="00025C55" w:rsidRPr="00E22B92">
        <w:rPr>
          <w:rFonts w:asciiTheme="minorHAnsi" w:hAnsiTheme="minorHAnsi" w:cs="Arial"/>
        </w:rPr>
        <w:t>........................</w:t>
      </w:r>
      <w:r w:rsidR="004526B4" w:rsidRPr="00E22B92">
        <w:rPr>
          <w:rFonts w:asciiTheme="minorHAnsi" w:hAnsiTheme="minorHAnsi" w:cs="Arial"/>
        </w:rPr>
        <w:t xml:space="preserve">..............., </w:t>
      </w:r>
      <w:proofErr w:type="spellStart"/>
      <w:r w:rsidR="004526B4" w:rsidRPr="00E22B92">
        <w:rPr>
          <w:rFonts w:asciiTheme="minorHAnsi" w:hAnsiTheme="minorHAnsi" w:cs="Arial"/>
        </w:rPr>
        <w:t>tel</w:t>
      </w:r>
      <w:proofErr w:type="spellEnd"/>
      <w:r w:rsidR="004526B4" w:rsidRPr="00E22B92">
        <w:rPr>
          <w:rFonts w:asciiTheme="minorHAnsi" w:hAnsiTheme="minorHAnsi" w:cs="Arial"/>
        </w:rPr>
        <w:t>….</w:t>
      </w:r>
      <w:r w:rsidR="0050646A" w:rsidRPr="00E22B92">
        <w:rPr>
          <w:rFonts w:asciiTheme="minorHAnsi" w:hAnsiTheme="minorHAnsi" w:cs="Arial"/>
        </w:rPr>
        <w:t>......................................</w:t>
      </w:r>
      <w:r w:rsidR="00025C55" w:rsidRPr="00E22B92">
        <w:rPr>
          <w:rFonts w:asciiTheme="minorHAnsi" w:hAnsiTheme="minorHAnsi" w:cs="Arial"/>
        </w:rPr>
        <w:t>.........</w:t>
      </w:r>
      <w:r w:rsidR="00025C55" w:rsidRPr="00E22B92">
        <w:rPr>
          <w:rFonts w:asciiTheme="minorHAnsi" w:eastAsia="MS Mincho" w:hAnsiTheme="minorHAnsi" w:cs="MS Mincho"/>
        </w:rPr>
        <w:t xml:space="preserve"> </w:t>
      </w:r>
      <w:r w:rsidR="00025C55" w:rsidRPr="00E22B92">
        <w:rPr>
          <w:rFonts w:ascii="MS Gothic" w:eastAsia="MS Mincho" w:hAnsi="MS Gothic" w:cs="MS Gothic"/>
        </w:rPr>
        <w:t> </w:t>
      </w:r>
    </w:p>
    <w:p w:rsidR="00F95BC5" w:rsidRPr="00E22B92" w:rsidRDefault="00025C55" w:rsidP="00E22B9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  <w:color w:val="1D1D1D"/>
        </w:rPr>
      </w:pPr>
      <w:proofErr w:type="spellStart"/>
      <w:r w:rsidRPr="00E22B92">
        <w:rPr>
          <w:rFonts w:asciiTheme="minorHAnsi" w:hAnsiTheme="minorHAnsi" w:cs="Arial"/>
          <w:color w:val="1D1D1D"/>
        </w:rPr>
        <w:t>Oświadczamy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, zgodnie z art. 91 ust. 3a ustawy, </w:t>
      </w:r>
      <w:proofErr w:type="spellStart"/>
      <w:r w:rsidRPr="00E22B92">
        <w:rPr>
          <w:rFonts w:asciiTheme="minorHAnsi" w:hAnsiTheme="minorHAnsi" w:cs="Arial"/>
          <w:color w:val="1D1D1D"/>
        </w:rPr>
        <w:t>że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 wybór naszej oferty:</w:t>
      </w:r>
      <w:r w:rsidRPr="00E22B92">
        <w:rPr>
          <w:rFonts w:ascii="MS Gothic" w:eastAsia="MS Mincho" w:hAnsi="MS Gothic" w:cs="MS Gothic"/>
          <w:color w:val="1D1D1D"/>
        </w:rPr>
        <w:t> </w:t>
      </w:r>
      <w:r w:rsidRPr="00E22B92">
        <w:rPr>
          <w:rFonts w:asciiTheme="minorHAnsi" w:hAnsiTheme="minorHAnsi" w:cs="Arial"/>
          <w:color w:val="1D1D1D"/>
        </w:rPr>
        <w:t xml:space="preserve">nie </w:t>
      </w:r>
      <w:proofErr w:type="spellStart"/>
      <w:r w:rsidRPr="00E22B92">
        <w:rPr>
          <w:rFonts w:asciiTheme="minorHAnsi" w:hAnsiTheme="minorHAnsi" w:cs="Arial"/>
          <w:color w:val="1D1D1D"/>
        </w:rPr>
        <w:t>będzie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 </w:t>
      </w:r>
      <w:proofErr w:type="spellStart"/>
      <w:r w:rsidRPr="00E22B92">
        <w:rPr>
          <w:rFonts w:asciiTheme="minorHAnsi" w:hAnsiTheme="minorHAnsi" w:cs="Arial"/>
          <w:color w:val="1D1D1D"/>
        </w:rPr>
        <w:t>prowadzic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́ do powstania u </w:t>
      </w:r>
      <w:proofErr w:type="spellStart"/>
      <w:r w:rsidRPr="00E22B92">
        <w:rPr>
          <w:rFonts w:asciiTheme="minorHAnsi" w:hAnsiTheme="minorHAnsi" w:cs="Arial"/>
          <w:color w:val="1D1D1D"/>
        </w:rPr>
        <w:t>Zamawiającego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 </w:t>
      </w:r>
      <w:proofErr w:type="spellStart"/>
      <w:r w:rsidRPr="00E22B92">
        <w:rPr>
          <w:rFonts w:asciiTheme="minorHAnsi" w:hAnsiTheme="minorHAnsi" w:cs="Arial"/>
          <w:color w:val="1D1D1D"/>
        </w:rPr>
        <w:t>obowiązku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 podatkowego, zgodnie z przepisami o podatku od towarów i usług*</w:t>
      </w:r>
      <w:r w:rsidRPr="00E22B92">
        <w:rPr>
          <w:rFonts w:ascii="MS Gothic" w:eastAsia="MS Mincho" w:hAnsi="MS Gothic" w:cs="MS Gothic"/>
          <w:color w:val="1D1D1D"/>
        </w:rPr>
        <w:t> </w:t>
      </w:r>
      <w:proofErr w:type="spellStart"/>
      <w:r w:rsidRPr="00E22B92">
        <w:rPr>
          <w:rFonts w:asciiTheme="minorHAnsi" w:hAnsiTheme="minorHAnsi" w:cs="Arial"/>
          <w:color w:val="1D1D1D"/>
        </w:rPr>
        <w:t>będzie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 </w:t>
      </w:r>
      <w:proofErr w:type="spellStart"/>
      <w:r w:rsidRPr="00E22B92">
        <w:rPr>
          <w:rFonts w:asciiTheme="minorHAnsi" w:hAnsiTheme="minorHAnsi" w:cs="Arial"/>
          <w:color w:val="1D1D1D"/>
        </w:rPr>
        <w:t>prowadzic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́ do powstania u </w:t>
      </w:r>
      <w:proofErr w:type="spellStart"/>
      <w:r w:rsidRPr="00E22B92">
        <w:rPr>
          <w:rFonts w:asciiTheme="minorHAnsi" w:hAnsiTheme="minorHAnsi" w:cs="Arial"/>
          <w:color w:val="1D1D1D"/>
        </w:rPr>
        <w:t>Zamawiającego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 </w:t>
      </w:r>
      <w:proofErr w:type="spellStart"/>
      <w:r w:rsidRPr="00E22B92">
        <w:rPr>
          <w:rFonts w:asciiTheme="minorHAnsi" w:hAnsiTheme="minorHAnsi" w:cs="Arial"/>
          <w:color w:val="1D1D1D"/>
        </w:rPr>
        <w:t>obowiązku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 podatkowego, zgodnie z przepisami o podatku od towarów i usług, w zakresie </w:t>
      </w:r>
      <w:proofErr w:type="spellStart"/>
      <w:r w:rsidRPr="00E22B92">
        <w:rPr>
          <w:rFonts w:asciiTheme="minorHAnsi" w:hAnsiTheme="minorHAnsi" w:cs="Arial"/>
          <w:color w:val="1D1D1D"/>
        </w:rPr>
        <w:t>następujących</w:t>
      </w:r>
      <w:proofErr w:type="spellEnd"/>
      <w:r w:rsidRPr="00E22B92">
        <w:rPr>
          <w:rFonts w:asciiTheme="minorHAnsi" w:hAnsiTheme="minorHAnsi" w:cs="Arial"/>
          <w:color w:val="1D1D1D"/>
        </w:rPr>
        <w:t xml:space="preserve"> towarów i usług*: </w:t>
      </w:r>
      <w:r w:rsidRPr="00E22B92">
        <w:rPr>
          <w:rFonts w:ascii="MS Gothic" w:eastAsia="MS Mincho" w:hAnsi="MS Gothic" w:cs="MS Gothic"/>
          <w:color w:val="1D1D1D"/>
        </w:rPr>
        <w:t> </w:t>
      </w:r>
    </w:p>
    <w:p w:rsidR="00F95BC5" w:rsidRPr="00E22B92" w:rsidRDefault="00025C55" w:rsidP="00E22B9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rPr>
          <w:rFonts w:asciiTheme="minorHAnsi" w:eastAsia="MS Gothic" w:hAnsiTheme="minorHAnsi" w:cs="MS Gothic"/>
          <w:color w:val="1D1D1D"/>
        </w:rPr>
      </w:pPr>
      <w:r w:rsidRPr="00E22B92">
        <w:rPr>
          <w:rFonts w:asciiTheme="minorHAnsi" w:hAnsiTheme="minorHAnsi" w:cs="Arial"/>
          <w:color w:val="1D1D1D"/>
        </w:rPr>
        <w:t>nazwa: ...............</w:t>
      </w:r>
      <w:r w:rsidR="00F95BC5" w:rsidRPr="00E22B92">
        <w:rPr>
          <w:rFonts w:asciiTheme="minorHAnsi" w:hAnsiTheme="minorHAnsi" w:cs="Arial"/>
          <w:color w:val="1D1D1D"/>
        </w:rPr>
        <w:t>...................</w:t>
      </w:r>
      <w:r w:rsidRPr="00E22B92">
        <w:rPr>
          <w:rFonts w:asciiTheme="minorHAnsi" w:hAnsiTheme="minorHAnsi" w:cs="Arial"/>
          <w:color w:val="1D1D1D"/>
        </w:rPr>
        <w:t xml:space="preserve">................wartość:.............................................. nazwa:...............................................................wartość:............................................. </w:t>
      </w:r>
      <w:r w:rsidRPr="00E22B92">
        <w:rPr>
          <w:rFonts w:ascii="MS Gothic" w:eastAsia="MS Mincho" w:hAnsi="MS Gothic" w:cs="MS Gothic"/>
          <w:color w:val="1D1D1D"/>
        </w:rPr>
        <w:t> </w:t>
      </w:r>
    </w:p>
    <w:p w:rsidR="00F95BC5" w:rsidRPr="00E22B92" w:rsidRDefault="00025C55" w:rsidP="00E22B9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1D1D1D"/>
        </w:rPr>
      </w:pPr>
      <w:r w:rsidRPr="00E22B92">
        <w:rPr>
          <w:rFonts w:asciiTheme="minorHAnsi" w:hAnsiTheme="minorHAnsi" w:cs="Arial"/>
          <w:color w:val="1D1D1D"/>
        </w:rPr>
        <w:t xml:space="preserve">nazwa: ...............................................................wartość:.............................................. </w:t>
      </w:r>
    </w:p>
    <w:p w:rsidR="00025C55" w:rsidRPr="00E22B92" w:rsidRDefault="00025C55" w:rsidP="00E22B9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1D1D1D"/>
        </w:rPr>
      </w:pPr>
      <w:r w:rsidRPr="00E22B92">
        <w:rPr>
          <w:rFonts w:asciiTheme="minorHAnsi" w:hAnsiTheme="minorHAnsi" w:cs="Times"/>
          <w:color w:val="1D1D1D"/>
        </w:rPr>
        <w:t>(</w:t>
      </w:r>
      <w:proofErr w:type="spellStart"/>
      <w:r w:rsidRPr="00E22B92">
        <w:rPr>
          <w:rFonts w:asciiTheme="minorHAnsi" w:hAnsiTheme="minorHAnsi" w:cs="Times"/>
          <w:color w:val="1D1D1D"/>
        </w:rPr>
        <w:t>należy</w:t>
      </w:r>
      <w:proofErr w:type="spellEnd"/>
      <w:r w:rsidRPr="00E22B92">
        <w:rPr>
          <w:rFonts w:asciiTheme="minorHAnsi" w:hAnsiTheme="minorHAnsi" w:cs="Times"/>
          <w:color w:val="1D1D1D"/>
        </w:rPr>
        <w:t xml:space="preserve"> </w:t>
      </w:r>
      <w:proofErr w:type="spellStart"/>
      <w:r w:rsidRPr="00E22B92">
        <w:rPr>
          <w:rFonts w:asciiTheme="minorHAnsi" w:hAnsiTheme="minorHAnsi" w:cs="Times"/>
          <w:color w:val="1D1D1D"/>
        </w:rPr>
        <w:t>podac</w:t>
      </w:r>
      <w:proofErr w:type="spellEnd"/>
      <w:r w:rsidRPr="00E22B92">
        <w:rPr>
          <w:rFonts w:asciiTheme="minorHAnsi" w:hAnsiTheme="minorHAnsi" w:cs="Times"/>
          <w:color w:val="1D1D1D"/>
        </w:rPr>
        <w:t xml:space="preserve">́ </w:t>
      </w:r>
      <w:proofErr w:type="spellStart"/>
      <w:r w:rsidRPr="00E22B92">
        <w:rPr>
          <w:rFonts w:asciiTheme="minorHAnsi" w:hAnsiTheme="minorHAnsi" w:cs="Times"/>
          <w:color w:val="1D1D1D"/>
        </w:rPr>
        <w:t>nazwe</w:t>
      </w:r>
      <w:proofErr w:type="spellEnd"/>
      <w:r w:rsidRPr="00E22B92">
        <w:rPr>
          <w:rFonts w:asciiTheme="minorHAnsi" w:hAnsiTheme="minorHAnsi" w:cs="Times"/>
          <w:color w:val="1D1D1D"/>
        </w:rPr>
        <w:t xml:space="preserve">̨ (rodzaj) towaru lub usługi, których dostawa lub </w:t>
      </w:r>
      <w:proofErr w:type="spellStart"/>
      <w:r w:rsidRPr="00E22B92">
        <w:rPr>
          <w:rFonts w:asciiTheme="minorHAnsi" w:hAnsiTheme="minorHAnsi" w:cs="Times"/>
          <w:color w:val="1D1D1D"/>
        </w:rPr>
        <w:t>świadczenie</w:t>
      </w:r>
      <w:proofErr w:type="spellEnd"/>
      <w:r w:rsidRPr="00E22B92">
        <w:rPr>
          <w:rFonts w:asciiTheme="minorHAnsi" w:hAnsiTheme="minorHAnsi" w:cs="Times"/>
          <w:color w:val="1D1D1D"/>
        </w:rPr>
        <w:t xml:space="preserve"> </w:t>
      </w:r>
      <w:proofErr w:type="spellStart"/>
      <w:r w:rsidRPr="00E22B92">
        <w:rPr>
          <w:rFonts w:asciiTheme="minorHAnsi" w:hAnsiTheme="minorHAnsi" w:cs="Times"/>
          <w:color w:val="1D1D1D"/>
        </w:rPr>
        <w:t>będzie</w:t>
      </w:r>
      <w:proofErr w:type="spellEnd"/>
      <w:r w:rsidRPr="00E22B92">
        <w:rPr>
          <w:rFonts w:asciiTheme="minorHAnsi" w:hAnsiTheme="minorHAnsi" w:cs="Times"/>
          <w:color w:val="1D1D1D"/>
        </w:rPr>
        <w:t xml:space="preserve"> </w:t>
      </w:r>
      <w:proofErr w:type="spellStart"/>
      <w:r w:rsidRPr="00E22B92">
        <w:rPr>
          <w:rFonts w:asciiTheme="minorHAnsi" w:hAnsiTheme="minorHAnsi" w:cs="Times"/>
          <w:color w:val="1D1D1D"/>
        </w:rPr>
        <w:t>prowadzic</w:t>
      </w:r>
      <w:proofErr w:type="spellEnd"/>
      <w:r w:rsidRPr="00E22B92">
        <w:rPr>
          <w:rFonts w:asciiTheme="minorHAnsi" w:hAnsiTheme="minorHAnsi" w:cs="Times"/>
          <w:color w:val="1D1D1D"/>
        </w:rPr>
        <w:t xml:space="preserve">́ do powstania u </w:t>
      </w:r>
      <w:proofErr w:type="spellStart"/>
      <w:r w:rsidR="00AE1EFA">
        <w:rPr>
          <w:rFonts w:asciiTheme="minorHAnsi" w:hAnsiTheme="minorHAnsi" w:cs="Times"/>
          <w:color w:val="1D1D1D"/>
        </w:rPr>
        <w:t>Z</w:t>
      </w:r>
      <w:r w:rsidRPr="00E22B92">
        <w:rPr>
          <w:rFonts w:asciiTheme="minorHAnsi" w:hAnsiTheme="minorHAnsi" w:cs="Times"/>
          <w:color w:val="1D1D1D"/>
        </w:rPr>
        <w:t>amawiającego</w:t>
      </w:r>
      <w:proofErr w:type="spellEnd"/>
      <w:r w:rsidRPr="00E22B92">
        <w:rPr>
          <w:rFonts w:asciiTheme="minorHAnsi" w:hAnsiTheme="minorHAnsi" w:cs="Times"/>
          <w:color w:val="1D1D1D"/>
        </w:rPr>
        <w:t xml:space="preserve"> </w:t>
      </w:r>
      <w:proofErr w:type="spellStart"/>
      <w:r w:rsidRPr="00E22B92">
        <w:rPr>
          <w:rFonts w:asciiTheme="minorHAnsi" w:hAnsiTheme="minorHAnsi" w:cs="Times"/>
          <w:color w:val="1D1D1D"/>
        </w:rPr>
        <w:t>obowiązku</w:t>
      </w:r>
      <w:proofErr w:type="spellEnd"/>
      <w:r w:rsidRPr="00E22B92">
        <w:rPr>
          <w:rFonts w:asciiTheme="minorHAnsi" w:hAnsiTheme="minorHAnsi" w:cs="Times"/>
          <w:color w:val="1D1D1D"/>
        </w:rPr>
        <w:t xml:space="preserve"> podatkowego, oraz </w:t>
      </w:r>
      <w:proofErr w:type="spellStart"/>
      <w:r w:rsidRPr="00E22B92">
        <w:rPr>
          <w:rFonts w:asciiTheme="minorHAnsi" w:hAnsiTheme="minorHAnsi" w:cs="Times"/>
          <w:color w:val="1D1D1D"/>
        </w:rPr>
        <w:t>wskazac</w:t>
      </w:r>
      <w:proofErr w:type="spellEnd"/>
      <w:r w:rsidRPr="00E22B92">
        <w:rPr>
          <w:rFonts w:asciiTheme="minorHAnsi" w:hAnsiTheme="minorHAnsi" w:cs="Times"/>
          <w:color w:val="1D1D1D"/>
        </w:rPr>
        <w:t xml:space="preserve">́ ich </w:t>
      </w:r>
      <w:proofErr w:type="spellStart"/>
      <w:r w:rsidRPr="00E22B92">
        <w:rPr>
          <w:rFonts w:asciiTheme="minorHAnsi" w:hAnsiTheme="minorHAnsi" w:cs="Times"/>
          <w:color w:val="1D1D1D"/>
        </w:rPr>
        <w:t>wartośc</w:t>
      </w:r>
      <w:proofErr w:type="spellEnd"/>
      <w:r w:rsidRPr="00E22B92">
        <w:rPr>
          <w:rFonts w:asciiTheme="minorHAnsi" w:hAnsiTheme="minorHAnsi" w:cs="Times"/>
          <w:color w:val="1D1D1D"/>
        </w:rPr>
        <w:t>́ bez kwoty podatku</w:t>
      </w:r>
      <w:r w:rsidRPr="00E22B92">
        <w:rPr>
          <w:rFonts w:asciiTheme="minorHAnsi" w:hAnsiTheme="minorHAnsi" w:cs="Arial"/>
          <w:color w:val="1D1D1D"/>
        </w:rPr>
        <w:t>)</w:t>
      </w:r>
      <w:r w:rsidRPr="00E22B92">
        <w:rPr>
          <w:rFonts w:ascii="MS Gothic" w:eastAsia="MS Mincho" w:hAnsi="MS Gothic" w:cs="MS Gothic"/>
          <w:color w:val="1D1D1D"/>
        </w:rPr>
        <w:t> </w:t>
      </w:r>
    </w:p>
    <w:p w:rsidR="008E0D3C" w:rsidRPr="008E0D3C" w:rsidRDefault="008E0D3C" w:rsidP="006A5708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</w:rPr>
      </w:pPr>
      <w:r w:rsidRPr="008E0D3C">
        <w:rPr>
          <w:rFonts w:asciiTheme="minorHAnsi" w:hAnsiTheme="minorHAnsi"/>
        </w:rPr>
        <w:t xml:space="preserve">Oświadczamy, że uważamy się za związanych niniejszą ofertą na czas wskazany </w:t>
      </w:r>
      <w:r w:rsidR="006A5708">
        <w:rPr>
          <w:rFonts w:asciiTheme="minorHAnsi" w:hAnsiTheme="minorHAnsi"/>
        </w:rPr>
        <w:br/>
      </w:r>
      <w:r w:rsidRPr="008E0D3C">
        <w:rPr>
          <w:rFonts w:asciiTheme="minorHAnsi" w:hAnsiTheme="minorHAnsi"/>
        </w:rPr>
        <w:t xml:space="preserve">w specyfikacji istotnych warunków zamówienia. </w:t>
      </w:r>
      <w:r w:rsidRPr="008E0D3C">
        <w:rPr>
          <w:rFonts w:asciiTheme="minorHAnsi" w:hAnsiTheme="minorHAnsi"/>
          <w:b/>
        </w:rPr>
        <w:t>Na potwierdzenie tego</w:t>
      </w:r>
      <w:r w:rsidR="007B2245">
        <w:rPr>
          <w:rFonts w:asciiTheme="minorHAnsi" w:hAnsiTheme="minorHAnsi"/>
          <w:b/>
        </w:rPr>
        <w:t xml:space="preserve"> wnieśliśmy wadium w wysokości </w:t>
      </w:r>
      <w:r>
        <w:rPr>
          <w:rFonts w:asciiTheme="minorHAnsi" w:hAnsiTheme="minorHAnsi"/>
          <w:b/>
        </w:rPr>
        <w:t>10 000,00</w:t>
      </w:r>
      <w:r w:rsidRPr="008E0D3C">
        <w:rPr>
          <w:rFonts w:asciiTheme="minorHAnsi" w:hAnsiTheme="minorHAnsi"/>
          <w:b/>
        </w:rPr>
        <w:t xml:space="preserve"> PLN w</w:t>
      </w:r>
      <w:r w:rsidR="006E5D35">
        <w:rPr>
          <w:rFonts w:asciiTheme="minorHAnsi" w:hAnsiTheme="minorHAnsi"/>
          <w:b/>
        </w:rPr>
        <w:t xml:space="preserve"> </w:t>
      </w:r>
      <w:r w:rsidRPr="008E0D3C">
        <w:rPr>
          <w:rFonts w:asciiTheme="minorHAnsi" w:hAnsiTheme="minorHAnsi"/>
          <w:b/>
        </w:rPr>
        <w:t>postaci:..................................................................</w:t>
      </w:r>
      <w:r w:rsidRPr="008E0D3C">
        <w:rPr>
          <w:rFonts w:asciiTheme="minorHAnsi" w:hAnsiTheme="minorHAnsi" w:cs="Verdana"/>
          <w:lang w:eastAsia="pl-PL"/>
        </w:rPr>
        <w:t xml:space="preserve"> (</w:t>
      </w:r>
      <w:r w:rsidRPr="008E0D3C">
        <w:rPr>
          <w:rFonts w:asciiTheme="minorHAnsi" w:hAnsiTheme="minorHAnsi" w:cs="Verdana"/>
          <w:i/>
          <w:lang w:eastAsia="pl-PL"/>
        </w:rPr>
        <w:t>wypełnia Wykonawca).</w:t>
      </w:r>
    </w:p>
    <w:p w:rsidR="00025C55" w:rsidRPr="00E22B92" w:rsidRDefault="00025C55" w:rsidP="00E22B92">
      <w:pPr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</w:rPr>
      </w:pPr>
      <w:r w:rsidRPr="00E22B92">
        <w:rPr>
          <w:rFonts w:asciiTheme="minorHAnsi" w:hAnsiTheme="minorHAnsi" w:cs="Arial"/>
        </w:rPr>
        <w:t xml:space="preserve">Numer rachunku bankowego Wykonawcy do </w:t>
      </w:r>
      <w:proofErr w:type="spellStart"/>
      <w:r w:rsidRPr="00E22B92">
        <w:rPr>
          <w:rFonts w:asciiTheme="minorHAnsi" w:hAnsiTheme="minorHAnsi" w:cs="Arial"/>
        </w:rPr>
        <w:t>rozliczen</w:t>
      </w:r>
      <w:proofErr w:type="spellEnd"/>
      <w:r w:rsidRPr="00E22B92">
        <w:rPr>
          <w:rFonts w:asciiTheme="minorHAnsi" w:hAnsiTheme="minorHAnsi" w:cs="Arial"/>
        </w:rPr>
        <w:t xml:space="preserve">́ z </w:t>
      </w:r>
      <w:proofErr w:type="spellStart"/>
      <w:r w:rsidRPr="00E22B92">
        <w:rPr>
          <w:rFonts w:asciiTheme="minorHAnsi" w:hAnsiTheme="minorHAnsi" w:cs="Arial"/>
        </w:rPr>
        <w:t>Zamawiającym</w:t>
      </w:r>
      <w:proofErr w:type="spellEnd"/>
      <w:r w:rsidR="0050646A" w:rsidRPr="00E22B92">
        <w:rPr>
          <w:rFonts w:asciiTheme="minorHAnsi" w:hAnsiTheme="minorHAnsi" w:cs="Arial"/>
        </w:rPr>
        <w:t xml:space="preserve"> i zwrotu wadium</w:t>
      </w:r>
      <w:r w:rsidRPr="00E22B92">
        <w:rPr>
          <w:rFonts w:asciiTheme="minorHAnsi" w:hAnsiTheme="minorHAnsi" w:cs="Arial"/>
        </w:rPr>
        <w:t xml:space="preserve">: ............................................................................................................................... </w:t>
      </w:r>
    </w:p>
    <w:p w:rsidR="005060C1" w:rsidRPr="00E22B92" w:rsidRDefault="005060C1" w:rsidP="00E22B92">
      <w:pPr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E22B92">
        <w:rPr>
          <w:rFonts w:asciiTheme="minorHAnsi" w:hAnsiTheme="minorHAnsi" w:cs="Arial"/>
        </w:rPr>
        <w:t>Podwykonawcy (wypełnić, jeśli dotyczy)</w:t>
      </w:r>
      <w:r w:rsidRPr="00E22B92">
        <w:rPr>
          <w:rFonts w:asciiTheme="minorHAnsi" w:hAnsiTheme="minorHAnsi"/>
        </w:rPr>
        <w:t xml:space="preserve"> </w:t>
      </w:r>
    </w:p>
    <w:p w:rsidR="005060C1" w:rsidRPr="00E22B92" w:rsidRDefault="005060C1" w:rsidP="00E22B92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E22B92">
        <w:rPr>
          <w:rFonts w:asciiTheme="minorHAnsi" w:hAnsiTheme="minorHAnsi"/>
        </w:rPr>
        <w:lastRenderedPageBreak/>
        <w:t xml:space="preserve">Zadania objęte zamówieniem zamierzam/-y wykonać </w:t>
      </w:r>
      <w:r w:rsidRPr="00E22B92">
        <w:rPr>
          <w:rFonts w:asciiTheme="minorHAnsi" w:hAnsiTheme="minorHAnsi"/>
          <w:b/>
          <w:bCs/>
        </w:rPr>
        <w:t>samodzielnie / przy udziale podwykonawców</w:t>
      </w:r>
      <w:r w:rsidRPr="00E22B92">
        <w:rPr>
          <w:rFonts w:asciiTheme="minorHAnsi" w:hAnsiTheme="minorHAnsi"/>
          <w:b/>
          <w:bCs/>
          <w:vertAlign w:val="superscript"/>
        </w:rPr>
        <w:footnoteReference w:id="1"/>
      </w:r>
      <w:r w:rsidRPr="00E22B92">
        <w:rPr>
          <w:rFonts w:asciiTheme="minorHAnsi" w:hAnsiTheme="minorHAnsi"/>
          <w:b/>
          <w:bCs/>
        </w:rPr>
        <w:t>.</w:t>
      </w: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575"/>
      </w:tblGrid>
      <w:tr w:rsidR="005060C1" w:rsidRPr="00E22B92" w:rsidTr="00C72866">
        <w:trPr>
          <w:trHeight w:val="424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C1" w:rsidRPr="00E22B92" w:rsidRDefault="005060C1" w:rsidP="00E22B9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E22B92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C1" w:rsidRPr="00E22B92" w:rsidRDefault="005060C1" w:rsidP="00E22B92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E22B92">
              <w:rPr>
                <w:rFonts w:asciiTheme="minorHAnsi" w:hAnsiTheme="minorHAnsi"/>
                <w:b/>
              </w:rPr>
              <w:t>ZADANIA, KTÓRE ZOSTANĄ WYKONANE PRZEZ PODWYKONAWCÓW</w:t>
            </w:r>
          </w:p>
          <w:p w:rsidR="005060C1" w:rsidRPr="00E22B92" w:rsidRDefault="005060C1" w:rsidP="00E22B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E22B92">
              <w:rPr>
                <w:rFonts w:asciiTheme="minorHAnsi" w:hAnsiTheme="minorHAnsi"/>
                <w:b/>
              </w:rPr>
              <w:t>(OKREŚLENIE ZADANIA)</w:t>
            </w:r>
          </w:p>
        </w:tc>
      </w:tr>
      <w:tr w:rsidR="005060C1" w:rsidRPr="00E22B92" w:rsidTr="00C72866">
        <w:trPr>
          <w:trHeight w:val="235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C1" w:rsidRPr="00E22B92" w:rsidRDefault="005060C1" w:rsidP="00E22B92">
            <w:pPr>
              <w:widowControl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E22B92">
              <w:rPr>
                <w:rFonts w:asciiTheme="minorHAnsi" w:hAnsiTheme="minorHAnsi"/>
              </w:rPr>
              <w:t>1</w:t>
            </w:r>
          </w:p>
        </w:tc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C1" w:rsidRPr="00E22B92" w:rsidRDefault="005060C1" w:rsidP="00E22B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5060C1" w:rsidRPr="00E22B92" w:rsidRDefault="005060C1" w:rsidP="00E22B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060C1" w:rsidRPr="00E22B92" w:rsidTr="00C72866">
        <w:trPr>
          <w:trHeight w:val="67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C1" w:rsidRPr="00E22B92" w:rsidRDefault="005060C1" w:rsidP="00E22B92">
            <w:pPr>
              <w:widowControl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E22B92">
              <w:rPr>
                <w:rFonts w:asciiTheme="minorHAnsi" w:hAnsiTheme="minorHAnsi"/>
              </w:rPr>
              <w:t>2</w:t>
            </w:r>
          </w:p>
        </w:tc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C1" w:rsidRPr="00E22B92" w:rsidRDefault="005060C1" w:rsidP="00E22B92">
            <w:pPr>
              <w:widowControl w:val="0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5060C1" w:rsidRPr="00E22B92" w:rsidRDefault="005060C1" w:rsidP="00E22B92">
            <w:pPr>
              <w:widowControl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5060C1" w:rsidRPr="00E22B92" w:rsidRDefault="005060C1" w:rsidP="00E22B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  <w:b/>
          <w:bCs/>
        </w:rPr>
        <w:t>Tajemnica przedsiębiorstwa</w:t>
      </w:r>
    </w:p>
    <w:p w:rsidR="005060C1" w:rsidRPr="00E22B92" w:rsidRDefault="001D52C0" w:rsidP="00E22B92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  <w:bCs/>
        </w:rPr>
        <w:t xml:space="preserve">Korzystając </w:t>
      </w:r>
      <w:r w:rsidR="005060C1" w:rsidRPr="00E22B92">
        <w:rPr>
          <w:rFonts w:asciiTheme="minorHAnsi" w:hAnsiTheme="minorHAnsi"/>
        </w:rPr>
        <w:t>z uprawnienia nadanego treścią art. 8 ust. 3 ustawy</w:t>
      </w:r>
      <w:r w:rsidR="008E0D3C">
        <w:rPr>
          <w:rFonts w:asciiTheme="minorHAnsi" w:hAnsiTheme="minorHAnsi"/>
        </w:rPr>
        <w:t xml:space="preserve"> </w:t>
      </w:r>
      <w:proofErr w:type="spellStart"/>
      <w:r w:rsidR="008E0D3C">
        <w:rPr>
          <w:rFonts w:asciiTheme="minorHAnsi" w:hAnsiTheme="minorHAnsi"/>
        </w:rPr>
        <w:t>Pzp</w:t>
      </w:r>
      <w:proofErr w:type="spellEnd"/>
      <w:r w:rsidR="008E0D3C">
        <w:rPr>
          <w:rFonts w:asciiTheme="minorHAnsi" w:hAnsiTheme="minorHAnsi"/>
        </w:rPr>
        <w:t xml:space="preserve"> </w:t>
      </w:r>
      <w:r w:rsidR="005060C1" w:rsidRPr="00E22B92">
        <w:rPr>
          <w:rFonts w:asciiTheme="minorHAnsi" w:hAnsiTheme="minorHAnsi"/>
        </w:rPr>
        <w:t>zastrzegam że informacje:</w:t>
      </w:r>
    </w:p>
    <w:p w:rsidR="005060C1" w:rsidRPr="00E22B92" w:rsidRDefault="005060C1" w:rsidP="00E22B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t>___________________________________________________________________________</w:t>
      </w:r>
    </w:p>
    <w:p w:rsidR="005060C1" w:rsidRPr="00E22B92" w:rsidRDefault="005060C1" w:rsidP="00E22B92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/>
          <w:i/>
          <w:iCs/>
        </w:rPr>
      </w:pPr>
      <w:r w:rsidRPr="00E22B92">
        <w:rPr>
          <w:rFonts w:asciiTheme="minorHAnsi" w:hAnsiTheme="minorHAnsi"/>
          <w:i/>
          <w:iCs/>
        </w:rPr>
        <w:t>(wymienić czego dotyczy)</w:t>
      </w:r>
    </w:p>
    <w:p w:rsidR="005060C1" w:rsidRPr="00E22B92" w:rsidRDefault="005060C1" w:rsidP="00E22B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t>zawarte są w następujących dokumentach:</w:t>
      </w:r>
    </w:p>
    <w:p w:rsidR="005060C1" w:rsidRPr="00E22B92" w:rsidRDefault="005060C1" w:rsidP="00E22B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</w:r>
      <w:r w:rsidRPr="00E22B92">
        <w:rPr>
          <w:rFonts w:asciiTheme="minorHAnsi" w:hAnsiTheme="minorHAnsi"/>
        </w:rPr>
        <w:softHyphen/>
        <w:t xml:space="preserve">__________________________________________________________________________ </w:t>
      </w:r>
    </w:p>
    <w:p w:rsidR="005060C1" w:rsidRPr="00E22B92" w:rsidRDefault="005060C1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5060C1" w:rsidRPr="00E22B92" w:rsidRDefault="005060C1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</w:rPr>
      </w:pPr>
      <w:r w:rsidRPr="00E22B92">
        <w:rPr>
          <w:rFonts w:asciiTheme="minorHAnsi" w:hAnsiTheme="minorHAnsi"/>
          <w:i/>
        </w:rPr>
        <w:t xml:space="preserve">stanowią tajemnicę przedsiębiorstwa zgodnie z definicją zawartą w treści art. 11 ust. 4 ustawy z 16.04.1993 r. o zwalczaniu nieuczciwej konkurencji </w:t>
      </w:r>
      <w:r w:rsidRPr="00E22B92">
        <w:rPr>
          <w:rFonts w:asciiTheme="minorHAnsi" w:hAnsiTheme="minorHAnsi"/>
          <w:i/>
          <w:iCs/>
        </w:rPr>
        <w:t xml:space="preserve">(Dz. U. z 2003 r. nr 153, poz. 1503 z </w:t>
      </w:r>
      <w:proofErr w:type="spellStart"/>
      <w:r w:rsidRPr="00E22B92">
        <w:rPr>
          <w:rFonts w:asciiTheme="minorHAnsi" w:hAnsiTheme="minorHAnsi"/>
          <w:i/>
          <w:iCs/>
        </w:rPr>
        <w:t>późn</w:t>
      </w:r>
      <w:proofErr w:type="spellEnd"/>
      <w:r w:rsidRPr="00E22B92">
        <w:rPr>
          <w:rFonts w:asciiTheme="minorHAnsi" w:hAnsiTheme="minorHAnsi"/>
          <w:i/>
          <w:iCs/>
        </w:rPr>
        <w:t>. zm.)</w:t>
      </w:r>
      <w:r w:rsidRPr="00E22B92">
        <w:rPr>
          <w:rFonts w:asciiTheme="minorHAnsi" w:hAnsiTheme="minorHAnsi"/>
          <w:i/>
        </w:rPr>
        <w:t xml:space="preserve"> i nie mogą być udostępniane innym uczestnikom postępowania.</w:t>
      </w:r>
    </w:p>
    <w:p w:rsidR="00F37D5B" w:rsidRPr="00E22B92" w:rsidRDefault="00025C55" w:rsidP="00E22B92">
      <w:pPr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</w:rPr>
      </w:pPr>
      <w:proofErr w:type="spellStart"/>
      <w:r w:rsidRPr="00E22B92">
        <w:rPr>
          <w:rFonts w:asciiTheme="minorHAnsi" w:hAnsiTheme="minorHAnsi" w:cs="Arial"/>
        </w:rPr>
        <w:t>Załącznikami</w:t>
      </w:r>
      <w:proofErr w:type="spellEnd"/>
      <w:r w:rsidRPr="00E22B92">
        <w:rPr>
          <w:rFonts w:asciiTheme="minorHAnsi" w:hAnsiTheme="minorHAnsi" w:cs="Arial"/>
        </w:rPr>
        <w:t xml:space="preserve"> do niniejszej oferty </w:t>
      </w:r>
      <w:proofErr w:type="spellStart"/>
      <w:r w:rsidRPr="00E22B92">
        <w:rPr>
          <w:rFonts w:asciiTheme="minorHAnsi" w:hAnsiTheme="minorHAnsi" w:cs="Arial"/>
        </w:rPr>
        <w:t>sa</w:t>
      </w:r>
      <w:proofErr w:type="spellEnd"/>
      <w:r w:rsidRPr="00E22B92">
        <w:rPr>
          <w:rFonts w:asciiTheme="minorHAnsi" w:hAnsiTheme="minorHAnsi" w:cs="Arial"/>
        </w:rPr>
        <w:t>̨:</w:t>
      </w:r>
      <w:r w:rsidRPr="00E22B92">
        <w:rPr>
          <w:rFonts w:ascii="MS Gothic" w:eastAsia="MS Mincho" w:hAnsi="MS Gothic" w:cs="MS Gothic"/>
        </w:rPr>
        <w:t> </w:t>
      </w:r>
    </w:p>
    <w:p w:rsidR="00F37D5B" w:rsidRPr="00E22B92" w:rsidRDefault="00F37D5B" w:rsidP="00E22B9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="MS Mincho"/>
        </w:rPr>
      </w:pPr>
      <w:r w:rsidRPr="00E22B92">
        <w:rPr>
          <w:rFonts w:asciiTheme="minorHAnsi" w:hAnsiTheme="minorHAnsi" w:cs="Arial"/>
        </w:rPr>
        <w:t>1) ....................</w:t>
      </w:r>
      <w:r w:rsidR="00025C55" w:rsidRPr="00E22B92">
        <w:rPr>
          <w:rFonts w:asciiTheme="minorHAnsi" w:hAnsiTheme="minorHAnsi" w:cs="Arial"/>
        </w:rPr>
        <w:t>....................................................................................................................</w:t>
      </w:r>
      <w:r w:rsidR="00025C55" w:rsidRPr="00E22B92">
        <w:rPr>
          <w:rFonts w:ascii="MS Gothic" w:eastAsia="MS Mincho" w:hAnsi="MS Gothic" w:cs="MS Gothic"/>
        </w:rPr>
        <w:t> </w:t>
      </w:r>
    </w:p>
    <w:p w:rsidR="00F37D5B" w:rsidRPr="00E22B92" w:rsidRDefault="00025C55" w:rsidP="00E22B9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="MS Mincho"/>
        </w:rPr>
      </w:pPr>
      <w:r w:rsidRPr="00E22B92">
        <w:rPr>
          <w:rFonts w:asciiTheme="minorHAnsi" w:hAnsiTheme="minorHAnsi" w:cs="Arial"/>
        </w:rPr>
        <w:t>2) ........................................................................................................................................</w:t>
      </w:r>
      <w:r w:rsidRPr="00E22B92">
        <w:rPr>
          <w:rFonts w:ascii="MS Gothic" w:eastAsia="MS Mincho" w:hAnsi="MS Gothic" w:cs="MS Gothic"/>
        </w:rPr>
        <w:t> </w:t>
      </w:r>
    </w:p>
    <w:p w:rsidR="00A7315A" w:rsidRPr="00E22B92" w:rsidRDefault="00F37D5B" w:rsidP="00E22B9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22B92">
        <w:rPr>
          <w:rFonts w:asciiTheme="minorHAnsi" w:hAnsiTheme="minorHAnsi" w:cs="Arial"/>
        </w:rPr>
        <w:t>3)</w:t>
      </w:r>
      <w:r w:rsidR="00025C55" w:rsidRPr="00E22B92">
        <w:rPr>
          <w:rFonts w:asciiTheme="minorHAnsi" w:hAnsiTheme="minorHAnsi" w:cs="Arial"/>
        </w:rPr>
        <w:t>............................................................................................................................................</w:t>
      </w:r>
      <w:r w:rsidR="00942B2E" w:rsidRPr="00E22B92">
        <w:rPr>
          <w:rFonts w:asciiTheme="minorHAnsi" w:hAnsiTheme="minorHAnsi" w:cs="Arial"/>
        </w:rPr>
        <w:t xml:space="preserve"> </w:t>
      </w:r>
    </w:p>
    <w:p w:rsidR="00025C55" w:rsidRPr="00E22B92" w:rsidRDefault="00942B2E" w:rsidP="00E22B9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22B92">
        <w:rPr>
          <w:rFonts w:asciiTheme="minorHAnsi" w:hAnsiTheme="minorHAnsi" w:cs="Arial"/>
        </w:rPr>
        <w:t>4) .</w:t>
      </w:r>
      <w:r w:rsidR="00025C55" w:rsidRPr="00E22B92">
        <w:rPr>
          <w:rFonts w:asciiTheme="minorHAnsi" w:hAnsiTheme="minorHAnsi" w:cs="Arial"/>
        </w:rPr>
        <w:t>..............................................................................................................</w:t>
      </w:r>
      <w:r w:rsidRPr="00E22B92">
        <w:rPr>
          <w:rFonts w:asciiTheme="minorHAnsi" w:hAnsiTheme="minorHAnsi" w:cs="Arial"/>
        </w:rPr>
        <w:t xml:space="preserve">............................ </w:t>
      </w:r>
    </w:p>
    <w:p w:rsidR="00025C55" w:rsidRPr="00E22B92" w:rsidRDefault="00025C55" w:rsidP="00E22B9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E22B92">
        <w:rPr>
          <w:rFonts w:asciiTheme="minorHAnsi" w:hAnsiTheme="minorHAnsi" w:cs="Arial"/>
        </w:rPr>
        <w:t xml:space="preserve">Oferta wraz z </w:t>
      </w:r>
      <w:proofErr w:type="spellStart"/>
      <w:r w:rsidRPr="00E22B92">
        <w:rPr>
          <w:rFonts w:asciiTheme="minorHAnsi" w:hAnsiTheme="minorHAnsi" w:cs="Arial"/>
        </w:rPr>
        <w:t>załącznikami</w:t>
      </w:r>
      <w:proofErr w:type="spellEnd"/>
      <w:r w:rsidRPr="00E22B92">
        <w:rPr>
          <w:rFonts w:asciiTheme="minorHAnsi" w:hAnsiTheme="minorHAnsi" w:cs="Arial"/>
        </w:rPr>
        <w:t xml:space="preserve"> zawiera ............. zapisanych stron, podpisanych i ponumerowanych zgodnie z wymogami specyfikacji istotnych warunków zamówienia. </w:t>
      </w:r>
    </w:p>
    <w:p w:rsidR="00D50148" w:rsidRPr="00E22B92" w:rsidRDefault="00025C55" w:rsidP="00E22B9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Times"/>
        </w:rPr>
      </w:pPr>
      <w:r w:rsidRPr="00E22B92">
        <w:rPr>
          <w:rFonts w:asciiTheme="minorHAnsi" w:hAnsiTheme="minorHAnsi" w:cs="Arial"/>
        </w:rPr>
        <w:t xml:space="preserve">............................ dnia ................... .................................................... </w:t>
      </w:r>
    </w:p>
    <w:p w:rsidR="00B95BB5" w:rsidRDefault="00025C55" w:rsidP="006E5D3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</w:rPr>
      </w:pPr>
      <w:r w:rsidRPr="006B62BA">
        <w:rPr>
          <w:rFonts w:asciiTheme="minorHAnsi" w:hAnsiTheme="minorHAnsi" w:cs="Times"/>
          <w:i/>
          <w:sz w:val="22"/>
          <w:szCs w:val="22"/>
        </w:rPr>
        <w:t>(</w:t>
      </w:r>
      <w:proofErr w:type="spellStart"/>
      <w:r w:rsidRPr="006B62BA">
        <w:rPr>
          <w:rFonts w:asciiTheme="minorHAnsi" w:hAnsiTheme="minorHAnsi" w:cs="Times"/>
          <w:i/>
          <w:sz w:val="22"/>
          <w:szCs w:val="22"/>
        </w:rPr>
        <w:t>miejscowośc</w:t>
      </w:r>
      <w:proofErr w:type="spellEnd"/>
      <w:r w:rsidRPr="006B62BA">
        <w:rPr>
          <w:rFonts w:asciiTheme="minorHAnsi" w:hAnsiTheme="minorHAnsi" w:cs="Times"/>
          <w:i/>
          <w:sz w:val="22"/>
          <w:szCs w:val="22"/>
        </w:rPr>
        <w:t>́, data) (podpis Wyk</w:t>
      </w:r>
      <w:r w:rsidR="00A7315A" w:rsidRPr="006B62BA">
        <w:rPr>
          <w:rFonts w:asciiTheme="minorHAnsi" w:hAnsiTheme="minorHAnsi" w:cs="Times"/>
          <w:i/>
          <w:sz w:val="22"/>
          <w:szCs w:val="22"/>
        </w:rPr>
        <w:t xml:space="preserve">onawcy lub osoby </w:t>
      </w:r>
      <w:proofErr w:type="spellStart"/>
      <w:r w:rsidR="00A7315A" w:rsidRPr="006B62BA">
        <w:rPr>
          <w:rFonts w:asciiTheme="minorHAnsi" w:hAnsiTheme="minorHAnsi" w:cs="Times"/>
          <w:i/>
          <w:sz w:val="22"/>
          <w:szCs w:val="22"/>
        </w:rPr>
        <w:t>upoważnionej</w:t>
      </w:r>
      <w:proofErr w:type="spellEnd"/>
      <w:r w:rsidR="00A7315A" w:rsidRPr="006B62BA">
        <w:rPr>
          <w:rFonts w:asciiTheme="minorHAnsi" w:hAnsiTheme="minorHAnsi" w:cs="Times"/>
          <w:i/>
          <w:sz w:val="22"/>
          <w:szCs w:val="22"/>
        </w:rPr>
        <w:t>)</w:t>
      </w:r>
      <w:r w:rsidR="00B95BB5">
        <w:rPr>
          <w:rFonts w:asciiTheme="minorHAnsi" w:hAnsiTheme="minorHAnsi" w:cs="Arial"/>
          <w:b/>
        </w:rPr>
        <w:br w:type="page"/>
      </w:r>
    </w:p>
    <w:p w:rsidR="003D65F5" w:rsidRPr="00E22B92" w:rsidRDefault="00025C55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b/>
        </w:rPr>
      </w:pPr>
      <w:proofErr w:type="spellStart"/>
      <w:r w:rsidRPr="00E22B92">
        <w:rPr>
          <w:rFonts w:asciiTheme="minorHAnsi" w:hAnsiTheme="minorHAnsi" w:cs="Arial"/>
          <w:b/>
        </w:rPr>
        <w:lastRenderedPageBreak/>
        <w:t>Załącznik</w:t>
      </w:r>
      <w:proofErr w:type="spellEnd"/>
      <w:r w:rsidRPr="00E22B92">
        <w:rPr>
          <w:rFonts w:asciiTheme="minorHAnsi" w:hAnsiTheme="minorHAnsi" w:cs="Arial"/>
          <w:b/>
        </w:rPr>
        <w:t xml:space="preserve"> Nr 3a do SIWZ </w:t>
      </w:r>
    </w:p>
    <w:p w:rsidR="00F95BC5" w:rsidRPr="00E22B92" w:rsidRDefault="00F95BC5" w:rsidP="00E22B92">
      <w:pPr>
        <w:spacing w:line="360" w:lineRule="auto"/>
        <w:rPr>
          <w:rFonts w:asciiTheme="minorHAnsi" w:hAnsiTheme="minorHAnsi"/>
        </w:rPr>
      </w:pPr>
    </w:p>
    <w:p w:rsidR="00427B58" w:rsidRDefault="00427B58" w:rsidP="00E22B92">
      <w:pPr>
        <w:spacing w:line="360" w:lineRule="auto"/>
        <w:rPr>
          <w:rFonts w:asciiTheme="minorHAnsi" w:hAnsiTheme="minorHAnsi"/>
        </w:rPr>
      </w:pPr>
      <w:r w:rsidRPr="00E22B92">
        <w:rPr>
          <w:rFonts w:asciiTheme="minorHAnsi" w:hAnsiTheme="minorHAnsi"/>
        </w:rPr>
        <w:t>Pieczęć Wykonawcy</w:t>
      </w:r>
    </w:p>
    <w:p w:rsidR="00DC1A9B" w:rsidRPr="00E22B92" w:rsidRDefault="00DC1A9B" w:rsidP="00E22B92">
      <w:pPr>
        <w:spacing w:line="360" w:lineRule="auto"/>
        <w:rPr>
          <w:rFonts w:asciiTheme="minorHAnsi" w:hAnsiTheme="minorHAnsi"/>
        </w:rPr>
      </w:pPr>
    </w:p>
    <w:p w:rsidR="00427B58" w:rsidRPr="00E22B92" w:rsidRDefault="00427B58" w:rsidP="00E22B9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E22B92">
        <w:rPr>
          <w:rFonts w:asciiTheme="minorHAnsi" w:hAnsiTheme="minorHAnsi"/>
          <w:b/>
          <w:bCs/>
        </w:rPr>
        <w:t>O Ś W I A D C Z E N I E</w:t>
      </w:r>
    </w:p>
    <w:p w:rsidR="00427B58" w:rsidRPr="00E22B92" w:rsidRDefault="00427B58" w:rsidP="00E22B92">
      <w:pPr>
        <w:spacing w:line="360" w:lineRule="auto"/>
        <w:jc w:val="both"/>
        <w:rPr>
          <w:rFonts w:asciiTheme="minorHAnsi" w:hAnsiTheme="minorHAnsi"/>
        </w:rPr>
      </w:pPr>
    </w:p>
    <w:p w:rsidR="00AF5411" w:rsidRPr="00E22B92" w:rsidRDefault="00AF5411" w:rsidP="00E22B92">
      <w:pPr>
        <w:pStyle w:val="Standard"/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bookmarkStart w:id="2" w:name="__RefHeading__2310_1991502655"/>
      <w:r w:rsidRPr="00E22B92">
        <w:rPr>
          <w:rFonts w:asciiTheme="minorHAnsi" w:hAnsiTheme="minorHAnsi"/>
          <w:b/>
          <w:sz w:val="24"/>
          <w:szCs w:val="24"/>
        </w:rPr>
        <w:t xml:space="preserve">składane na podstawie art. 25a ust. 1 </w:t>
      </w:r>
      <w:bookmarkEnd w:id="2"/>
      <w:r w:rsidRPr="00E22B92">
        <w:rPr>
          <w:rFonts w:asciiTheme="minorHAnsi" w:hAnsiTheme="minorHAnsi"/>
          <w:sz w:val="24"/>
          <w:szCs w:val="24"/>
        </w:rPr>
        <w:t xml:space="preserve">ustawy z dnia 29 stycznia 2004 roku - Prawo zamówień publicznych (Dz. U. z 2015 r. poz. 2164, z </w:t>
      </w:r>
      <w:proofErr w:type="spellStart"/>
      <w:r w:rsidRPr="00E22B92">
        <w:rPr>
          <w:rFonts w:asciiTheme="minorHAnsi" w:hAnsiTheme="minorHAnsi"/>
          <w:sz w:val="24"/>
          <w:szCs w:val="24"/>
        </w:rPr>
        <w:t>późn</w:t>
      </w:r>
      <w:proofErr w:type="spellEnd"/>
      <w:r w:rsidRPr="00E22B92">
        <w:rPr>
          <w:rFonts w:asciiTheme="minorHAnsi" w:hAnsiTheme="minorHAnsi"/>
          <w:sz w:val="24"/>
          <w:szCs w:val="24"/>
        </w:rPr>
        <w:t xml:space="preserve"> zm.).</w:t>
      </w:r>
    </w:p>
    <w:p w:rsidR="00AF5411" w:rsidRPr="00E22B92" w:rsidRDefault="00AF5411" w:rsidP="00E22B92">
      <w:pPr>
        <w:pStyle w:val="Standard"/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</w:r>
    </w:p>
    <w:p w:rsidR="00AF5411" w:rsidRDefault="00AF5411" w:rsidP="00E22B92">
      <w:pPr>
        <w:pStyle w:val="Standard"/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Na potrzeby postępowania o udzielenie</w:t>
      </w:r>
      <w:r w:rsidR="002E1B9C" w:rsidRPr="00E22B92">
        <w:rPr>
          <w:rFonts w:asciiTheme="minorHAnsi" w:hAnsiTheme="minorHAnsi"/>
          <w:sz w:val="24"/>
          <w:szCs w:val="24"/>
        </w:rPr>
        <w:t xml:space="preserve"> zamówienia publicznego</w:t>
      </w:r>
      <w:r w:rsidR="00DC1A9B">
        <w:rPr>
          <w:rFonts w:asciiTheme="minorHAnsi" w:hAnsiTheme="minorHAnsi"/>
          <w:sz w:val="24"/>
          <w:szCs w:val="24"/>
        </w:rPr>
        <w:t xml:space="preserve"> nr ZP </w:t>
      </w:r>
      <w:r w:rsidR="002E1B9C" w:rsidRPr="00E22B92">
        <w:rPr>
          <w:rFonts w:asciiTheme="minorHAnsi" w:hAnsiTheme="minorHAnsi"/>
          <w:sz w:val="24"/>
          <w:szCs w:val="24"/>
        </w:rPr>
        <w:t xml:space="preserve"> </w:t>
      </w:r>
      <w:r w:rsidR="00DC1A9B">
        <w:rPr>
          <w:rFonts w:asciiTheme="minorHAnsi" w:hAnsiTheme="minorHAnsi"/>
          <w:sz w:val="24"/>
          <w:szCs w:val="24"/>
        </w:rPr>
        <w:t xml:space="preserve">6-2017 </w:t>
      </w:r>
      <w:r w:rsidR="00DC1A9B" w:rsidRPr="00DC1A9B">
        <w:rPr>
          <w:rFonts w:asciiTheme="minorHAnsi" w:hAnsiTheme="minorHAnsi"/>
          <w:sz w:val="24"/>
          <w:szCs w:val="24"/>
        </w:rPr>
        <w:t xml:space="preserve">na </w:t>
      </w:r>
      <w:r w:rsidR="002E1B9C" w:rsidRPr="00E22B92">
        <w:rPr>
          <w:rFonts w:asciiTheme="minorHAnsi" w:hAnsiTheme="minorHAnsi"/>
          <w:b/>
          <w:sz w:val="24"/>
          <w:szCs w:val="24"/>
        </w:rPr>
        <w:t>„</w:t>
      </w:r>
      <w:r w:rsidR="00B1580C" w:rsidRPr="00E22B92">
        <w:rPr>
          <w:rFonts w:asciiTheme="minorHAnsi" w:hAnsiTheme="minorHAnsi"/>
          <w:b/>
          <w:sz w:val="24"/>
          <w:szCs w:val="24"/>
        </w:rPr>
        <w:t xml:space="preserve">Kompleksową dostawę gazu ziemnego na potrzeby SPZOZ Szpitala Specjalistycznego MSW </w:t>
      </w:r>
      <w:r w:rsidR="006A5708">
        <w:rPr>
          <w:rFonts w:asciiTheme="minorHAnsi" w:hAnsiTheme="minorHAnsi"/>
          <w:b/>
          <w:sz w:val="24"/>
          <w:szCs w:val="24"/>
        </w:rPr>
        <w:br/>
      </w:r>
      <w:r w:rsidR="00B1580C" w:rsidRPr="00E22B92">
        <w:rPr>
          <w:rFonts w:asciiTheme="minorHAnsi" w:hAnsiTheme="minorHAnsi"/>
          <w:b/>
          <w:sz w:val="24"/>
          <w:szCs w:val="24"/>
        </w:rPr>
        <w:t>w Otwocku</w:t>
      </w:r>
      <w:r w:rsidR="00B1580C" w:rsidRPr="00E22B92">
        <w:rPr>
          <w:rFonts w:asciiTheme="minorHAnsi" w:hAnsiTheme="minorHAnsi"/>
          <w:b/>
          <w:bCs/>
          <w:sz w:val="24"/>
          <w:szCs w:val="24"/>
        </w:rPr>
        <w:t>”</w:t>
      </w:r>
      <w:r w:rsidRPr="00E22B92">
        <w:rPr>
          <w:rFonts w:asciiTheme="minorHAnsi" w:hAnsiTheme="minorHAnsi"/>
          <w:b/>
          <w:sz w:val="24"/>
          <w:szCs w:val="24"/>
        </w:rPr>
        <w:t>,</w:t>
      </w:r>
      <w:r w:rsidRPr="00E22B92">
        <w:rPr>
          <w:rFonts w:asciiTheme="minorHAnsi" w:hAnsiTheme="minorHAnsi"/>
          <w:sz w:val="24"/>
          <w:szCs w:val="24"/>
        </w:rPr>
        <w:t xml:space="preserve"> oświadczam co następuje:</w:t>
      </w:r>
    </w:p>
    <w:p w:rsidR="006E5D35" w:rsidRPr="00E22B92" w:rsidRDefault="006E5D35" w:rsidP="00E22B92">
      <w:pPr>
        <w:pStyle w:val="Standard"/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AF5411" w:rsidRPr="00E22B92" w:rsidRDefault="00AF5411" w:rsidP="00E22B92">
      <w:pPr>
        <w:pStyle w:val="Standard"/>
        <w:shd w:val="clear" w:color="auto" w:fill="D9D9D9"/>
        <w:tabs>
          <w:tab w:val="right" w:pos="9354"/>
        </w:tabs>
        <w:spacing w:after="0" w:line="360" w:lineRule="auto"/>
        <w:rPr>
          <w:rFonts w:asciiTheme="minorHAnsi" w:hAnsiTheme="minorHAnsi"/>
          <w:b/>
          <w:color w:val="BFBFBF"/>
          <w:sz w:val="24"/>
          <w:szCs w:val="24"/>
        </w:rPr>
      </w:pPr>
      <w:r w:rsidRPr="00E22B92">
        <w:rPr>
          <w:rFonts w:asciiTheme="minorHAnsi" w:hAnsiTheme="minorHAnsi"/>
          <w:b/>
          <w:sz w:val="24"/>
          <w:szCs w:val="24"/>
          <w:highlight w:val="lightGray"/>
        </w:rPr>
        <w:t>Informacja dotycząca Wykonawcy:</w:t>
      </w:r>
      <w:r w:rsidRPr="00E22B92">
        <w:rPr>
          <w:rFonts w:asciiTheme="minorHAnsi" w:hAnsiTheme="minorHAnsi"/>
          <w:b/>
          <w:sz w:val="24"/>
          <w:szCs w:val="24"/>
          <w:highlight w:val="lightGray"/>
        </w:rPr>
        <w:tab/>
      </w:r>
    </w:p>
    <w:p w:rsidR="00AF5411" w:rsidRPr="00E22B92" w:rsidRDefault="00AF5411" w:rsidP="00E22B9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185B0B" w:rsidRPr="00E22B92" w:rsidRDefault="00AF5411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b/>
        </w:rPr>
      </w:pPr>
      <w:r w:rsidRPr="00E22B92">
        <w:rPr>
          <w:rFonts w:asciiTheme="minorHAnsi" w:hAnsiTheme="minorHAnsi"/>
        </w:rPr>
        <w:t>Oświadczam, że spełniam warunki udziału w postępowaniu określone przez Zamawiającego</w:t>
      </w:r>
      <w:r w:rsidRPr="00E22B92">
        <w:rPr>
          <w:rFonts w:asciiTheme="minorHAnsi" w:eastAsia="PMingLiU" w:hAnsiTheme="minorHAnsi" w:cs="PMingLiU"/>
        </w:rPr>
        <w:br/>
      </w:r>
      <w:r w:rsidR="00185B0B" w:rsidRPr="00E22B92">
        <w:rPr>
          <w:rFonts w:asciiTheme="minorHAnsi" w:hAnsiTheme="minorHAnsi" w:cs="Arial"/>
        </w:rPr>
        <w:t>w specyfikacji istotnych warunków zamówienia.</w:t>
      </w:r>
      <w:r w:rsidR="00185B0B" w:rsidRPr="00E22B92">
        <w:rPr>
          <w:rFonts w:asciiTheme="minorHAnsi" w:hAnsiTheme="minorHAnsi" w:cs="Arial"/>
          <w:b/>
        </w:rPr>
        <w:t xml:space="preserve"> </w:t>
      </w:r>
    </w:p>
    <w:p w:rsidR="00185B0B" w:rsidRPr="00E22B92" w:rsidRDefault="00185B0B" w:rsidP="00E22B9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F5411" w:rsidRPr="00E22B92" w:rsidRDefault="00AF5411" w:rsidP="00E22B9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 xml:space="preserve">……………………………………, dnia ………………………. r. </w:t>
      </w:r>
    </w:p>
    <w:p w:rsidR="00AF5411" w:rsidRPr="00E22B92" w:rsidRDefault="00AF5411" w:rsidP="006A5708">
      <w:pPr>
        <w:pStyle w:val="Standard"/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(miejscowość)</w:t>
      </w:r>
      <w:r w:rsidR="00185B0B" w:rsidRPr="00E22B92">
        <w:rPr>
          <w:rFonts w:asciiTheme="minorHAnsi" w:hAnsiTheme="minorHAnsi"/>
          <w:sz w:val="24"/>
          <w:szCs w:val="24"/>
        </w:rPr>
        <w:t xml:space="preserve"> </w:t>
      </w:r>
      <w:r w:rsidR="006A5708">
        <w:rPr>
          <w:rFonts w:asciiTheme="minorHAnsi" w:hAnsiTheme="minorHAnsi"/>
          <w:sz w:val="24"/>
          <w:szCs w:val="24"/>
        </w:rPr>
        <w:tab/>
      </w:r>
      <w:r w:rsidR="006A5708">
        <w:rPr>
          <w:rFonts w:asciiTheme="minorHAnsi" w:hAnsiTheme="minorHAnsi"/>
          <w:sz w:val="24"/>
          <w:szCs w:val="24"/>
        </w:rPr>
        <w:tab/>
      </w:r>
      <w:r w:rsidR="006A5708">
        <w:rPr>
          <w:rFonts w:asciiTheme="minorHAnsi" w:hAnsiTheme="minorHAnsi"/>
          <w:sz w:val="24"/>
          <w:szCs w:val="24"/>
        </w:rPr>
        <w:tab/>
      </w:r>
      <w:r w:rsidR="006A5708">
        <w:rPr>
          <w:rFonts w:asciiTheme="minorHAnsi" w:hAnsiTheme="minorHAnsi"/>
          <w:sz w:val="24"/>
          <w:szCs w:val="24"/>
        </w:rPr>
        <w:tab/>
      </w:r>
      <w:r w:rsidR="006A5708">
        <w:rPr>
          <w:rFonts w:asciiTheme="minorHAnsi" w:hAnsiTheme="minorHAnsi"/>
          <w:sz w:val="24"/>
          <w:szCs w:val="24"/>
        </w:rPr>
        <w:tab/>
      </w:r>
      <w:r w:rsidR="006A5708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>…………</w:t>
      </w:r>
      <w:r w:rsidR="00B1580C" w:rsidRPr="00E22B92">
        <w:rPr>
          <w:rFonts w:asciiTheme="minorHAnsi" w:hAnsiTheme="minorHAnsi"/>
          <w:sz w:val="24"/>
          <w:szCs w:val="24"/>
        </w:rPr>
        <w:t>…………………</w:t>
      </w:r>
      <w:r w:rsidRPr="00E22B92">
        <w:rPr>
          <w:rFonts w:asciiTheme="minorHAnsi" w:hAnsiTheme="minorHAnsi"/>
          <w:sz w:val="24"/>
          <w:szCs w:val="24"/>
        </w:rPr>
        <w:t>………..</w:t>
      </w:r>
    </w:p>
    <w:p w:rsidR="00AF5411" w:rsidRPr="00E22B92" w:rsidRDefault="00AF5411" w:rsidP="00E22B92">
      <w:pPr>
        <w:pStyle w:val="Standard"/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="006A5708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>(podpis)</w:t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</w:p>
    <w:p w:rsidR="00AF5411" w:rsidRPr="00E22B92" w:rsidRDefault="00AF5411" w:rsidP="00E22B9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F5411" w:rsidRPr="00E22B92" w:rsidRDefault="00AF5411" w:rsidP="00E22B92">
      <w:pPr>
        <w:shd w:val="clear" w:color="auto" w:fill="BFBFBF"/>
        <w:tabs>
          <w:tab w:val="left" w:pos="8160"/>
        </w:tabs>
        <w:spacing w:line="360" w:lineRule="auto"/>
        <w:jc w:val="both"/>
        <w:rPr>
          <w:rFonts w:asciiTheme="minorHAnsi" w:hAnsiTheme="minorHAnsi"/>
          <w:color w:val="BFBFBF"/>
        </w:rPr>
      </w:pPr>
      <w:r w:rsidRPr="00E22B92">
        <w:rPr>
          <w:rFonts w:asciiTheme="minorHAnsi" w:hAnsiTheme="minorHAnsi"/>
          <w:b/>
        </w:rPr>
        <w:t>Informacja w związku z poleganiem na zasobach innych podmiotów</w:t>
      </w:r>
      <w:r w:rsidRPr="00E22B92">
        <w:rPr>
          <w:rFonts w:asciiTheme="minorHAnsi" w:hAnsiTheme="minorHAnsi"/>
        </w:rPr>
        <w:t xml:space="preserve">: </w:t>
      </w:r>
      <w:r w:rsidRPr="00E22B92">
        <w:rPr>
          <w:rFonts w:asciiTheme="minorHAnsi" w:hAnsiTheme="minorHAnsi"/>
        </w:rPr>
        <w:tab/>
      </w:r>
    </w:p>
    <w:p w:rsidR="00AF5411" w:rsidRPr="00E22B92" w:rsidRDefault="00AF5411" w:rsidP="00E22B92">
      <w:pPr>
        <w:spacing w:line="360" w:lineRule="auto"/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t>Oświadczam, że w celu wykazania spełniania warunków udziału w postępowaniu, o</w:t>
      </w:r>
      <w:r w:rsidR="007E3F89" w:rsidRPr="00E22B92">
        <w:rPr>
          <w:rFonts w:asciiTheme="minorHAnsi" w:hAnsiTheme="minorHAnsi"/>
        </w:rPr>
        <w:t>kreślonych przez Z</w:t>
      </w:r>
      <w:r w:rsidR="00CD111B" w:rsidRPr="00E22B92">
        <w:rPr>
          <w:rFonts w:asciiTheme="minorHAnsi" w:hAnsiTheme="minorHAnsi"/>
        </w:rPr>
        <w:t xml:space="preserve">amawiającego </w:t>
      </w:r>
      <w:r w:rsidRPr="00E22B92">
        <w:rPr>
          <w:rFonts w:asciiTheme="minorHAnsi" w:hAnsiTheme="minorHAnsi"/>
        </w:rPr>
        <w:t xml:space="preserve">………………………………………………………...……….. </w:t>
      </w:r>
      <w:r w:rsidRPr="00E22B92">
        <w:rPr>
          <w:rFonts w:asciiTheme="minorHAnsi" w:hAnsiTheme="minorHAnsi"/>
          <w:i/>
        </w:rPr>
        <w:t xml:space="preserve">(wskazać dokument </w:t>
      </w:r>
      <w:r w:rsidR="006A5708">
        <w:rPr>
          <w:rFonts w:asciiTheme="minorHAnsi" w:hAnsiTheme="minorHAnsi"/>
          <w:i/>
        </w:rPr>
        <w:br/>
      </w:r>
      <w:r w:rsidRPr="00E22B92">
        <w:rPr>
          <w:rFonts w:asciiTheme="minorHAnsi" w:hAnsiTheme="minorHAnsi"/>
          <w:i/>
        </w:rPr>
        <w:t>i właściwą jednostkę redakcyjną</w:t>
      </w:r>
      <w:r w:rsidR="00192EE9" w:rsidRPr="00E22B92">
        <w:rPr>
          <w:rStyle w:val="Odwoaniedokomentarza"/>
          <w:rFonts w:asciiTheme="minorHAnsi" w:hAnsiTheme="minorHAnsi"/>
          <w:sz w:val="24"/>
          <w:szCs w:val="24"/>
        </w:rPr>
        <w:t xml:space="preserve"> d</w:t>
      </w:r>
      <w:r w:rsidRPr="00E22B92">
        <w:rPr>
          <w:rFonts w:asciiTheme="minorHAnsi" w:hAnsiTheme="minorHAnsi"/>
          <w:i/>
        </w:rPr>
        <w:t xml:space="preserve">okumentu, w której określono warunki udziału </w:t>
      </w:r>
      <w:r w:rsidR="006A5708">
        <w:rPr>
          <w:rFonts w:asciiTheme="minorHAnsi" w:hAnsiTheme="minorHAnsi"/>
          <w:i/>
        </w:rPr>
        <w:br/>
      </w:r>
      <w:r w:rsidRPr="00E22B92">
        <w:rPr>
          <w:rFonts w:asciiTheme="minorHAnsi" w:hAnsiTheme="minorHAnsi"/>
          <w:i/>
        </w:rPr>
        <w:t>w postępowaniu),</w:t>
      </w:r>
      <w:r w:rsidRPr="00E22B92">
        <w:rPr>
          <w:rFonts w:asciiTheme="minorHAnsi" w:hAnsiTheme="minorHAnsi"/>
        </w:rPr>
        <w:t xml:space="preserve"> polegam na zasobach następującego/</w:t>
      </w:r>
      <w:proofErr w:type="spellStart"/>
      <w:r w:rsidRPr="00E22B92">
        <w:rPr>
          <w:rFonts w:asciiTheme="minorHAnsi" w:hAnsiTheme="minorHAnsi"/>
        </w:rPr>
        <w:t>ych</w:t>
      </w:r>
      <w:proofErr w:type="spellEnd"/>
      <w:r w:rsidRPr="00E22B92">
        <w:rPr>
          <w:rFonts w:asciiTheme="minorHAnsi" w:hAnsiTheme="minorHAnsi"/>
        </w:rPr>
        <w:t xml:space="preserve"> podmiotu/ów: ……………………………………………………………………….</w:t>
      </w:r>
    </w:p>
    <w:p w:rsidR="00AF5411" w:rsidRPr="00E22B92" w:rsidRDefault="00AF5411" w:rsidP="00E22B92">
      <w:pPr>
        <w:spacing w:line="360" w:lineRule="auto"/>
        <w:jc w:val="both"/>
        <w:rPr>
          <w:rFonts w:asciiTheme="minorHAnsi" w:hAnsiTheme="minorHAnsi"/>
          <w:i/>
        </w:rPr>
      </w:pPr>
      <w:r w:rsidRPr="00E22B92">
        <w:rPr>
          <w:rFonts w:asciiTheme="minorHAnsi" w:hAnsiTheme="minorHAnsi"/>
        </w:rPr>
        <w:lastRenderedPageBreak/>
        <w:t>..………………………………………………………………………</w:t>
      </w:r>
      <w:r w:rsidR="000A33D4" w:rsidRPr="00E22B92">
        <w:rPr>
          <w:rFonts w:asciiTheme="minorHAnsi" w:hAnsiTheme="minorHAnsi"/>
        </w:rPr>
        <w:t>……………………………………….…………………………………</w:t>
      </w:r>
      <w:r w:rsidRPr="00E22B92">
        <w:rPr>
          <w:rFonts w:asciiTheme="minorHAnsi" w:hAnsiTheme="minorHAnsi"/>
        </w:rPr>
        <w:t xml:space="preserve">, w następującym zakresie: </w:t>
      </w:r>
      <w:r w:rsidR="00DC1A9B">
        <w:rPr>
          <w:rFonts w:asciiTheme="minorHAnsi" w:hAnsiTheme="minorHAnsi"/>
        </w:rPr>
        <w:t>……</w:t>
      </w:r>
      <w:r w:rsidRPr="00E22B92">
        <w:rPr>
          <w:rFonts w:asciiTheme="minorHAnsi" w:hAnsiTheme="minorHAnsi"/>
        </w:rPr>
        <w:t>………………………………</w:t>
      </w:r>
      <w:r w:rsidR="00C302EA" w:rsidRPr="00E22B92">
        <w:rPr>
          <w:rFonts w:asciiTheme="minorHAnsi" w:hAnsiTheme="minorHAnsi"/>
        </w:rPr>
        <w:t>……………………………………………………………………</w:t>
      </w:r>
      <w:r w:rsidRPr="00E22B92">
        <w:rPr>
          <w:rFonts w:asciiTheme="minorHAnsi" w:hAnsiTheme="minorHAnsi"/>
        </w:rPr>
        <w:t xml:space="preserve"> </w:t>
      </w:r>
      <w:r w:rsidRPr="00E22B92">
        <w:rPr>
          <w:rFonts w:asciiTheme="minorHAnsi" w:hAnsiTheme="minorHAnsi"/>
          <w:i/>
        </w:rPr>
        <w:t xml:space="preserve">(wskazać podmiot i określić odpowiedni zakres dla wskazanego podmiotu). </w:t>
      </w:r>
    </w:p>
    <w:p w:rsidR="00AF5411" w:rsidRPr="00E22B92" w:rsidRDefault="00AF5411" w:rsidP="00E22B92">
      <w:pPr>
        <w:spacing w:line="360" w:lineRule="auto"/>
        <w:jc w:val="both"/>
        <w:rPr>
          <w:rFonts w:asciiTheme="minorHAnsi" w:hAnsiTheme="minorHAnsi"/>
        </w:rPr>
      </w:pPr>
    </w:p>
    <w:p w:rsidR="00AF5411" w:rsidRPr="00E22B92" w:rsidRDefault="00AF5411" w:rsidP="00E22B92">
      <w:pPr>
        <w:spacing w:line="360" w:lineRule="auto"/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t xml:space="preserve">…………….……. </w:t>
      </w:r>
      <w:r w:rsidRPr="00E22B92">
        <w:rPr>
          <w:rFonts w:asciiTheme="minorHAnsi" w:hAnsiTheme="minorHAnsi"/>
          <w:i/>
        </w:rPr>
        <w:t xml:space="preserve">(miejscowość), </w:t>
      </w:r>
      <w:r w:rsidRPr="00E22B92">
        <w:rPr>
          <w:rFonts w:asciiTheme="minorHAnsi" w:hAnsiTheme="minorHAnsi"/>
        </w:rPr>
        <w:t xml:space="preserve">dnia ………….……. r. </w:t>
      </w:r>
    </w:p>
    <w:p w:rsidR="00AF5411" w:rsidRPr="00E22B92" w:rsidRDefault="00AF5411" w:rsidP="00E22B92">
      <w:pPr>
        <w:pStyle w:val="Standard"/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………………………………..</w:t>
      </w:r>
    </w:p>
    <w:p w:rsidR="00AF5411" w:rsidRPr="00E22B92" w:rsidRDefault="00AF5411" w:rsidP="00E22B92">
      <w:pPr>
        <w:pStyle w:val="Standard"/>
        <w:spacing w:after="0" w:line="360" w:lineRule="auto"/>
        <w:ind w:left="7230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  <w:t>(podpis)</w:t>
      </w:r>
    </w:p>
    <w:p w:rsidR="00AF5411" w:rsidRPr="00E22B92" w:rsidRDefault="00AF5411" w:rsidP="00E22B9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F5411" w:rsidRPr="00E22B92" w:rsidRDefault="00AF5411" w:rsidP="00E22B92">
      <w:pPr>
        <w:shd w:val="clear" w:color="auto" w:fill="D9D9D9"/>
        <w:tabs>
          <w:tab w:val="right" w:pos="9354"/>
        </w:tabs>
        <w:spacing w:line="360" w:lineRule="auto"/>
        <w:rPr>
          <w:rFonts w:asciiTheme="minorHAnsi" w:hAnsiTheme="minorHAnsi"/>
          <w:b/>
          <w:bCs/>
        </w:rPr>
      </w:pPr>
      <w:bookmarkStart w:id="3" w:name="__RefHeading__2330_1991502655"/>
      <w:r w:rsidRPr="00E22B92">
        <w:rPr>
          <w:rFonts w:asciiTheme="minorHAnsi" w:hAnsiTheme="minorHAnsi"/>
          <w:b/>
          <w:bCs/>
          <w:highlight w:val="lightGray"/>
        </w:rPr>
        <w:t>Oświadczenie dotyczące podanych informacji:</w:t>
      </w:r>
      <w:r w:rsidRPr="00E22B92">
        <w:rPr>
          <w:rFonts w:asciiTheme="minorHAnsi" w:hAnsiTheme="minorHAnsi"/>
          <w:b/>
          <w:bCs/>
          <w:highlight w:val="lightGray"/>
        </w:rPr>
        <w:tab/>
      </w:r>
    </w:p>
    <w:p w:rsidR="00AF5411" w:rsidRPr="00E22B92" w:rsidRDefault="00AF5411" w:rsidP="00E22B92">
      <w:pPr>
        <w:shd w:val="clear" w:color="auto" w:fill="FFFFFF"/>
        <w:spacing w:line="360" w:lineRule="auto"/>
        <w:jc w:val="both"/>
        <w:rPr>
          <w:rFonts w:asciiTheme="minorHAnsi" w:hAnsiTheme="minorHAnsi"/>
          <w:bCs/>
        </w:rPr>
      </w:pPr>
      <w:r w:rsidRPr="00E22B92">
        <w:rPr>
          <w:rFonts w:asciiTheme="minorHAnsi" w:hAnsiTheme="minorHAnsi"/>
          <w:bCs/>
        </w:rPr>
        <w:t>Oświadczam, że wszystkie informacje podane w powyższych oświadczeniach są aktualne</w:t>
      </w:r>
      <w:r w:rsidRPr="00E22B92">
        <w:rPr>
          <w:rFonts w:asciiTheme="minorHAnsi" w:eastAsia="PMingLiU" w:hAnsiTheme="minorHAnsi" w:cs="PMingLiU"/>
          <w:bCs/>
        </w:rPr>
        <w:br/>
      </w:r>
      <w:r w:rsidRPr="00E22B92">
        <w:rPr>
          <w:rFonts w:asciiTheme="minorHAnsi" w:hAnsiTheme="minorHAnsi"/>
          <w:bCs/>
        </w:rPr>
        <w:t>i zgodne z prawdą oraz zostały przedstawione z pełną świadomością konsekwencji wprowadzenia Zamawiającego w błąd przy przedstawianiu informacji.</w:t>
      </w:r>
    </w:p>
    <w:p w:rsidR="00AF5411" w:rsidRPr="00E22B92" w:rsidRDefault="00AF5411" w:rsidP="00E22B92">
      <w:pPr>
        <w:shd w:val="clear" w:color="auto" w:fill="FFFFFF"/>
        <w:spacing w:line="360" w:lineRule="auto"/>
        <w:rPr>
          <w:rFonts w:asciiTheme="minorHAnsi" w:hAnsiTheme="minorHAnsi"/>
          <w:bCs/>
        </w:rPr>
      </w:pPr>
    </w:p>
    <w:p w:rsidR="00AF5411" w:rsidRPr="00E22B92" w:rsidRDefault="00AF5411" w:rsidP="00E22B92">
      <w:pPr>
        <w:shd w:val="clear" w:color="auto" w:fill="FFFFFF"/>
        <w:spacing w:line="360" w:lineRule="auto"/>
        <w:rPr>
          <w:rFonts w:asciiTheme="minorHAnsi" w:hAnsiTheme="minorHAnsi"/>
          <w:bCs/>
        </w:rPr>
      </w:pPr>
    </w:p>
    <w:p w:rsidR="00AF5411" w:rsidRPr="00E22B92" w:rsidRDefault="00AF5411" w:rsidP="00E22B9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………………………………., dnia ………………………. r.</w:t>
      </w:r>
    </w:p>
    <w:p w:rsidR="00AF5411" w:rsidRPr="00E22B92" w:rsidRDefault="00B1580C" w:rsidP="00E22B92">
      <w:pPr>
        <w:pStyle w:val="Standard"/>
        <w:spacing w:after="0" w:line="360" w:lineRule="auto"/>
        <w:ind w:firstLine="993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(miejscowość)</w:t>
      </w:r>
    </w:p>
    <w:p w:rsidR="00AF5411" w:rsidRPr="00E22B92" w:rsidRDefault="00AF5411" w:rsidP="00E22B9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</w:p>
    <w:p w:rsidR="00AF5411" w:rsidRPr="00E22B92" w:rsidRDefault="00AF5411" w:rsidP="00E22B92">
      <w:pPr>
        <w:pStyle w:val="Standard"/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AF5411" w:rsidRPr="00E22B92" w:rsidRDefault="00AF5411" w:rsidP="00E22B9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  <w:t>(podpis)</w:t>
      </w:r>
    </w:p>
    <w:p w:rsidR="00C302EA" w:rsidRPr="00E22B92" w:rsidRDefault="00AF5411" w:rsidP="00E22B92">
      <w:pPr>
        <w:pStyle w:val="Standard"/>
        <w:spacing w:after="0" w:line="360" w:lineRule="auto"/>
        <w:ind w:left="6663" w:hanging="2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bCs/>
          <w:sz w:val="24"/>
          <w:szCs w:val="24"/>
        </w:rPr>
        <w:br w:type="page"/>
      </w:r>
      <w:bookmarkEnd w:id="3"/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b/>
        </w:rPr>
      </w:pPr>
      <w:proofErr w:type="spellStart"/>
      <w:r w:rsidRPr="00E22B92">
        <w:rPr>
          <w:rFonts w:asciiTheme="minorHAnsi" w:hAnsiTheme="minorHAnsi" w:cs="Arial"/>
          <w:b/>
        </w:rPr>
        <w:lastRenderedPageBreak/>
        <w:t>Załącznik</w:t>
      </w:r>
      <w:proofErr w:type="spellEnd"/>
      <w:r w:rsidRPr="00E22B92">
        <w:rPr>
          <w:rFonts w:asciiTheme="minorHAnsi" w:hAnsiTheme="minorHAnsi" w:cs="Arial"/>
          <w:b/>
        </w:rPr>
        <w:t xml:space="preserve"> Nr 3b do SIWZ </w:t>
      </w:r>
    </w:p>
    <w:p w:rsidR="00C302EA" w:rsidRPr="00E22B92" w:rsidRDefault="00C302EA" w:rsidP="00E22B92">
      <w:pPr>
        <w:pStyle w:val="Default"/>
        <w:spacing w:line="360" w:lineRule="auto"/>
        <w:jc w:val="center"/>
        <w:rPr>
          <w:rFonts w:asciiTheme="minorHAnsi" w:hAnsiTheme="minorHAnsi" w:cs="Times"/>
        </w:rPr>
      </w:pPr>
      <w:r w:rsidRPr="00E22B92">
        <w:rPr>
          <w:rFonts w:asciiTheme="minorHAnsi" w:hAnsiTheme="minorHAnsi"/>
          <w:b/>
        </w:rPr>
        <w:t>OŚWIADCZENIE</w:t>
      </w:r>
      <w:r w:rsidRPr="00E22B92">
        <w:rPr>
          <w:rFonts w:ascii="MS Gothic" w:eastAsia="MS Mincho" w:hAnsi="MS Gothic" w:cs="MS Gothic"/>
          <w:b/>
        </w:rPr>
        <w:t> </w:t>
      </w:r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"/>
          <w:b/>
        </w:rPr>
      </w:pPr>
      <w:r w:rsidRPr="00E22B92">
        <w:rPr>
          <w:rFonts w:asciiTheme="minorHAnsi" w:hAnsiTheme="minorHAnsi" w:cs="Arial"/>
          <w:b/>
        </w:rPr>
        <w:t>O BRAKU PODSTAW DO WYKLUCZENIA Z POSTĘPOWANIA</w:t>
      </w:r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E22B92">
        <w:rPr>
          <w:rFonts w:asciiTheme="minorHAnsi" w:hAnsiTheme="minorHAnsi" w:cs="Arial"/>
        </w:rPr>
        <w:t xml:space="preserve">zgodnie z art. 25a ust. 1 ustawy z dnia 29 stycznia 2004 r. Prawo </w:t>
      </w:r>
      <w:proofErr w:type="spellStart"/>
      <w:r w:rsidRPr="00E22B92">
        <w:rPr>
          <w:rFonts w:asciiTheme="minorHAnsi" w:hAnsiTheme="minorHAnsi" w:cs="Arial"/>
        </w:rPr>
        <w:t>zamówien</w:t>
      </w:r>
      <w:proofErr w:type="spellEnd"/>
      <w:r w:rsidRPr="00E22B92">
        <w:rPr>
          <w:rFonts w:asciiTheme="minorHAnsi" w:hAnsiTheme="minorHAnsi" w:cs="Arial"/>
        </w:rPr>
        <w:t>́ publicznych (tekst jednolity: Dz. U. z 2015 r. poz. 2164 ze zm.).</w:t>
      </w:r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proofErr w:type="spellStart"/>
      <w:r w:rsidRPr="00E22B92">
        <w:rPr>
          <w:rFonts w:asciiTheme="minorHAnsi" w:hAnsiTheme="minorHAnsi" w:cs="Arial"/>
        </w:rPr>
        <w:t>Przystępując</w:t>
      </w:r>
      <w:proofErr w:type="spellEnd"/>
      <w:r w:rsidRPr="00E22B92">
        <w:rPr>
          <w:rFonts w:asciiTheme="minorHAnsi" w:hAnsiTheme="minorHAnsi" w:cs="Arial"/>
        </w:rPr>
        <w:t xml:space="preserve"> do udziału w </w:t>
      </w:r>
      <w:proofErr w:type="spellStart"/>
      <w:r w:rsidRPr="00E22B92">
        <w:rPr>
          <w:rFonts w:asciiTheme="minorHAnsi" w:hAnsiTheme="minorHAnsi" w:cs="Arial"/>
        </w:rPr>
        <w:t>postępowaniu</w:t>
      </w:r>
      <w:proofErr w:type="spellEnd"/>
      <w:r w:rsidRPr="00E22B92">
        <w:rPr>
          <w:rFonts w:asciiTheme="minorHAnsi" w:hAnsiTheme="minorHAnsi" w:cs="Arial"/>
        </w:rPr>
        <w:t xml:space="preserve"> o zamówienie publiczne nr </w:t>
      </w:r>
      <w:r w:rsidR="00DC1A9B">
        <w:rPr>
          <w:rFonts w:asciiTheme="minorHAnsi" w:hAnsiTheme="minorHAnsi" w:cs="Arial"/>
        </w:rPr>
        <w:t xml:space="preserve">ZP 6-2017 </w:t>
      </w:r>
      <w:r w:rsidRPr="00E22B92">
        <w:rPr>
          <w:rFonts w:asciiTheme="minorHAnsi" w:hAnsiTheme="minorHAnsi" w:cs="Times"/>
        </w:rPr>
        <w:t xml:space="preserve">na </w:t>
      </w:r>
      <w:r w:rsidR="00B1580C" w:rsidRPr="00E22B92">
        <w:rPr>
          <w:rFonts w:asciiTheme="minorHAnsi" w:hAnsiTheme="minorHAnsi"/>
          <w:b/>
        </w:rPr>
        <w:t>Kompleksową dostawę gazu ziemnego na potrzeby SPZOZ Szpitala Specjalistycznego MSW w Otwocku</w:t>
      </w:r>
      <w:r w:rsidR="00B1580C" w:rsidRPr="00E22B92">
        <w:rPr>
          <w:rFonts w:asciiTheme="minorHAnsi" w:hAnsiTheme="minorHAnsi"/>
          <w:b/>
          <w:bCs/>
        </w:rPr>
        <w:t>”</w:t>
      </w:r>
      <w:r w:rsidR="00DC1A9B">
        <w:rPr>
          <w:rStyle w:val="Odwoaniedokomentarza"/>
          <w:rFonts w:asciiTheme="minorHAnsi" w:hAnsiTheme="minorHAnsi"/>
          <w:sz w:val="24"/>
          <w:szCs w:val="24"/>
        </w:rPr>
        <w:t xml:space="preserve"> </w:t>
      </w:r>
      <w:r w:rsidR="006A5708">
        <w:rPr>
          <w:rStyle w:val="Odwoaniedokomentarza"/>
          <w:rFonts w:asciiTheme="minorHAnsi" w:hAnsiTheme="minorHAnsi"/>
          <w:sz w:val="24"/>
          <w:szCs w:val="24"/>
        </w:rPr>
        <w:br/>
      </w:r>
      <w:r w:rsidR="0050646A" w:rsidRPr="00E22B92">
        <w:rPr>
          <w:rStyle w:val="Odwoaniedokomentarza"/>
          <w:rFonts w:asciiTheme="minorHAnsi" w:hAnsiTheme="minorHAnsi"/>
          <w:sz w:val="24"/>
          <w:szCs w:val="24"/>
        </w:rPr>
        <w:t>w</w:t>
      </w:r>
      <w:r w:rsidRPr="00E22B92">
        <w:rPr>
          <w:rFonts w:asciiTheme="minorHAnsi" w:hAnsiTheme="minorHAnsi" w:cs="Arial"/>
        </w:rPr>
        <w:t xml:space="preserve"> imieniu reprezentowanego przeze mnie Wykonawcy: </w:t>
      </w:r>
      <w:r w:rsidR="002857FD" w:rsidRPr="00E22B92">
        <w:rPr>
          <w:rFonts w:asciiTheme="minorHAnsi" w:hAnsiTheme="minorHAnsi" w:cs="Arial"/>
        </w:rPr>
        <w:t>………………………………………………………………………………………………………………………….</w:t>
      </w:r>
      <w:r w:rsidRPr="00E22B92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  <w:r w:rsidR="00B95BB5">
        <w:rPr>
          <w:rFonts w:asciiTheme="minorHAnsi" w:hAnsiTheme="minorHAnsi" w:cs="Arial"/>
        </w:rPr>
        <w:t>...................................</w:t>
      </w:r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E22B92">
        <w:rPr>
          <w:rFonts w:asciiTheme="minorHAnsi" w:hAnsiTheme="minorHAnsi" w:cs="Times"/>
        </w:rPr>
        <w:t xml:space="preserve">(pełna nazwa i siedziba Wykonawcy, w </w:t>
      </w:r>
      <w:proofErr w:type="spellStart"/>
      <w:r w:rsidRPr="00E22B92">
        <w:rPr>
          <w:rFonts w:asciiTheme="minorHAnsi" w:hAnsiTheme="minorHAnsi" w:cs="Times"/>
        </w:rPr>
        <w:t>zależności</w:t>
      </w:r>
      <w:proofErr w:type="spellEnd"/>
      <w:r w:rsidRPr="00E22B92">
        <w:rPr>
          <w:rFonts w:asciiTheme="minorHAnsi" w:hAnsiTheme="minorHAnsi" w:cs="Times"/>
        </w:rPr>
        <w:t xml:space="preserve"> od podmiotu: NIP/PESEL, KRS/</w:t>
      </w:r>
      <w:proofErr w:type="spellStart"/>
      <w:r w:rsidRPr="00E22B92">
        <w:rPr>
          <w:rFonts w:asciiTheme="minorHAnsi" w:hAnsiTheme="minorHAnsi" w:cs="Times"/>
        </w:rPr>
        <w:t>CEiDG</w:t>
      </w:r>
      <w:proofErr w:type="spellEnd"/>
      <w:r w:rsidRPr="00E22B92">
        <w:rPr>
          <w:rFonts w:asciiTheme="minorHAnsi" w:hAnsiTheme="minorHAnsi" w:cs="Times"/>
        </w:rPr>
        <w:t>)</w:t>
      </w:r>
      <w:r w:rsidR="0050646A" w:rsidRPr="00E22B92">
        <w:rPr>
          <w:rFonts w:asciiTheme="minorHAnsi" w:hAnsiTheme="minorHAnsi" w:cs="Times"/>
        </w:rPr>
        <w:t xml:space="preserve"> </w:t>
      </w:r>
    </w:p>
    <w:p w:rsidR="00C302EA" w:rsidRPr="00E22B92" w:rsidRDefault="00C302EA" w:rsidP="00E22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E22B92">
        <w:rPr>
          <w:rFonts w:asciiTheme="minorHAnsi" w:hAnsiTheme="minorHAnsi" w:cs="Arial"/>
        </w:rPr>
        <w:t>1)  </w:t>
      </w:r>
      <w:proofErr w:type="spellStart"/>
      <w:r w:rsidRPr="00E22B92">
        <w:rPr>
          <w:rFonts w:asciiTheme="minorHAnsi" w:hAnsiTheme="minorHAnsi" w:cs="Arial"/>
        </w:rPr>
        <w:t>oświadczam</w:t>
      </w:r>
      <w:proofErr w:type="spellEnd"/>
      <w:r w:rsidRPr="00E22B92">
        <w:rPr>
          <w:rFonts w:asciiTheme="minorHAnsi" w:hAnsiTheme="minorHAnsi" w:cs="Arial"/>
        </w:rPr>
        <w:t xml:space="preserve">, </w:t>
      </w:r>
      <w:proofErr w:type="spellStart"/>
      <w:r w:rsidRPr="00E22B92">
        <w:rPr>
          <w:rFonts w:asciiTheme="minorHAnsi" w:hAnsiTheme="minorHAnsi" w:cs="Arial"/>
        </w:rPr>
        <w:t>że</w:t>
      </w:r>
      <w:proofErr w:type="spellEnd"/>
      <w:r w:rsidRPr="00E22B92">
        <w:rPr>
          <w:rFonts w:asciiTheme="minorHAnsi" w:hAnsiTheme="minorHAnsi" w:cs="Arial"/>
        </w:rPr>
        <w:t xml:space="preserve"> nie podlegam wykluczeniu z </w:t>
      </w:r>
      <w:proofErr w:type="spellStart"/>
      <w:r w:rsidRPr="00E22B92">
        <w:rPr>
          <w:rFonts w:asciiTheme="minorHAnsi" w:hAnsiTheme="minorHAnsi" w:cs="Arial"/>
        </w:rPr>
        <w:t>postępowania</w:t>
      </w:r>
      <w:proofErr w:type="spellEnd"/>
      <w:r w:rsidRPr="00E22B92">
        <w:rPr>
          <w:rFonts w:asciiTheme="minorHAnsi" w:hAnsiTheme="minorHAnsi" w:cs="Arial"/>
        </w:rPr>
        <w:t xml:space="preserve"> na po</w:t>
      </w:r>
      <w:r w:rsidR="0050646A" w:rsidRPr="00E22B92">
        <w:rPr>
          <w:rFonts w:asciiTheme="minorHAnsi" w:hAnsiTheme="minorHAnsi" w:cs="Arial"/>
        </w:rPr>
        <w:t>dstawie art. 24 ust</w:t>
      </w:r>
      <w:r w:rsidR="00A3129E" w:rsidRPr="00E22B92">
        <w:rPr>
          <w:rFonts w:asciiTheme="minorHAnsi" w:hAnsiTheme="minorHAnsi" w:cs="Arial"/>
        </w:rPr>
        <w:t>.</w:t>
      </w:r>
      <w:r w:rsidR="0050646A" w:rsidRPr="00E22B92">
        <w:rPr>
          <w:rFonts w:asciiTheme="minorHAnsi" w:hAnsiTheme="minorHAnsi" w:cs="Arial"/>
        </w:rPr>
        <w:t xml:space="preserve"> 1 pkt 12-23, ust. 5</w:t>
      </w:r>
      <w:r w:rsidR="00DC1A9B">
        <w:rPr>
          <w:rFonts w:asciiTheme="minorHAnsi" w:hAnsiTheme="minorHAnsi" w:cs="Arial"/>
        </w:rPr>
        <w:t xml:space="preserve"> pkt</w:t>
      </w:r>
      <w:r w:rsidR="0050646A" w:rsidRPr="00E22B92">
        <w:rPr>
          <w:rFonts w:asciiTheme="minorHAnsi" w:hAnsiTheme="minorHAnsi" w:cs="Arial"/>
        </w:rPr>
        <w:t xml:space="preserve"> 1-</w:t>
      </w:r>
      <w:r w:rsidR="00DC1A9B">
        <w:rPr>
          <w:rFonts w:asciiTheme="minorHAnsi" w:hAnsiTheme="minorHAnsi" w:cs="Arial"/>
        </w:rPr>
        <w:t>3</w:t>
      </w:r>
      <w:r w:rsidR="0050646A" w:rsidRPr="00E22B92">
        <w:rPr>
          <w:rFonts w:asciiTheme="minorHAnsi" w:hAnsiTheme="minorHAnsi" w:cs="Arial"/>
        </w:rPr>
        <w:t xml:space="preserve"> i 8 </w:t>
      </w:r>
      <w:r w:rsidRPr="00E22B92">
        <w:rPr>
          <w:rFonts w:asciiTheme="minorHAnsi" w:hAnsiTheme="minorHAnsi" w:cs="Arial"/>
        </w:rPr>
        <w:t xml:space="preserve">ustawy, </w:t>
      </w:r>
      <w:r w:rsidRPr="00E22B92">
        <w:rPr>
          <w:rFonts w:ascii="MS Gothic" w:eastAsia="MS Mincho" w:hAnsi="MS Gothic" w:cs="MS Gothic"/>
        </w:rPr>
        <w:t> </w:t>
      </w:r>
    </w:p>
    <w:p w:rsidR="006B62BA" w:rsidRDefault="00C302EA" w:rsidP="00E22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22B92">
        <w:rPr>
          <w:rFonts w:asciiTheme="minorHAnsi" w:hAnsiTheme="minorHAnsi" w:cs="Arial"/>
        </w:rPr>
        <w:t>2)  </w:t>
      </w:r>
      <w:proofErr w:type="spellStart"/>
      <w:r w:rsidRPr="00E22B92">
        <w:rPr>
          <w:rFonts w:asciiTheme="minorHAnsi" w:hAnsiTheme="minorHAnsi" w:cs="Arial"/>
        </w:rPr>
        <w:t>oświadczam</w:t>
      </w:r>
      <w:proofErr w:type="spellEnd"/>
      <w:r w:rsidRPr="00E22B92">
        <w:rPr>
          <w:rFonts w:asciiTheme="minorHAnsi" w:hAnsiTheme="minorHAnsi" w:cs="Arial"/>
        </w:rPr>
        <w:t xml:space="preserve">, </w:t>
      </w:r>
      <w:proofErr w:type="spellStart"/>
      <w:r w:rsidRPr="00E22B92">
        <w:rPr>
          <w:rFonts w:asciiTheme="minorHAnsi" w:hAnsiTheme="minorHAnsi" w:cs="Arial"/>
        </w:rPr>
        <w:t>że</w:t>
      </w:r>
      <w:proofErr w:type="spellEnd"/>
      <w:r w:rsidRPr="00E22B92">
        <w:rPr>
          <w:rFonts w:asciiTheme="minorHAnsi" w:hAnsiTheme="minorHAnsi" w:cs="Arial"/>
        </w:rPr>
        <w:t xml:space="preserve"> </w:t>
      </w:r>
      <w:proofErr w:type="spellStart"/>
      <w:r w:rsidRPr="00E22B92">
        <w:rPr>
          <w:rFonts w:asciiTheme="minorHAnsi" w:hAnsiTheme="minorHAnsi" w:cs="Arial"/>
        </w:rPr>
        <w:t>zachodza</w:t>
      </w:r>
      <w:proofErr w:type="spellEnd"/>
      <w:r w:rsidRPr="00E22B92">
        <w:rPr>
          <w:rFonts w:asciiTheme="minorHAnsi" w:hAnsiTheme="minorHAnsi" w:cs="Arial"/>
        </w:rPr>
        <w:t xml:space="preserve">̨ w stosunku do mnie podstawy wykluczenia z </w:t>
      </w:r>
      <w:proofErr w:type="spellStart"/>
      <w:r w:rsidRPr="00E22B92">
        <w:rPr>
          <w:rFonts w:asciiTheme="minorHAnsi" w:hAnsiTheme="minorHAnsi" w:cs="Arial"/>
        </w:rPr>
        <w:t>postępowania</w:t>
      </w:r>
      <w:proofErr w:type="spellEnd"/>
      <w:r w:rsidRPr="00E22B92">
        <w:rPr>
          <w:rFonts w:asciiTheme="minorHAnsi" w:hAnsiTheme="minorHAnsi" w:cs="Arial"/>
        </w:rPr>
        <w:t xml:space="preserve"> na podstawie art. .......................................................................................................................... ustawy </w:t>
      </w:r>
      <w:r w:rsidRPr="00E22B92">
        <w:rPr>
          <w:rFonts w:asciiTheme="minorHAnsi" w:hAnsiTheme="minorHAnsi" w:cs="Times"/>
        </w:rPr>
        <w:t>(</w:t>
      </w:r>
      <w:proofErr w:type="spellStart"/>
      <w:r w:rsidRPr="00E22B92">
        <w:rPr>
          <w:rFonts w:asciiTheme="minorHAnsi" w:hAnsiTheme="minorHAnsi" w:cs="Times"/>
        </w:rPr>
        <w:t>podac</w:t>
      </w:r>
      <w:proofErr w:type="spellEnd"/>
      <w:r w:rsidRPr="00E22B92">
        <w:rPr>
          <w:rFonts w:asciiTheme="minorHAnsi" w:hAnsiTheme="minorHAnsi" w:cs="Times"/>
        </w:rPr>
        <w:t xml:space="preserve">́ </w:t>
      </w:r>
      <w:r w:rsidRPr="00E22B92">
        <w:rPr>
          <w:rFonts w:ascii="MS Gothic" w:eastAsia="MS Mincho" w:hAnsi="MS Gothic" w:cs="MS Gothic"/>
        </w:rPr>
        <w:t> </w:t>
      </w:r>
      <w:proofErr w:type="spellStart"/>
      <w:r w:rsidRPr="00E22B92">
        <w:rPr>
          <w:rFonts w:asciiTheme="minorHAnsi" w:hAnsiTheme="minorHAnsi" w:cs="Times"/>
        </w:rPr>
        <w:t>mająca</w:t>
      </w:r>
      <w:proofErr w:type="spellEnd"/>
      <w:r w:rsidRPr="00E22B92">
        <w:rPr>
          <w:rFonts w:asciiTheme="minorHAnsi" w:hAnsiTheme="minorHAnsi" w:cs="Times"/>
        </w:rPr>
        <w:t xml:space="preserve">̨ zastosowanie </w:t>
      </w:r>
      <w:proofErr w:type="spellStart"/>
      <w:r w:rsidRPr="00E22B92">
        <w:rPr>
          <w:rFonts w:asciiTheme="minorHAnsi" w:hAnsiTheme="minorHAnsi" w:cs="Times"/>
        </w:rPr>
        <w:t>podstawe</w:t>
      </w:r>
      <w:proofErr w:type="spellEnd"/>
      <w:r w:rsidRPr="00E22B92">
        <w:rPr>
          <w:rFonts w:asciiTheme="minorHAnsi" w:hAnsiTheme="minorHAnsi" w:cs="Times"/>
        </w:rPr>
        <w:t xml:space="preserve">̨ wykluczenia </w:t>
      </w:r>
      <w:proofErr w:type="spellStart"/>
      <w:r w:rsidRPr="00E22B92">
        <w:rPr>
          <w:rFonts w:asciiTheme="minorHAnsi" w:hAnsiTheme="minorHAnsi" w:cs="Times"/>
        </w:rPr>
        <w:t>spośród</w:t>
      </w:r>
      <w:proofErr w:type="spellEnd"/>
      <w:r w:rsidRPr="00E22B92">
        <w:rPr>
          <w:rFonts w:asciiTheme="minorHAnsi" w:hAnsiTheme="minorHAnsi" w:cs="Times"/>
        </w:rPr>
        <w:t xml:space="preserve"> wymienionych w art. 24 ust. 1 pkt 13-14, 16-20 lub art. 24 ust. 5 ustawy </w:t>
      </w:r>
      <w:proofErr w:type="spellStart"/>
      <w:r w:rsidRPr="00E22B92">
        <w:rPr>
          <w:rFonts w:asciiTheme="minorHAnsi" w:hAnsiTheme="minorHAnsi" w:cs="Times"/>
        </w:rPr>
        <w:t>Pzp</w:t>
      </w:r>
      <w:proofErr w:type="spellEnd"/>
      <w:r w:rsidRPr="00E22B92">
        <w:rPr>
          <w:rFonts w:asciiTheme="minorHAnsi" w:hAnsiTheme="minorHAnsi" w:cs="Times"/>
        </w:rPr>
        <w:t xml:space="preserve">). </w:t>
      </w:r>
      <w:r w:rsidRPr="00E22B92">
        <w:rPr>
          <w:rFonts w:ascii="MS Gothic" w:eastAsia="MS Mincho" w:hAnsi="MS Gothic" w:cs="MS Gothic"/>
        </w:rPr>
        <w:t> </w:t>
      </w:r>
      <w:proofErr w:type="spellStart"/>
      <w:r w:rsidRPr="00E22B92">
        <w:rPr>
          <w:rFonts w:asciiTheme="minorHAnsi" w:hAnsiTheme="minorHAnsi" w:cs="Arial"/>
        </w:rPr>
        <w:t>Jednocześnie</w:t>
      </w:r>
      <w:proofErr w:type="spellEnd"/>
      <w:r w:rsidRPr="00E22B92">
        <w:rPr>
          <w:rFonts w:asciiTheme="minorHAnsi" w:hAnsiTheme="minorHAnsi" w:cs="Arial"/>
        </w:rPr>
        <w:t xml:space="preserve"> </w:t>
      </w:r>
      <w:proofErr w:type="spellStart"/>
      <w:r w:rsidRPr="00E22B92">
        <w:rPr>
          <w:rFonts w:asciiTheme="minorHAnsi" w:hAnsiTheme="minorHAnsi" w:cs="Arial"/>
        </w:rPr>
        <w:t>oświadczam</w:t>
      </w:r>
      <w:proofErr w:type="spellEnd"/>
      <w:r w:rsidRPr="00E22B92">
        <w:rPr>
          <w:rFonts w:asciiTheme="minorHAnsi" w:hAnsiTheme="minorHAnsi" w:cs="Arial"/>
        </w:rPr>
        <w:t xml:space="preserve">, </w:t>
      </w:r>
      <w:proofErr w:type="spellStart"/>
      <w:r w:rsidRPr="00E22B92">
        <w:rPr>
          <w:rFonts w:asciiTheme="minorHAnsi" w:hAnsiTheme="minorHAnsi" w:cs="Arial"/>
        </w:rPr>
        <w:t>że</w:t>
      </w:r>
      <w:proofErr w:type="spellEnd"/>
      <w:r w:rsidRPr="00E22B92">
        <w:rPr>
          <w:rFonts w:asciiTheme="minorHAnsi" w:hAnsiTheme="minorHAnsi" w:cs="Arial"/>
        </w:rPr>
        <w:t xml:space="preserve"> w </w:t>
      </w:r>
      <w:proofErr w:type="spellStart"/>
      <w:r w:rsidRPr="00E22B92">
        <w:rPr>
          <w:rFonts w:asciiTheme="minorHAnsi" w:hAnsiTheme="minorHAnsi" w:cs="Arial"/>
        </w:rPr>
        <w:t>związku</w:t>
      </w:r>
      <w:proofErr w:type="spellEnd"/>
      <w:r w:rsidRPr="00E22B92">
        <w:rPr>
          <w:rFonts w:asciiTheme="minorHAnsi" w:hAnsiTheme="minorHAnsi" w:cs="Arial"/>
        </w:rPr>
        <w:t xml:space="preserve"> </w:t>
      </w:r>
      <w:r w:rsidR="006A5708">
        <w:rPr>
          <w:rFonts w:asciiTheme="minorHAnsi" w:hAnsiTheme="minorHAnsi" w:cs="Arial"/>
        </w:rPr>
        <w:br/>
      </w:r>
      <w:r w:rsidRPr="00E22B92">
        <w:rPr>
          <w:rFonts w:asciiTheme="minorHAnsi" w:hAnsiTheme="minorHAnsi" w:cs="Arial"/>
        </w:rPr>
        <w:t xml:space="preserve">z ww. </w:t>
      </w:r>
      <w:proofErr w:type="spellStart"/>
      <w:r w:rsidRPr="00E22B92">
        <w:rPr>
          <w:rFonts w:asciiTheme="minorHAnsi" w:hAnsiTheme="minorHAnsi" w:cs="Arial"/>
        </w:rPr>
        <w:t>okolicznościa</w:t>
      </w:r>
      <w:proofErr w:type="spellEnd"/>
      <w:r w:rsidRPr="00E22B92">
        <w:rPr>
          <w:rFonts w:asciiTheme="minorHAnsi" w:hAnsiTheme="minorHAnsi" w:cs="Arial"/>
        </w:rPr>
        <w:t xml:space="preserve">̨, na podstawie art. 24 ust. 8 ustawy </w:t>
      </w:r>
      <w:proofErr w:type="spellStart"/>
      <w:r w:rsidRPr="00E22B92">
        <w:rPr>
          <w:rFonts w:asciiTheme="minorHAnsi" w:hAnsiTheme="minorHAnsi" w:cs="Arial"/>
        </w:rPr>
        <w:t>Pzp</w:t>
      </w:r>
      <w:proofErr w:type="spellEnd"/>
      <w:r w:rsidRPr="00E22B92">
        <w:rPr>
          <w:rFonts w:asciiTheme="minorHAnsi" w:hAnsiTheme="minorHAnsi" w:cs="Arial"/>
        </w:rPr>
        <w:t xml:space="preserve"> </w:t>
      </w:r>
      <w:proofErr w:type="spellStart"/>
      <w:r w:rsidRPr="00E22B92">
        <w:rPr>
          <w:rFonts w:asciiTheme="minorHAnsi" w:hAnsiTheme="minorHAnsi" w:cs="Arial"/>
        </w:rPr>
        <w:t>podjąłem</w:t>
      </w:r>
      <w:proofErr w:type="spellEnd"/>
      <w:r w:rsidRPr="00E22B92">
        <w:rPr>
          <w:rFonts w:asciiTheme="minorHAnsi" w:hAnsiTheme="minorHAnsi" w:cs="Arial"/>
        </w:rPr>
        <w:t xml:space="preserve"> </w:t>
      </w:r>
      <w:proofErr w:type="spellStart"/>
      <w:r w:rsidRPr="00E22B92">
        <w:rPr>
          <w:rFonts w:asciiTheme="minorHAnsi" w:hAnsiTheme="minorHAnsi" w:cs="Arial"/>
        </w:rPr>
        <w:t>następujące</w:t>
      </w:r>
      <w:proofErr w:type="spellEnd"/>
      <w:r w:rsidRPr="00E22B92">
        <w:rPr>
          <w:rFonts w:asciiTheme="minorHAnsi" w:hAnsiTheme="minorHAnsi" w:cs="Arial"/>
        </w:rPr>
        <w:t xml:space="preserve"> </w:t>
      </w:r>
      <w:proofErr w:type="spellStart"/>
      <w:r w:rsidRPr="00E22B92">
        <w:rPr>
          <w:rFonts w:asciiTheme="minorHAnsi" w:hAnsiTheme="minorHAnsi" w:cs="Arial"/>
        </w:rPr>
        <w:t>środki</w:t>
      </w:r>
      <w:proofErr w:type="spellEnd"/>
      <w:r w:rsidRPr="00E22B92">
        <w:rPr>
          <w:rFonts w:asciiTheme="minorHAnsi" w:hAnsiTheme="minorHAnsi" w:cs="Arial"/>
        </w:rPr>
        <w:t xml:space="preserve"> naprawcze:..................................................................</w:t>
      </w:r>
      <w:r w:rsidR="00BD783D" w:rsidRPr="00E22B92">
        <w:rPr>
          <w:rFonts w:asciiTheme="minorHAnsi" w:hAnsiTheme="minorHAnsi" w:cs="Arial"/>
        </w:rPr>
        <w:t>..............</w:t>
      </w:r>
      <w:r w:rsidRPr="00E22B92">
        <w:rPr>
          <w:rFonts w:asciiTheme="minorHAnsi" w:hAnsiTheme="minorHAnsi" w:cs="Arial"/>
        </w:rPr>
        <w:t>.............................................................................................................</w:t>
      </w:r>
      <w:r w:rsidR="00BD783D" w:rsidRPr="00E22B92">
        <w:rPr>
          <w:rFonts w:asciiTheme="minorHAnsi" w:hAnsiTheme="minorHAnsi" w:cs="Arial"/>
        </w:rPr>
        <w:t>.............</w:t>
      </w:r>
      <w:r w:rsidRPr="00E22B92">
        <w:rPr>
          <w:rFonts w:asciiTheme="minorHAnsi" w:hAnsiTheme="minorHAnsi" w:cs="Arial"/>
        </w:rPr>
        <w:t>...................</w:t>
      </w:r>
      <w:r w:rsidR="00BD783D" w:rsidRPr="00E22B92">
        <w:rPr>
          <w:rFonts w:asciiTheme="minorHAnsi" w:hAnsiTheme="minorHAnsi" w:cs="Arial"/>
        </w:rPr>
        <w:t>........................</w:t>
      </w:r>
      <w:r w:rsidRPr="00E22B92">
        <w:rPr>
          <w:rFonts w:asciiTheme="minorHAnsi" w:hAnsiTheme="minorHAnsi" w:cs="Arial"/>
        </w:rPr>
        <w:t xml:space="preserve">.. </w:t>
      </w:r>
    </w:p>
    <w:p w:rsidR="00BD783D" w:rsidRPr="00E22B92" w:rsidRDefault="00C302EA" w:rsidP="00E22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E22B92">
        <w:rPr>
          <w:rFonts w:asciiTheme="minorHAnsi" w:hAnsiTheme="minorHAnsi" w:cs="Arial"/>
        </w:rPr>
        <w:t>3)  </w:t>
      </w:r>
      <w:proofErr w:type="spellStart"/>
      <w:r w:rsidRPr="00E22B92">
        <w:rPr>
          <w:rFonts w:asciiTheme="minorHAnsi" w:hAnsiTheme="minorHAnsi" w:cs="Arial"/>
        </w:rPr>
        <w:t>oświadczam</w:t>
      </w:r>
      <w:proofErr w:type="spellEnd"/>
      <w:r w:rsidRPr="00E22B92">
        <w:rPr>
          <w:rFonts w:asciiTheme="minorHAnsi" w:hAnsiTheme="minorHAnsi" w:cs="Arial"/>
        </w:rPr>
        <w:t xml:space="preserve">, </w:t>
      </w:r>
      <w:proofErr w:type="spellStart"/>
      <w:r w:rsidRPr="00E22B92">
        <w:rPr>
          <w:rFonts w:asciiTheme="minorHAnsi" w:hAnsiTheme="minorHAnsi" w:cs="Arial"/>
        </w:rPr>
        <w:t>że</w:t>
      </w:r>
      <w:proofErr w:type="spellEnd"/>
      <w:r w:rsidRPr="00E22B92">
        <w:rPr>
          <w:rFonts w:asciiTheme="minorHAnsi" w:hAnsiTheme="minorHAnsi" w:cs="Arial"/>
        </w:rPr>
        <w:t xml:space="preserve"> w stosunku do </w:t>
      </w:r>
      <w:proofErr w:type="spellStart"/>
      <w:r w:rsidRPr="00E22B92">
        <w:rPr>
          <w:rFonts w:asciiTheme="minorHAnsi" w:hAnsiTheme="minorHAnsi" w:cs="Arial"/>
        </w:rPr>
        <w:t>następującego</w:t>
      </w:r>
      <w:proofErr w:type="spellEnd"/>
      <w:r w:rsidRPr="00E22B92">
        <w:rPr>
          <w:rFonts w:asciiTheme="minorHAnsi" w:hAnsiTheme="minorHAnsi" w:cs="Arial"/>
        </w:rPr>
        <w:t>/</w:t>
      </w:r>
      <w:proofErr w:type="spellStart"/>
      <w:r w:rsidRPr="00E22B92">
        <w:rPr>
          <w:rFonts w:asciiTheme="minorHAnsi" w:hAnsiTheme="minorHAnsi" w:cs="Arial"/>
        </w:rPr>
        <w:t>ych</w:t>
      </w:r>
      <w:proofErr w:type="spellEnd"/>
      <w:r w:rsidRPr="00E22B92">
        <w:rPr>
          <w:rFonts w:asciiTheme="minorHAnsi" w:hAnsiTheme="minorHAnsi" w:cs="Arial"/>
        </w:rPr>
        <w:t xml:space="preserve"> podmiotu/</w:t>
      </w:r>
      <w:proofErr w:type="spellStart"/>
      <w:r w:rsidRPr="00E22B92">
        <w:rPr>
          <w:rFonts w:asciiTheme="minorHAnsi" w:hAnsiTheme="minorHAnsi" w:cs="Arial"/>
        </w:rPr>
        <w:t>tów</w:t>
      </w:r>
      <w:proofErr w:type="spellEnd"/>
      <w:r w:rsidRPr="00E22B92">
        <w:rPr>
          <w:rFonts w:asciiTheme="minorHAnsi" w:hAnsiTheme="minorHAnsi" w:cs="Arial"/>
        </w:rPr>
        <w:t>, na którego/</w:t>
      </w:r>
      <w:proofErr w:type="spellStart"/>
      <w:r w:rsidRPr="00E22B92">
        <w:rPr>
          <w:rFonts w:asciiTheme="minorHAnsi" w:hAnsiTheme="minorHAnsi" w:cs="Arial"/>
        </w:rPr>
        <w:t>ych</w:t>
      </w:r>
      <w:proofErr w:type="spellEnd"/>
      <w:r w:rsidRPr="00E22B92">
        <w:rPr>
          <w:rFonts w:asciiTheme="minorHAnsi" w:hAnsiTheme="minorHAnsi" w:cs="Arial"/>
        </w:rPr>
        <w:t xml:space="preserve"> zasoby powołuję </w:t>
      </w:r>
      <w:proofErr w:type="spellStart"/>
      <w:r w:rsidRPr="00E22B92">
        <w:rPr>
          <w:rFonts w:asciiTheme="minorHAnsi" w:hAnsiTheme="minorHAnsi" w:cs="Arial"/>
        </w:rPr>
        <w:t>sie</w:t>
      </w:r>
      <w:proofErr w:type="spellEnd"/>
      <w:r w:rsidRPr="00E22B92">
        <w:rPr>
          <w:rFonts w:asciiTheme="minorHAnsi" w:hAnsiTheme="minorHAnsi" w:cs="Arial"/>
        </w:rPr>
        <w:t xml:space="preserve">̨ w niniejszym </w:t>
      </w:r>
      <w:proofErr w:type="spellStart"/>
      <w:r w:rsidRPr="00E22B92">
        <w:rPr>
          <w:rFonts w:asciiTheme="minorHAnsi" w:hAnsiTheme="minorHAnsi" w:cs="Arial"/>
        </w:rPr>
        <w:t>postępowaniu</w:t>
      </w:r>
      <w:proofErr w:type="spellEnd"/>
      <w:r w:rsidRPr="00E22B92">
        <w:rPr>
          <w:rFonts w:asciiTheme="minorHAnsi" w:hAnsiTheme="minorHAnsi" w:cs="Arial"/>
        </w:rPr>
        <w:t xml:space="preserve">, tj.: </w:t>
      </w:r>
      <w:r w:rsidR="004529C5" w:rsidRPr="00E22B92">
        <w:rPr>
          <w:rFonts w:asciiTheme="minorHAnsi" w:hAnsiTheme="minorHAnsi" w:cs="Arial"/>
        </w:rPr>
        <w:t>…………………………………………………………………………………………………………………</w:t>
      </w:r>
      <w:r w:rsidRPr="00E22B92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</w:t>
      </w:r>
      <w:r w:rsidR="00BD783D" w:rsidRPr="00E22B92">
        <w:rPr>
          <w:rFonts w:asciiTheme="minorHAnsi" w:hAnsiTheme="minorHAnsi" w:cs="Arial"/>
        </w:rPr>
        <w:t>....</w:t>
      </w:r>
      <w:r w:rsidRPr="00E22B92">
        <w:rPr>
          <w:rFonts w:asciiTheme="minorHAnsi" w:hAnsiTheme="minorHAnsi" w:cs="Times"/>
        </w:rPr>
        <w:t xml:space="preserve"> </w:t>
      </w:r>
    </w:p>
    <w:p w:rsidR="00C302EA" w:rsidRPr="00E22B92" w:rsidRDefault="00C302EA" w:rsidP="00E22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E22B92">
        <w:rPr>
          <w:rFonts w:asciiTheme="minorHAnsi" w:hAnsiTheme="minorHAnsi" w:cs="Times"/>
        </w:rPr>
        <w:t>(</w:t>
      </w:r>
      <w:proofErr w:type="spellStart"/>
      <w:r w:rsidRPr="00E22B92">
        <w:rPr>
          <w:rFonts w:asciiTheme="minorHAnsi" w:hAnsiTheme="minorHAnsi" w:cs="Times"/>
        </w:rPr>
        <w:t>podac</w:t>
      </w:r>
      <w:proofErr w:type="spellEnd"/>
      <w:r w:rsidRPr="00E22B92">
        <w:rPr>
          <w:rFonts w:asciiTheme="minorHAnsi" w:hAnsiTheme="minorHAnsi" w:cs="Times"/>
        </w:rPr>
        <w:t xml:space="preserve">́ pełną </w:t>
      </w:r>
      <w:proofErr w:type="spellStart"/>
      <w:r w:rsidRPr="00E22B92">
        <w:rPr>
          <w:rFonts w:asciiTheme="minorHAnsi" w:hAnsiTheme="minorHAnsi" w:cs="Times"/>
        </w:rPr>
        <w:t>nazwe</w:t>
      </w:r>
      <w:proofErr w:type="spellEnd"/>
      <w:r w:rsidRPr="00E22B92">
        <w:rPr>
          <w:rFonts w:asciiTheme="minorHAnsi" w:hAnsiTheme="minorHAnsi" w:cs="Times"/>
        </w:rPr>
        <w:t>̨/</w:t>
      </w:r>
      <w:proofErr w:type="spellStart"/>
      <w:r w:rsidRPr="00E22B92">
        <w:rPr>
          <w:rFonts w:asciiTheme="minorHAnsi" w:hAnsiTheme="minorHAnsi" w:cs="Times"/>
        </w:rPr>
        <w:t>firme</w:t>
      </w:r>
      <w:proofErr w:type="spellEnd"/>
      <w:r w:rsidRPr="00E22B92">
        <w:rPr>
          <w:rFonts w:asciiTheme="minorHAnsi" w:hAnsiTheme="minorHAnsi" w:cs="Times"/>
        </w:rPr>
        <w:t xml:space="preserve">̨, adres, a </w:t>
      </w:r>
      <w:proofErr w:type="spellStart"/>
      <w:r w:rsidRPr="00E22B92">
        <w:rPr>
          <w:rFonts w:asciiTheme="minorHAnsi" w:hAnsiTheme="minorHAnsi" w:cs="Times"/>
        </w:rPr>
        <w:t>także</w:t>
      </w:r>
      <w:proofErr w:type="spellEnd"/>
      <w:r w:rsidRPr="00E22B92">
        <w:rPr>
          <w:rFonts w:asciiTheme="minorHAnsi" w:hAnsiTheme="minorHAnsi" w:cs="Times"/>
        </w:rPr>
        <w:t xml:space="preserve"> w </w:t>
      </w:r>
      <w:proofErr w:type="spellStart"/>
      <w:r w:rsidRPr="00E22B92">
        <w:rPr>
          <w:rFonts w:asciiTheme="minorHAnsi" w:hAnsiTheme="minorHAnsi" w:cs="Times"/>
        </w:rPr>
        <w:t>zależności</w:t>
      </w:r>
      <w:proofErr w:type="spellEnd"/>
      <w:r w:rsidRPr="00E22B92">
        <w:rPr>
          <w:rFonts w:asciiTheme="minorHAnsi" w:hAnsiTheme="minorHAnsi" w:cs="Times"/>
        </w:rPr>
        <w:t xml:space="preserve"> od podmiotu: NIP/PESEL, KRS/</w:t>
      </w:r>
      <w:proofErr w:type="spellStart"/>
      <w:r w:rsidRPr="00E22B92">
        <w:rPr>
          <w:rFonts w:asciiTheme="minorHAnsi" w:hAnsiTheme="minorHAnsi" w:cs="Times"/>
        </w:rPr>
        <w:t>CEiDG</w:t>
      </w:r>
      <w:proofErr w:type="spellEnd"/>
      <w:r w:rsidRPr="00E22B92">
        <w:rPr>
          <w:rFonts w:asciiTheme="minorHAnsi" w:hAnsiTheme="minorHAnsi" w:cs="Times"/>
        </w:rPr>
        <w:t xml:space="preserve">) </w:t>
      </w:r>
      <w:r w:rsidRPr="00E22B92">
        <w:rPr>
          <w:rFonts w:ascii="MS Gothic" w:eastAsia="MS Mincho" w:hAnsi="MS Gothic" w:cs="MS Gothic"/>
        </w:rPr>
        <w:t> </w:t>
      </w:r>
    </w:p>
    <w:p w:rsidR="007F2590" w:rsidRPr="00E22B92" w:rsidRDefault="00C302EA" w:rsidP="00E22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22B92">
        <w:rPr>
          <w:rFonts w:asciiTheme="minorHAnsi" w:hAnsiTheme="minorHAnsi" w:cs="Arial"/>
        </w:rPr>
        <w:t xml:space="preserve">nie </w:t>
      </w:r>
      <w:proofErr w:type="spellStart"/>
      <w:r w:rsidRPr="00E22B92">
        <w:rPr>
          <w:rFonts w:asciiTheme="minorHAnsi" w:hAnsiTheme="minorHAnsi" w:cs="Arial"/>
        </w:rPr>
        <w:t>zachodza</w:t>
      </w:r>
      <w:proofErr w:type="spellEnd"/>
      <w:r w:rsidRPr="00E22B92">
        <w:rPr>
          <w:rFonts w:asciiTheme="minorHAnsi" w:hAnsiTheme="minorHAnsi" w:cs="Arial"/>
        </w:rPr>
        <w:t xml:space="preserve">̨ podstawy wykluczenia z </w:t>
      </w:r>
      <w:proofErr w:type="spellStart"/>
      <w:r w:rsidRPr="00E22B92">
        <w:rPr>
          <w:rFonts w:asciiTheme="minorHAnsi" w:hAnsiTheme="minorHAnsi" w:cs="Arial"/>
        </w:rPr>
        <w:t>postę</w:t>
      </w:r>
      <w:r w:rsidR="007F2590" w:rsidRPr="00E22B92">
        <w:rPr>
          <w:rFonts w:asciiTheme="minorHAnsi" w:hAnsiTheme="minorHAnsi" w:cs="Arial"/>
        </w:rPr>
        <w:t>powania</w:t>
      </w:r>
      <w:proofErr w:type="spellEnd"/>
      <w:r w:rsidR="007F2590" w:rsidRPr="00E22B92">
        <w:rPr>
          <w:rFonts w:asciiTheme="minorHAnsi" w:hAnsiTheme="minorHAnsi" w:cs="Arial"/>
        </w:rPr>
        <w:t xml:space="preserve"> o udzielenie zamówienia,</w:t>
      </w:r>
    </w:p>
    <w:p w:rsidR="004526B4" w:rsidRPr="006B62BA" w:rsidRDefault="004526B4" w:rsidP="00E22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i/>
        </w:rPr>
      </w:pPr>
      <w:r w:rsidRPr="006B62BA">
        <w:rPr>
          <w:rFonts w:asciiTheme="minorHAnsi" w:hAnsiTheme="minorHAnsi" w:cs="Times"/>
          <w:i/>
        </w:rPr>
        <w:t>*</w:t>
      </w:r>
      <w:r w:rsidR="006B62BA" w:rsidRPr="006B62BA">
        <w:rPr>
          <w:rFonts w:asciiTheme="minorHAnsi" w:hAnsiTheme="minorHAnsi" w:cs="Times"/>
          <w:i/>
        </w:rPr>
        <w:t xml:space="preserve"> </w:t>
      </w:r>
      <w:r w:rsidRPr="006B62BA">
        <w:rPr>
          <w:rFonts w:asciiTheme="minorHAnsi" w:hAnsiTheme="minorHAnsi" w:cs="Times"/>
          <w:i/>
        </w:rPr>
        <w:t xml:space="preserve">Punkt 3 niniejszego </w:t>
      </w:r>
      <w:proofErr w:type="spellStart"/>
      <w:r w:rsidRPr="006B62BA">
        <w:rPr>
          <w:rFonts w:asciiTheme="minorHAnsi" w:hAnsiTheme="minorHAnsi" w:cs="Times"/>
          <w:i/>
        </w:rPr>
        <w:t>oświadczenia</w:t>
      </w:r>
      <w:proofErr w:type="spellEnd"/>
      <w:r w:rsidRPr="006B62BA">
        <w:rPr>
          <w:rFonts w:asciiTheme="minorHAnsi" w:hAnsiTheme="minorHAnsi" w:cs="Times"/>
          <w:i/>
        </w:rPr>
        <w:t xml:space="preserve"> </w:t>
      </w:r>
      <w:proofErr w:type="spellStart"/>
      <w:r w:rsidRPr="006B62BA">
        <w:rPr>
          <w:rFonts w:asciiTheme="minorHAnsi" w:hAnsiTheme="minorHAnsi" w:cs="Times"/>
          <w:i/>
        </w:rPr>
        <w:t>wypełniaja</w:t>
      </w:r>
      <w:proofErr w:type="spellEnd"/>
      <w:r w:rsidRPr="006B62BA">
        <w:rPr>
          <w:rFonts w:asciiTheme="minorHAnsi" w:hAnsiTheme="minorHAnsi" w:cs="Times"/>
          <w:i/>
        </w:rPr>
        <w:t xml:space="preserve">̨ Wykonawcy, którzy </w:t>
      </w:r>
      <w:proofErr w:type="spellStart"/>
      <w:r w:rsidRPr="006B62BA">
        <w:rPr>
          <w:rFonts w:asciiTheme="minorHAnsi" w:hAnsiTheme="minorHAnsi" w:cs="Times"/>
          <w:i/>
        </w:rPr>
        <w:t>polegaja</w:t>
      </w:r>
      <w:proofErr w:type="spellEnd"/>
      <w:r w:rsidRPr="006B62BA">
        <w:rPr>
          <w:rFonts w:asciiTheme="minorHAnsi" w:hAnsiTheme="minorHAnsi" w:cs="Times"/>
          <w:i/>
        </w:rPr>
        <w:t>̨ na zasobach innych podmiotów.</w:t>
      </w:r>
    </w:p>
    <w:p w:rsidR="007F2590" w:rsidRPr="00E22B92" w:rsidRDefault="007F2590" w:rsidP="00E22B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  <w:r w:rsidRPr="00E22B92">
        <w:rPr>
          <w:rFonts w:asciiTheme="minorHAnsi" w:hAnsiTheme="minorHAnsi" w:cs="Arial"/>
        </w:rPr>
        <w:lastRenderedPageBreak/>
        <w:t xml:space="preserve">4) </w:t>
      </w:r>
      <w:r w:rsidR="004526B4" w:rsidRPr="00E22B92">
        <w:rPr>
          <w:rFonts w:asciiTheme="minorHAnsi" w:hAnsiTheme="minorHAnsi" w:cs="Calibri"/>
        </w:rPr>
        <w:t>o</w:t>
      </w:r>
      <w:r w:rsidRPr="00E22B92">
        <w:rPr>
          <w:rFonts w:asciiTheme="minorHAnsi" w:hAnsiTheme="minorHAnsi" w:cs="Calibri"/>
        </w:rPr>
        <w:t>świadczam, że w stosunku do następującego/</w:t>
      </w:r>
      <w:proofErr w:type="spellStart"/>
      <w:r w:rsidRPr="00E22B92">
        <w:rPr>
          <w:rFonts w:asciiTheme="minorHAnsi" w:hAnsiTheme="minorHAnsi" w:cs="Calibri"/>
        </w:rPr>
        <w:t>ych</w:t>
      </w:r>
      <w:proofErr w:type="spellEnd"/>
      <w:r w:rsidRPr="00E22B92">
        <w:rPr>
          <w:rFonts w:asciiTheme="minorHAnsi" w:hAnsiTheme="minorHAnsi" w:cs="Calibri"/>
        </w:rPr>
        <w:t xml:space="preserve"> podmiotu/</w:t>
      </w:r>
      <w:proofErr w:type="spellStart"/>
      <w:r w:rsidRPr="00E22B92">
        <w:rPr>
          <w:rFonts w:asciiTheme="minorHAnsi" w:hAnsiTheme="minorHAnsi" w:cs="Calibri"/>
        </w:rPr>
        <w:t>tów</w:t>
      </w:r>
      <w:proofErr w:type="spellEnd"/>
      <w:r w:rsidRPr="00E22B92">
        <w:rPr>
          <w:rFonts w:asciiTheme="minorHAnsi" w:hAnsiTheme="minorHAnsi" w:cs="Calibri"/>
        </w:rPr>
        <w:t>, będącego/</w:t>
      </w:r>
      <w:proofErr w:type="spellStart"/>
      <w:r w:rsidRPr="00E22B92">
        <w:rPr>
          <w:rFonts w:asciiTheme="minorHAnsi" w:hAnsiTheme="minorHAnsi" w:cs="Calibri"/>
        </w:rPr>
        <w:t>ych</w:t>
      </w:r>
      <w:proofErr w:type="spellEnd"/>
      <w:r w:rsidRPr="00E22B92">
        <w:rPr>
          <w:rFonts w:asciiTheme="minorHAnsi" w:hAnsiTheme="minorHAnsi" w:cs="Calibri"/>
        </w:rPr>
        <w:t xml:space="preserve"> podwykonawcą</w:t>
      </w:r>
      <w:r w:rsidR="006B62BA">
        <w:rPr>
          <w:rFonts w:asciiTheme="minorHAnsi" w:hAnsiTheme="minorHAnsi" w:cs="Calibri"/>
        </w:rPr>
        <w:t>/</w:t>
      </w:r>
      <w:proofErr w:type="spellStart"/>
      <w:r w:rsidR="006B62BA">
        <w:rPr>
          <w:rFonts w:asciiTheme="minorHAnsi" w:hAnsiTheme="minorHAnsi" w:cs="Calibri"/>
        </w:rPr>
        <w:t>ami</w:t>
      </w:r>
      <w:proofErr w:type="spellEnd"/>
      <w:r w:rsidR="006B62BA">
        <w:rPr>
          <w:rFonts w:asciiTheme="minorHAnsi" w:hAnsiTheme="minorHAnsi" w:cs="Calibri"/>
        </w:rPr>
        <w:t xml:space="preserve"> w niniejszym postępowaniu, </w:t>
      </w:r>
      <w:proofErr w:type="spellStart"/>
      <w:r w:rsidRPr="00E22B92">
        <w:rPr>
          <w:rFonts w:asciiTheme="minorHAnsi" w:hAnsiTheme="minorHAnsi" w:cs="Calibri"/>
        </w:rPr>
        <w:t>tj</w:t>
      </w:r>
      <w:proofErr w:type="spellEnd"/>
      <w:r w:rsidRPr="00E22B92">
        <w:rPr>
          <w:rFonts w:asciiTheme="minorHAnsi" w:hAnsiTheme="minorHAnsi" w:cs="Calibri"/>
        </w:rPr>
        <w:t>:………………………………….……………………………………………………………………..….……</w:t>
      </w:r>
    </w:p>
    <w:p w:rsidR="00C302EA" w:rsidRPr="00E22B92" w:rsidRDefault="007F2590" w:rsidP="00E22B92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 w:rsidRPr="00E22B92">
        <w:rPr>
          <w:rFonts w:asciiTheme="minorHAnsi" w:hAnsiTheme="minorHAnsi" w:cs="Calibri"/>
        </w:rPr>
        <w:t xml:space="preserve"> </w:t>
      </w:r>
      <w:r w:rsidRPr="00E22B92">
        <w:rPr>
          <w:rFonts w:asciiTheme="minorHAnsi" w:hAnsiTheme="minorHAnsi" w:cs="Calibri,Italic"/>
          <w:i/>
          <w:iCs/>
        </w:rPr>
        <w:t>(podać pełną nazwę/firmę, adres, a także w zależności od podmiotu: NIP/PESEL, KRS/</w:t>
      </w:r>
      <w:proofErr w:type="spellStart"/>
      <w:r w:rsidRPr="00E22B92">
        <w:rPr>
          <w:rFonts w:asciiTheme="minorHAnsi" w:hAnsiTheme="minorHAnsi" w:cs="Calibri,Italic"/>
          <w:i/>
          <w:iCs/>
        </w:rPr>
        <w:t>CEiDG</w:t>
      </w:r>
      <w:proofErr w:type="spellEnd"/>
      <w:r w:rsidRPr="00E22B92">
        <w:rPr>
          <w:rFonts w:asciiTheme="minorHAnsi" w:hAnsiTheme="minorHAnsi" w:cs="Calibri,Italic"/>
          <w:i/>
          <w:iCs/>
        </w:rPr>
        <w:t>)</w:t>
      </w:r>
      <w:r w:rsidRPr="00E22B92">
        <w:rPr>
          <w:rFonts w:asciiTheme="minorHAnsi" w:hAnsiTheme="minorHAnsi" w:cs="Calibri"/>
        </w:rPr>
        <w:t>, nie zachodzą podstawy wykluczenia z postępowania o udzielenie zamówienia.</w:t>
      </w:r>
    </w:p>
    <w:p w:rsidR="00C302EA" w:rsidRPr="00E22B92" w:rsidRDefault="004526B4" w:rsidP="00E22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u w:val="single"/>
        </w:rPr>
      </w:pPr>
      <w:r w:rsidRPr="00E22B92">
        <w:rPr>
          <w:rFonts w:asciiTheme="minorHAnsi" w:hAnsiTheme="minorHAnsi" w:cs="Arial"/>
          <w:u w:val="single"/>
        </w:rPr>
        <w:t>5</w:t>
      </w:r>
      <w:r w:rsidR="00C302EA" w:rsidRPr="00E22B92">
        <w:rPr>
          <w:rFonts w:asciiTheme="minorHAnsi" w:hAnsiTheme="minorHAnsi" w:cs="Arial"/>
          <w:u w:val="single"/>
        </w:rPr>
        <w:t>)  </w:t>
      </w:r>
      <w:proofErr w:type="spellStart"/>
      <w:r w:rsidR="00C302EA" w:rsidRPr="00E22B92">
        <w:rPr>
          <w:rFonts w:asciiTheme="minorHAnsi" w:hAnsiTheme="minorHAnsi" w:cs="Arial"/>
          <w:u w:val="single"/>
        </w:rPr>
        <w:t>oświadczam</w:t>
      </w:r>
      <w:proofErr w:type="spellEnd"/>
      <w:r w:rsidR="00C302EA" w:rsidRPr="00E22B92">
        <w:rPr>
          <w:rFonts w:asciiTheme="minorHAnsi" w:hAnsiTheme="minorHAnsi" w:cs="Arial"/>
          <w:u w:val="single"/>
        </w:rPr>
        <w:t xml:space="preserve">, </w:t>
      </w:r>
      <w:proofErr w:type="spellStart"/>
      <w:r w:rsidR="00C302EA" w:rsidRPr="00E22B92">
        <w:rPr>
          <w:rFonts w:asciiTheme="minorHAnsi" w:hAnsiTheme="minorHAnsi" w:cs="Arial"/>
          <w:u w:val="single"/>
        </w:rPr>
        <w:t>że</w:t>
      </w:r>
      <w:proofErr w:type="spellEnd"/>
      <w:r w:rsidR="00C302EA" w:rsidRPr="00E22B92">
        <w:rPr>
          <w:rFonts w:asciiTheme="minorHAnsi" w:hAnsiTheme="minorHAnsi" w:cs="Arial"/>
          <w:u w:val="single"/>
        </w:rPr>
        <w:t xml:space="preserve"> wszystkie informacje podane w </w:t>
      </w:r>
      <w:proofErr w:type="spellStart"/>
      <w:r w:rsidR="00C302EA" w:rsidRPr="00E22B92">
        <w:rPr>
          <w:rFonts w:asciiTheme="minorHAnsi" w:hAnsiTheme="minorHAnsi" w:cs="Arial"/>
          <w:u w:val="single"/>
        </w:rPr>
        <w:t>powyższych</w:t>
      </w:r>
      <w:proofErr w:type="spellEnd"/>
      <w:r w:rsidR="00C302EA" w:rsidRPr="00E22B92">
        <w:rPr>
          <w:rFonts w:asciiTheme="minorHAnsi" w:hAnsiTheme="minorHAnsi" w:cs="Arial"/>
          <w:u w:val="single"/>
        </w:rPr>
        <w:t xml:space="preserve"> </w:t>
      </w:r>
      <w:proofErr w:type="spellStart"/>
      <w:r w:rsidR="00C302EA" w:rsidRPr="00E22B92">
        <w:rPr>
          <w:rFonts w:asciiTheme="minorHAnsi" w:hAnsiTheme="minorHAnsi" w:cs="Arial"/>
          <w:u w:val="single"/>
        </w:rPr>
        <w:t>oświadczeniach</w:t>
      </w:r>
      <w:proofErr w:type="spellEnd"/>
      <w:r w:rsidR="00C302EA" w:rsidRPr="00E22B92">
        <w:rPr>
          <w:rFonts w:asciiTheme="minorHAnsi" w:hAnsiTheme="minorHAnsi" w:cs="Arial"/>
          <w:u w:val="single"/>
        </w:rPr>
        <w:t xml:space="preserve"> </w:t>
      </w:r>
      <w:proofErr w:type="spellStart"/>
      <w:r w:rsidR="00C302EA" w:rsidRPr="00E22B92">
        <w:rPr>
          <w:rFonts w:asciiTheme="minorHAnsi" w:hAnsiTheme="minorHAnsi" w:cs="Arial"/>
          <w:u w:val="single"/>
        </w:rPr>
        <w:t>sa</w:t>
      </w:r>
      <w:proofErr w:type="spellEnd"/>
      <w:r w:rsidR="00C302EA" w:rsidRPr="00E22B92">
        <w:rPr>
          <w:rFonts w:asciiTheme="minorHAnsi" w:hAnsiTheme="minorHAnsi" w:cs="Arial"/>
          <w:u w:val="single"/>
        </w:rPr>
        <w:t xml:space="preserve">̨ aktualne </w:t>
      </w:r>
      <w:r w:rsidR="006A5708">
        <w:rPr>
          <w:rFonts w:asciiTheme="minorHAnsi" w:hAnsiTheme="minorHAnsi" w:cs="Arial"/>
          <w:u w:val="single"/>
        </w:rPr>
        <w:br/>
      </w:r>
      <w:r w:rsidR="00C302EA" w:rsidRPr="00E22B92">
        <w:rPr>
          <w:rFonts w:asciiTheme="minorHAnsi" w:hAnsiTheme="minorHAnsi" w:cs="Arial"/>
          <w:u w:val="single"/>
        </w:rPr>
        <w:t xml:space="preserve">i zgodne z prawdą oraz zostały przedstawione z pełną </w:t>
      </w:r>
      <w:proofErr w:type="spellStart"/>
      <w:r w:rsidR="00C302EA" w:rsidRPr="00E22B92">
        <w:rPr>
          <w:rFonts w:asciiTheme="minorHAnsi" w:hAnsiTheme="minorHAnsi" w:cs="Arial"/>
          <w:u w:val="single"/>
        </w:rPr>
        <w:t>świadomościa</w:t>
      </w:r>
      <w:proofErr w:type="spellEnd"/>
      <w:r w:rsidR="00C302EA" w:rsidRPr="00E22B92">
        <w:rPr>
          <w:rFonts w:asciiTheme="minorHAnsi" w:hAnsiTheme="minorHAnsi" w:cs="Arial"/>
          <w:u w:val="single"/>
        </w:rPr>
        <w:t xml:space="preserve">̨ konsekwencji wprowadzenia </w:t>
      </w:r>
      <w:proofErr w:type="spellStart"/>
      <w:r w:rsidR="00C302EA" w:rsidRPr="00E22B92">
        <w:rPr>
          <w:rFonts w:asciiTheme="minorHAnsi" w:hAnsiTheme="minorHAnsi" w:cs="Arial"/>
          <w:u w:val="single"/>
        </w:rPr>
        <w:t>Zamawiającego</w:t>
      </w:r>
      <w:proofErr w:type="spellEnd"/>
      <w:r w:rsidR="00C302EA" w:rsidRPr="00E22B92">
        <w:rPr>
          <w:rFonts w:asciiTheme="minorHAnsi" w:hAnsiTheme="minorHAnsi" w:cs="Arial"/>
          <w:u w:val="single"/>
        </w:rPr>
        <w:t xml:space="preserve"> w </w:t>
      </w:r>
      <w:proofErr w:type="spellStart"/>
      <w:r w:rsidR="00C302EA" w:rsidRPr="00E22B92">
        <w:rPr>
          <w:rFonts w:asciiTheme="minorHAnsi" w:hAnsiTheme="minorHAnsi" w:cs="Arial"/>
          <w:u w:val="single"/>
        </w:rPr>
        <w:t>błąd</w:t>
      </w:r>
      <w:proofErr w:type="spellEnd"/>
      <w:r w:rsidR="00C302EA" w:rsidRPr="00E22B92">
        <w:rPr>
          <w:rFonts w:asciiTheme="minorHAnsi" w:hAnsiTheme="minorHAnsi" w:cs="Arial"/>
          <w:u w:val="single"/>
        </w:rPr>
        <w:t xml:space="preserve"> przy przedstawianiu informacji. </w:t>
      </w:r>
      <w:r w:rsidR="00C302EA" w:rsidRPr="00E22B92">
        <w:rPr>
          <w:rFonts w:ascii="MS Gothic" w:eastAsia="MS Mincho" w:hAnsi="MS Gothic" w:cs="MS Gothic"/>
          <w:u w:val="single"/>
        </w:rPr>
        <w:t> </w:t>
      </w:r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E22B92">
        <w:rPr>
          <w:rFonts w:asciiTheme="minorHAnsi" w:hAnsiTheme="minorHAnsi" w:cs="Arial"/>
        </w:rPr>
        <w:t xml:space="preserve">.................................................. dnia .............. ........................................... </w:t>
      </w:r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E22B92">
        <w:rPr>
          <w:rFonts w:asciiTheme="minorHAnsi" w:hAnsiTheme="minorHAnsi" w:cs="Times"/>
        </w:rPr>
        <w:t>(</w:t>
      </w:r>
      <w:proofErr w:type="spellStart"/>
      <w:r w:rsidRPr="00E22B92">
        <w:rPr>
          <w:rFonts w:asciiTheme="minorHAnsi" w:hAnsiTheme="minorHAnsi" w:cs="Times"/>
        </w:rPr>
        <w:t>miejscowośc</w:t>
      </w:r>
      <w:proofErr w:type="spellEnd"/>
      <w:r w:rsidRPr="00E22B92">
        <w:rPr>
          <w:rFonts w:asciiTheme="minorHAnsi" w:hAnsiTheme="minorHAnsi" w:cs="Times"/>
        </w:rPr>
        <w:t xml:space="preserve">́) (podpis Wykonawcy lub osoby </w:t>
      </w:r>
      <w:proofErr w:type="spellStart"/>
      <w:r w:rsidRPr="00E22B92">
        <w:rPr>
          <w:rFonts w:asciiTheme="minorHAnsi" w:hAnsiTheme="minorHAnsi" w:cs="Times"/>
        </w:rPr>
        <w:t>upoważnionej</w:t>
      </w:r>
      <w:proofErr w:type="spellEnd"/>
      <w:r w:rsidRPr="00E22B92">
        <w:rPr>
          <w:rFonts w:asciiTheme="minorHAnsi" w:hAnsiTheme="minorHAnsi" w:cs="Times"/>
        </w:rPr>
        <w:t xml:space="preserve">) </w:t>
      </w:r>
    </w:p>
    <w:p w:rsidR="00C302EA" w:rsidRPr="00E22B92" w:rsidRDefault="00C302E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BC309A" w:rsidRPr="00E22B92" w:rsidRDefault="00BC309A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7E3F89" w:rsidRPr="00E22B92" w:rsidRDefault="007E3F89" w:rsidP="00E22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6B62BA" w:rsidRDefault="006B62B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C302EA" w:rsidRPr="00E22B92" w:rsidRDefault="00C302EA" w:rsidP="007B22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b/>
        </w:rPr>
      </w:pPr>
      <w:proofErr w:type="spellStart"/>
      <w:r w:rsidRPr="00E22B92">
        <w:rPr>
          <w:rFonts w:asciiTheme="minorHAnsi" w:hAnsiTheme="minorHAnsi" w:cs="Arial"/>
          <w:b/>
        </w:rPr>
        <w:lastRenderedPageBreak/>
        <w:t>Załącznik</w:t>
      </w:r>
      <w:proofErr w:type="spellEnd"/>
      <w:r w:rsidRPr="00E22B92">
        <w:rPr>
          <w:rFonts w:asciiTheme="minorHAnsi" w:hAnsiTheme="minorHAnsi" w:cs="Arial"/>
          <w:b/>
        </w:rPr>
        <w:t xml:space="preserve"> Nr 3c do SIWZ </w:t>
      </w:r>
    </w:p>
    <w:p w:rsidR="00C302EA" w:rsidRPr="00E22B92" w:rsidRDefault="00C302EA" w:rsidP="007B2245">
      <w:pPr>
        <w:jc w:val="right"/>
        <w:rPr>
          <w:rFonts w:asciiTheme="minorHAnsi" w:hAnsiTheme="minorHAnsi"/>
        </w:rPr>
      </w:pPr>
      <w:r w:rsidRPr="00E22B92">
        <w:rPr>
          <w:rFonts w:asciiTheme="minorHAnsi" w:hAnsiTheme="minorHAnsi"/>
        </w:rPr>
        <w:t>......................................, dnia ..............................</w:t>
      </w:r>
    </w:p>
    <w:p w:rsidR="00C302EA" w:rsidRPr="00E22B92" w:rsidRDefault="00C302EA" w:rsidP="007B2245">
      <w:pPr>
        <w:keepNext/>
        <w:tabs>
          <w:tab w:val="left" w:pos="708"/>
        </w:tabs>
        <w:jc w:val="center"/>
        <w:outlineLvl w:val="0"/>
        <w:rPr>
          <w:rFonts w:asciiTheme="minorHAnsi" w:hAnsiTheme="minorHAnsi"/>
          <w:b/>
          <w:bCs/>
          <w:u w:val="single"/>
        </w:rPr>
      </w:pPr>
    </w:p>
    <w:p w:rsidR="00C302EA" w:rsidRPr="00E22B92" w:rsidRDefault="00C302EA" w:rsidP="007B2245">
      <w:pPr>
        <w:jc w:val="center"/>
        <w:rPr>
          <w:rFonts w:asciiTheme="minorHAnsi" w:hAnsiTheme="minorHAnsi"/>
          <w:b/>
          <w:u w:val="single"/>
        </w:rPr>
      </w:pPr>
      <w:r w:rsidRPr="00E22B92">
        <w:rPr>
          <w:rFonts w:asciiTheme="minorHAnsi" w:hAnsiTheme="minorHAnsi"/>
          <w:b/>
        </w:rPr>
        <w:t>OŚWIADCZENIE O PRZYNALEŻNOŚCI DO GRUPY KAPITAŁOWEJ</w:t>
      </w:r>
      <w:r w:rsidRPr="00E22B92">
        <w:rPr>
          <w:rFonts w:asciiTheme="minorHAnsi" w:hAnsiTheme="minorHAnsi"/>
          <w:bCs/>
        </w:rPr>
        <w:t>*</w:t>
      </w:r>
    </w:p>
    <w:p w:rsidR="00C302EA" w:rsidRPr="00E22B92" w:rsidRDefault="00C302EA" w:rsidP="007B2245">
      <w:pPr>
        <w:jc w:val="both"/>
        <w:rPr>
          <w:rFonts w:asciiTheme="minorHAnsi" w:hAnsiTheme="minorHAnsi"/>
        </w:rPr>
      </w:pPr>
    </w:p>
    <w:p w:rsidR="00C302EA" w:rsidRPr="00E22B92" w:rsidRDefault="00C302EA" w:rsidP="007B2245">
      <w:pPr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....................................................................................................................................................... </w:t>
      </w:r>
    </w:p>
    <w:p w:rsidR="00C302EA" w:rsidRPr="00E22B92" w:rsidRDefault="00C302EA" w:rsidP="007B2245">
      <w:pPr>
        <w:jc w:val="both"/>
        <w:rPr>
          <w:rFonts w:asciiTheme="minorHAnsi" w:hAnsiTheme="minorHAnsi"/>
        </w:rPr>
      </w:pPr>
    </w:p>
    <w:p w:rsidR="00C302EA" w:rsidRPr="00E22B92" w:rsidRDefault="00C302EA" w:rsidP="007B2245">
      <w:pPr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:rsidR="00C302EA" w:rsidRPr="00E22B92" w:rsidRDefault="00C302EA" w:rsidP="007B2245">
      <w:pPr>
        <w:jc w:val="center"/>
        <w:rPr>
          <w:rFonts w:asciiTheme="minorHAnsi" w:hAnsiTheme="minorHAnsi"/>
        </w:rPr>
      </w:pPr>
      <w:r w:rsidRPr="00E22B92">
        <w:rPr>
          <w:rFonts w:asciiTheme="minorHAnsi" w:hAnsiTheme="minorHAnsi"/>
        </w:rPr>
        <w:t>/nazwa (firma) i adres Wykonawcy/</w:t>
      </w:r>
    </w:p>
    <w:p w:rsidR="00C302EA" w:rsidRPr="00E22B92" w:rsidRDefault="00C302EA" w:rsidP="007B2245">
      <w:pPr>
        <w:jc w:val="center"/>
        <w:rPr>
          <w:rFonts w:asciiTheme="minorHAnsi" w:hAnsiTheme="minorHAnsi"/>
          <w:vertAlign w:val="superscript"/>
        </w:rPr>
      </w:pPr>
    </w:p>
    <w:p w:rsidR="00C302EA" w:rsidRPr="00E22B92" w:rsidRDefault="00C302EA" w:rsidP="007B2245">
      <w:pPr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t>oświadczam, że na dzień składania ofert w postępowaniu o zamówienie publiczne na:</w:t>
      </w:r>
    </w:p>
    <w:p w:rsidR="00C302EA" w:rsidRPr="00E22B92" w:rsidRDefault="00C302EA" w:rsidP="007B2245">
      <w:pPr>
        <w:jc w:val="both"/>
        <w:rPr>
          <w:rFonts w:asciiTheme="minorHAnsi" w:hAnsiTheme="minorHAnsi"/>
          <w:b/>
          <w:bCs/>
        </w:rPr>
      </w:pPr>
      <w:r w:rsidRPr="00E22B92">
        <w:rPr>
          <w:rFonts w:asciiTheme="minorHAnsi" w:hAnsiTheme="minorHAnsi"/>
          <w:b/>
          <w:bCs/>
        </w:rPr>
        <w:t>„</w:t>
      </w:r>
      <w:r w:rsidR="00B1580C" w:rsidRPr="00E22B92">
        <w:rPr>
          <w:rFonts w:asciiTheme="minorHAnsi" w:hAnsiTheme="minorHAnsi"/>
          <w:b/>
        </w:rPr>
        <w:t xml:space="preserve">Kompleksową dostawę gazu ziemnego na potrzeby SPZOZ Szpitala Specjalistycznego MSW </w:t>
      </w:r>
      <w:r w:rsidR="006A5708">
        <w:rPr>
          <w:rFonts w:asciiTheme="minorHAnsi" w:hAnsiTheme="minorHAnsi"/>
          <w:b/>
        </w:rPr>
        <w:br/>
      </w:r>
      <w:r w:rsidR="00B1580C" w:rsidRPr="00E22B92">
        <w:rPr>
          <w:rFonts w:asciiTheme="minorHAnsi" w:hAnsiTheme="minorHAnsi"/>
          <w:b/>
        </w:rPr>
        <w:t>w Otwocku</w:t>
      </w:r>
      <w:r w:rsidRPr="00E22B92">
        <w:rPr>
          <w:rFonts w:asciiTheme="minorHAnsi" w:hAnsiTheme="minorHAnsi"/>
          <w:b/>
          <w:bCs/>
        </w:rPr>
        <w:t>”</w:t>
      </w:r>
    </w:p>
    <w:p w:rsidR="00C302EA" w:rsidRPr="00E22B92" w:rsidRDefault="00C302EA" w:rsidP="007B2245">
      <w:pPr>
        <w:rPr>
          <w:rFonts w:asciiTheme="minorHAnsi" w:hAnsiTheme="minorHAnsi"/>
        </w:rPr>
      </w:pPr>
    </w:p>
    <w:p w:rsidR="00C302EA" w:rsidRPr="00E22B92" w:rsidRDefault="00A52164" w:rsidP="007B2245">
      <w:pPr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02EA" w:rsidRPr="00E22B92">
        <w:rPr>
          <w:rFonts w:asciiTheme="minorHAnsi" w:hAnsiTheme="minorHAnsi"/>
        </w:rPr>
        <w:instrText xml:space="preserve"> FORMCHECKBOX </w:instrText>
      </w:r>
      <w:r w:rsidRPr="00E22B92">
        <w:rPr>
          <w:rFonts w:asciiTheme="minorHAnsi" w:hAnsiTheme="minorHAnsi"/>
        </w:rPr>
      </w:r>
      <w:r w:rsidRPr="00E22B92">
        <w:rPr>
          <w:rFonts w:asciiTheme="minorHAnsi" w:hAnsiTheme="minorHAnsi"/>
        </w:rPr>
        <w:fldChar w:fldCharType="separate"/>
      </w:r>
      <w:r w:rsidR="00C302EA" w:rsidRPr="00E22B92">
        <w:rPr>
          <w:rFonts w:asciiTheme="minorHAnsi" w:hAnsiTheme="minorHAnsi"/>
        </w:rPr>
        <w:t>Błąd! Nie określono zakładki.</w:t>
      </w:r>
      <w:r w:rsidRPr="00E22B92">
        <w:rPr>
          <w:rFonts w:asciiTheme="minorHAnsi" w:hAnsiTheme="minorHAnsi"/>
        </w:rPr>
        <w:fldChar w:fldCharType="end"/>
      </w:r>
      <w:r w:rsidR="00C302EA" w:rsidRPr="00E22B92">
        <w:rPr>
          <w:rFonts w:asciiTheme="minorHAnsi" w:hAnsiTheme="minorHAnsi"/>
          <w:b/>
        </w:rPr>
        <w:t>nie należymy do</w:t>
      </w:r>
      <w:r w:rsidR="00D641BD">
        <w:rPr>
          <w:rFonts w:asciiTheme="minorHAnsi" w:hAnsiTheme="minorHAnsi"/>
          <w:b/>
        </w:rPr>
        <w:t xml:space="preserve"> </w:t>
      </w:r>
      <w:r w:rsidR="00C302EA" w:rsidRPr="00E22B92">
        <w:rPr>
          <w:rFonts w:asciiTheme="minorHAnsi" w:hAnsiTheme="minorHAnsi"/>
          <w:b/>
        </w:rPr>
        <w:t>grupy kapitałowej</w:t>
      </w:r>
      <w:r w:rsidR="00C302EA" w:rsidRPr="00E22B92">
        <w:rPr>
          <w:rFonts w:asciiTheme="minorHAnsi" w:hAnsiTheme="minorHAnsi"/>
        </w:rPr>
        <w:t>, w rozumieniu ustawy z dnia 16 lutego 2007 r. o ochronie konkurencji i konsumentów (Dz. U. Nr 50, poz. 331, ze zm.)</w:t>
      </w:r>
      <w:r w:rsidR="00C302EA" w:rsidRPr="00E22B92">
        <w:rPr>
          <w:rFonts w:asciiTheme="minorHAnsi" w:hAnsiTheme="minorHAnsi"/>
          <w:b/>
        </w:rPr>
        <w:t xml:space="preserve"> **</w:t>
      </w:r>
      <w:r w:rsidR="00C302EA" w:rsidRPr="00E22B92">
        <w:rPr>
          <w:rFonts w:asciiTheme="minorHAnsi" w:hAnsiTheme="minorHAnsi"/>
        </w:rPr>
        <w:t>;</w:t>
      </w:r>
    </w:p>
    <w:p w:rsidR="00C302EA" w:rsidRPr="00E22B92" w:rsidRDefault="00C302EA" w:rsidP="007B2245">
      <w:pPr>
        <w:jc w:val="both"/>
        <w:rPr>
          <w:rFonts w:asciiTheme="minorHAnsi" w:hAnsiTheme="minorHAnsi"/>
        </w:rPr>
      </w:pPr>
    </w:p>
    <w:p w:rsidR="00C302EA" w:rsidRPr="00E22B92" w:rsidRDefault="00A52164" w:rsidP="007B2245">
      <w:pPr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02EA" w:rsidRPr="00E22B92">
        <w:rPr>
          <w:rFonts w:asciiTheme="minorHAnsi" w:hAnsiTheme="minorHAnsi"/>
        </w:rPr>
        <w:instrText xml:space="preserve"> FORMCHECKBOX </w:instrText>
      </w:r>
      <w:r w:rsidRPr="00E22B92">
        <w:rPr>
          <w:rFonts w:asciiTheme="minorHAnsi" w:hAnsiTheme="minorHAnsi"/>
        </w:rPr>
      </w:r>
      <w:r w:rsidRPr="00E22B92">
        <w:rPr>
          <w:rFonts w:asciiTheme="minorHAnsi" w:hAnsiTheme="minorHAnsi"/>
        </w:rPr>
        <w:fldChar w:fldCharType="separate"/>
      </w:r>
      <w:r w:rsidR="00C302EA" w:rsidRPr="00E22B92">
        <w:rPr>
          <w:rFonts w:asciiTheme="minorHAnsi" w:hAnsiTheme="minorHAnsi"/>
        </w:rPr>
        <w:t>Błąd! Nie określono zakładki.</w:t>
      </w:r>
      <w:r w:rsidRPr="00E22B92">
        <w:rPr>
          <w:rFonts w:asciiTheme="minorHAnsi" w:hAnsiTheme="minorHAnsi"/>
        </w:rPr>
        <w:fldChar w:fldCharType="end"/>
      </w:r>
      <w:r w:rsidR="00C302EA" w:rsidRPr="00E22B92">
        <w:rPr>
          <w:rFonts w:asciiTheme="minorHAnsi" w:hAnsiTheme="minorHAnsi"/>
          <w:b/>
        </w:rPr>
        <w:t>należymy do grupy kapitałowej</w:t>
      </w:r>
      <w:r w:rsidR="00C302EA" w:rsidRPr="00E22B92">
        <w:rPr>
          <w:rFonts w:asciiTheme="minorHAnsi" w:hAnsiTheme="minorHAnsi"/>
        </w:rPr>
        <w:t>, w rozumieniu ustawy z dnia 16 lutego 2007 r. o ochronie konkurencji i konsumentów (Dz. U. Nr 50, poz. 331, ze zm.) ** w której skład wchodzą następujące podmioty:</w:t>
      </w:r>
    </w:p>
    <w:p w:rsidR="00C302EA" w:rsidRPr="00E22B92" w:rsidRDefault="00C302EA" w:rsidP="007B2245">
      <w:pPr>
        <w:jc w:val="both"/>
        <w:rPr>
          <w:rFonts w:asciiTheme="minorHAnsi" w:hAnsiTheme="minorHAnsi"/>
        </w:rPr>
      </w:pPr>
    </w:p>
    <w:p w:rsidR="00C302EA" w:rsidRPr="00E22B92" w:rsidRDefault="00C302EA" w:rsidP="007B2245">
      <w:pPr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46D2" w:rsidRPr="00E22B92">
        <w:rPr>
          <w:rFonts w:asciiTheme="minorHAnsi" w:hAnsiTheme="minorHAnsi"/>
        </w:rPr>
        <w:t>……………………………………………………………………………</w:t>
      </w:r>
    </w:p>
    <w:p w:rsidR="00C302EA" w:rsidRPr="00E22B92" w:rsidRDefault="00C302EA" w:rsidP="007B2245">
      <w:pPr>
        <w:rPr>
          <w:rFonts w:asciiTheme="minorHAnsi" w:hAnsiTheme="minorHAnsi"/>
        </w:rPr>
      </w:pPr>
    </w:p>
    <w:p w:rsidR="00C302EA" w:rsidRPr="00E22B92" w:rsidRDefault="00C302EA" w:rsidP="007B2245">
      <w:pPr>
        <w:rPr>
          <w:rFonts w:asciiTheme="minorHAnsi" w:hAnsiTheme="minorHAnsi"/>
        </w:rPr>
      </w:pPr>
    </w:p>
    <w:p w:rsidR="00C302EA" w:rsidRPr="00E22B92" w:rsidRDefault="00C302EA" w:rsidP="007B2245">
      <w:pPr>
        <w:pStyle w:val="Tekstpodstawowywcity32"/>
        <w:tabs>
          <w:tab w:val="clear" w:pos="851"/>
        </w:tabs>
        <w:ind w:left="0" w:firstLine="4678"/>
        <w:jc w:val="center"/>
        <w:rPr>
          <w:rFonts w:asciiTheme="minorHAnsi" w:hAnsiTheme="minorHAnsi"/>
          <w:b/>
          <w:szCs w:val="24"/>
        </w:rPr>
      </w:pPr>
      <w:r w:rsidRPr="00E22B92">
        <w:rPr>
          <w:rFonts w:asciiTheme="minorHAnsi" w:hAnsiTheme="minorHAnsi"/>
          <w:b/>
          <w:szCs w:val="24"/>
        </w:rPr>
        <w:t>....................................................</w:t>
      </w:r>
    </w:p>
    <w:p w:rsidR="00C302EA" w:rsidRPr="00E22B92" w:rsidRDefault="00C302EA" w:rsidP="007B2245">
      <w:pPr>
        <w:pStyle w:val="Tekstpodstawowywcity32"/>
        <w:tabs>
          <w:tab w:val="clear" w:pos="851"/>
        </w:tabs>
        <w:ind w:left="0" w:firstLine="4678"/>
        <w:jc w:val="center"/>
        <w:rPr>
          <w:rFonts w:asciiTheme="minorHAnsi" w:hAnsiTheme="minorHAnsi"/>
          <w:b/>
          <w:szCs w:val="24"/>
        </w:rPr>
      </w:pPr>
      <w:r w:rsidRPr="00E22B92">
        <w:rPr>
          <w:rFonts w:asciiTheme="minorHAnsi" w:hAnsiTheme="minorHAnsi"/>
          <w:b/>
          <w:szCs w:val="24"/>
        </w:rPr>
        <w:t>podpis i pieczęć Wykonawcy</w:t>
      </w:r>
    </w:p>
    <w:p w:rsidR="00C302EA" w:rsidRPr="00DC1A9B" w:rsidRDefault="00C302EA" w:rsidP="007B2245">
      <w:pPr>
        <w:pStyle w:val="Tekstpodstawowywcity32"/>
        <w:tabs>
          <w:tab w:val="clear" w:pos="851"/>
        </w:tabs>
        <w:ind w:left="0" w:firstLine="4678"/>
        <w:jc w:val="center"/>
        <w:rPr>
          <w:rFonts w:asciiTheme="minorHAnsi" w:hAnsiTheme="minorHAnsi"/>
          <w:b/>
          <w:sz w:val="22"/>
          <w:szCs w:val="22"/>
        </w:rPr>
      </w:pPr>
    </w:p>
    <w:p w:rsidR="00C302EA" w:rsidRPr="00DC1A9B" w:rsidRDefault="00C302EA" w:rsidP="007B224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C1A9B">
        <w:rPr>
          <w:rFonts w:asciiTheme="minorHAnsi" w:hAnsiTheme="minorHAnsi"/>
          <w:bCs/>
          <w:sz w:val="22"/>
          <w:szCs w:val="22"/>
        </w:rPr>
        <w:t xml:space="preserve">*  w przypadku </w:t>
      </w:r>
      <w:r w:rsidRPr="00DC1A9B">
        <w:rPr>
          <w:rFonts w:asciiTheme="minorHAnsi" w:hAnsiTheme="minorHAnsi"/>
          <w:b/>
          <w:bCs/>
          <w:sz w:val="22"/>
          <w:szCs w:val="22"/>
        </w:rPr>
        <w:t>Wykonawców występujących wspólnie</w:t>
      </w:r>
      <w:r w:rsidR="00DF4B73" w:rsidRPr="00DC1A9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C1A9B">
        <w:rPr>
          <w:rFonts w:asciiTheme="minorHAnsi" w:hAnsiTheme="minorHAnsi"/>
          <w:b/>
          <w:bCs/>
          <w:sz w:val="22"/>
          <w:szCs w:val="22"/>
          <w:u w:val="single"/>
        </w:rPr>
        <w:t>oświadczenie składa każdy Wykonawca</w:t>
      </w:r>
    </w:p>
    <w:p w:rsidR="00C302EA" w:rsidRDefault="00DC1A9B" w:rsidP="007B224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 właściwe zaznaczyć</w:t>
      </w:r>
    </w:p>
    <w:p w:rsidR="00DC1A9B" w:rsidRPr="00DC1A9B" w:rsidRDefault="00DC1A9B" w:rsidP="007B2245">
      <w:pPr>
        <w:jc w:val="both"/>
        <w:rPr>
          <w:rFonts w:asciiTheme="minorHAnsi" w:hAnsiTheme="minorHAnsi"/>
          <w:sz w:val="22"/>
          <w:szCs w:val="22"/>
        </w:rPr>
      </w:pPr>
    </w:p>
    <w:p w:rsidR="00C302EA" w:rsidRPr="006B62BA" w:rsidRDefault="00C302EA" w:rsidP="007B2245">
      <w:pPr>
        <w:jc w:val="both"/>
        <w:rPr>
          <w:rFonts w:asciiTheme="minorHAnsi" w:hAnsiTheme="minorHAnsi"/>
          <w:sz w:val="22"/>
          <w:szCs w:val="22"/>
        </w:rPr>
      </w:pPr>
      <w:r w:rsidRPr="006B62BA">
        <w:rPr>
          <w:rFonts w:asciiTheme="minorHAnsi" w:hAnsiTheme="minorHAnsi"/>
          <w:sz w:val="22"/>
          <w:szCs w:val="22"/>
        </w:rPr>
        <w:t>Zgodnie z art. 4 pkt 14 ustawy z dnia 16 lutego 2007 r. o ochronie konkurencji i konsumentów</w:t>
      </w:r>
      <w:r w:rsidR="006B62BA">
        <w:rPr>
          <w:rFonts w:asciiTheme="minorHAnsi" w:hAnsiTheme="minorHAnsi"/>
          <w:sz w:val="22"/>
          <w:szCs w:val="22"/>
        </w:rPr>
        <w:t xml:space="preserve"> </w:t>
      </w:r>
      <w:r w:rsidR="006A5708">
        <w:rPr>
          <w:rFonts w:asciiTheme="minorHAnsi" w:hAnsiTheme="minorHAnsi"/>
          <w:sz w:val="22"/>
          <w:szCs w:val="22"/>
        </w:rPr>
        <w:br/>
      </w:r>
      <w:r w:rsidRPr="006B62BA">
        <w:rPr>
          <w:rFonts w:asciiTheme="minorHAnsi" w:hAnsiTheme="minorHAnsi"/>
          <w:sz w:val="22"/>
          <w:szCs w:val="22"/>
        </w:rPr>
        <w:t>(Dz. U. Nr 50, poz. 331, ze zm.) przez grupę kapitałową rozumie się wszystkich przedsiębiorców, którzy są kontrolowani w sposób bezpośredni</w:t>
      </w:r>
      <w:r w:rsidR="00BC309A" w:rsidRPr="006B62BA">
        <w:rPr>
          <w:rStyle w:val="Odwoaniedokomentarza"/>
          <w:rFonts w:asciiTheme="minorHAnsi" w:hAnsiTheme="minorHAnsi"/>
          <w:sz w:val="22"/>
          <w:szCs w:val="22"/>
        </w:rPr>
        <w:t xml:space="preserve"> lu</w:t>
      </w:r>
      <w:r w:rsidRPr="006B62BA">
        <w:rPr>
          <w:rFonts w:asciiTheme="minorHAnsi" w:hAnsiTheme="minorHAnsi"/>
          <w:sz w:val="22"/>
          <w:szCs w:val="22"/>
        </w:rPr>
        <w:t>b pośredni przez jednego przedsiębiorcę, w tym również tego przedsiębiorcę</w:t>
      </w:r>
    </w:p>
    <w:p w:rsidR="00C302EA" w:rsidRDefault="00C302EA" w:rsidP="00090C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82176E" w:rsidRDefault="0082176E" w:rsidP="00090C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82176E" w:rsidRDefault="0082176E" w:rsidP="00090C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82176E" w:rsidRDefault="0082176E" w:rsidP="00090C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82176E" w:rsidRDefault="0082176E" w:rsidP="00090C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82176E" w:rsidRDefault="0082176E" w:rsidP="00090C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82176E" w:rsidRDefault="0082176E" w:rsidP="00090C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82176E" w:rsidRPr="00E22B92" w:rsidRDefault="0082176E" w:rsidP="00821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b/>
        </w:rPr>
      </w:pPr>
      <w:proofErr w:type="spellStart"/>
      <w:r w:rsidRPr="00E22B92">
        <w:rPr>
          <w:rFonts w:asciiTheme="minorHAnsi" w:hAnsiTheme="minorHAnsi" w:cs="Arial"/>
          <w:b/>
        </w:rPr>
        <w:t>Załącznik</w:t>
      </w:r>
      <w:proofErr w:type="spellEnd"/>
      <w:r w:rsidRPr="00E22B92">
        <w:rPr>
          <w:rFonts w:asciiTheme="minorHAnsi" w:hAnsiTheme="minorHAnsi" w:cs="Arial"/>
          <w:b/>
        </w:rPr>
        <w:t xml:space="preserve"> Nr 5 do SIWZ </w:t>
      </w: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  <w:highlight w:val="yellow"/>
        </w:rPr>
      </w:pPr>
    </w:p>
    <w:p w:rsidR="0082176E" w:rsidRPr="00E22B92" w:rsidRDefault="0082176E" w:rsidP="0082176E">
      <w:pPr>
        <w:tabs>
          <w:tab w:val="left" w:pos="142"/>
          <w:tab w:val="left" w:pos="284"/>
        </w:tabs>
        <w:spacing w:line="360" w:lineRule="auto"/>
        <w:jc w:val="center"/>
        <w:rPr>
          <w:rFonts w:asciiTheme="minorHAnsi" w:hAnsiTheme="minorHAnsi"/>
          <w:b/>
          <w:bCs/>
        </w:rPr>
      </w:pPr>
      <w:r w:rsidRPr="00E22B92">
        <w:rPr>
          <w:rFonts w:asciiTheme="minorHAnsi" w:hAnsiTheme="minorHAnsi"/>
          <w:b/>
          <w:bCs/>
        </w:rPr>
        <w:t xml:space="preserve">Oświadczenie Wykonawcy dotyczące umowy z OSD </w:t>
      </w: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  <w:highlight w:val="yellow"/>
        </w:rPr>
      </w:pPr>
    </w:p>
    <w:p w:rsidR="0082176E" w:rsidRPr="00E22B92" w:rsidRDefault="0082176E" w:rsidP="0082176E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hAnsiTheme="minorHAnsi"/>
          <w:b/>
        </w:rPr>
      </w:pPr>
      <w:r w:rsidRPr="00E22B92">
        <w:rPr>
          <w:rFonts w:asciiTheme="minorHAnsi" w:hAnsiTheme="minorHAnsi"/>
        </w:rPr>
        <w:t>Oświadczam/y, że w postępowaniu</w:t>
      </w:r>
      <w:r>
        <w:rPr>
          <w:rFonts w:asciiTheme="minorHAnsi" w:hAnsiTheme="minorHAnsi"/>
        </w:rPr>
        <w:t xml:space="preserve"> nr ZP 6-2017</w:t>
      </w:r>
      <w:r w:rsidRPr="00E22B92">
        <w:rPr>
          <w:rFonts w:asciiTheme="minorHAnsi" w:hAnsiTheme="minorHAnsi"/>
        </w:rPr>
        <w:t xml:space="preserve"> na</w:t>
      </w:r>
      <w:r w:rsidRPr="00E22B92">
        <w:rPr>
          <w:rFonts w:asciiTheme="minorHAnsi" w:hAnsiTheme="minorHAnsi"/>
          <w:b/>
        </w:rPr>
        <w:t xml:space="preserve"> „Kompleksowa dostawa gazu ziemnego na potrzeby SPZOZ Szpitala Specjalistycznego MSW w Otwocku”,</w:t>
      </w:r>
      <w:r w:rsidRPr="00E22B92">
        <w:rPr>
          <w:rFonts w:asciiTheme="minorHAnsi" w:hAnsiTheme="minorHAnsi"/>
        </w:rPr>
        <w:t xml:space="preserve"> </w:t>
      </w:r>
      <w:r w:rsidRPr="00E22B92">
        <w:rPr>
          <w:rFonts w:asciiTheme="minorHAnsi" w:hAnsiTheme="minorHAnsi"/>
          <w:i/>
        </w:rPr>
        <w:t>posiadamy aktualną umowę/promesę umowy*</w:t>
      </w:r>
      <w:r w:rsidRPr="00E22B92">
        <w:rPr>
          <w:rFonts w:asciiTheme="minorHAnsi" w:hAnsiTheme="minorHAnsi"/>
        </w:rPr>
        <w:t xml:space="preserve"> na dystrybucję gazu ziemnego z Operatorem Systemu Dystrybucyjnego działającym na terenie objętym zamówieniem</w:t>
      </w:r>
      <w:r>
        <w:rPr>
          <w:rFonts w:asciiTheme="minorHAnsi" w:hAnsiTheme="minorHAnsi"/>
        </w:rPr>
        <w:t xml:space="preserve"> (Polska Spółka Gazownictwa Sp. z o.o.)</w:t>
      </w:r>
      <w:r w:rsidRPr="00E22B92">
        <w:rPr>
          <w:rFonts w:asciiTheme="minorHAnsi" w:hAnsiTheme="minorHAnsi"/>
        </w:rPr>
        <w:t>.</w:t>
      </w: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bookmarkStart w:id="4" w:name="__RefHeading__2406_1991502655"/>
      <w:r w:rsidRPr="00E22B92">
        <w:rPr>
          <w:rFonts w:asciiTheme="minorHAnsi" w:hAnsiTheme="minorHAnsi"/>
          <w:sz w:val="24"/>
          <w:szCs w:val="24"/>
        </w:rPr>
        <w:t>………………………………., dnia ………………………. r.</w:t>
      </w: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Pr="00E22B92">
        <w:rPr>
          <w:rFonts w:asciiTheme="minorHAnsi" w:hAnsiTheme="minorHAnsi"/>
          <w:sz w:val="24"/>
          <w:szCs w:val="24"/>
        </w:rPr>
        <w:t>(miejscowość)</w:t>
      </w: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Pr="00E22B92">
        <w:rPr>
          <w:rFonts w:asciiTheme="minorHAnsi" w:hAnsiTheme="minorHAnsi"/>
          <w:sz w:val="24"/>
          <w:szCs w:val="24"/>
        </w:rPr>
        <w:t>(podpis)</w:t>
      </w:r>
    </w:p>
    <w:bookmarkEnd w:id="4"/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</w:p>
    <w:p w:rsidR="0082176E" w:rsidRPr="00E22B92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</w:p>
    <w:p w:rsidR="0082176E" w:rsidRPr="00B42906" w:rsidRDefault="0082176E" w:rsidP="0082176E">
      <w:pPr>
        <w:pStyle w:val="Standard"/>
        <w:tabs>
          <w:tab w:val="left" w:pos="142"/>
          <w:tab w:val="left" w:pos="284"/>
        </w:tabs>
        <w:spacing w:after="0" w:line="360" w:lineRule="auto"/>
        <w:rPr>
          <w:rFonts w:asciiTheme="minorHAnsi" w:hAnsiTheme="minorHAnsi"/>
          <w:bCs/>
          <w:sz w:val="20"/>
          <w:szCs w:val="20"/>
        </w:rPr>
      </w:pPr>
      <w:r w:rsidRPr="00B42906">
        <w:rPr>
          <w:rFonts w:asciiTheme="minorHAnsi" w:hAnsiTheme="minorHAnsi"/>
          <w:bCs/>
          <w:sz w:val="20"/>
          <w:szCs w:val="20"/>
        </w:rPr>
        <w:t>*niewłaściwe skreślić</w:t>
      </w:r>
    </w:p>
    <w:p w:rsidR="0082176E" w:rsidRPr="00B42906" w:rsidRDefault="0082176E" w:rsidP="00090C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bookmarkStart w:id="5" w:name="_GoBack"/>
      <w:bookmarkEnd w:id="5"/>
    </w:p>
    <w:sectPr w:rsidR="0082176E" w:rsidRPr="00B42906" w:rsidSect="007F2590">
      <w:footerReference w:type="even" r:id="rId8"/>
      <w:footerReference w:type="default" r:id="rId9"/>
      <w:pgSz w:w="12240" w:h="15840"/>
      <w:pgMar w:top="1417" w:right="1417" w:bottom="1417" w:left="1417" w:header="708" w:footer="708" w:gutter="0"/>
      <w:pgNumType w:fmt="numberInDash"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4B" w:rsidRDefault="00DB404B" w:rsidP="00C262C4">
      <w:r>
        <w:separator/>
      </w:r>
    </w:p>
  </w:endnote>
  <w:endnote w:type="continuationSeparator" w:id="0">
    <w:p w:rsidR="00DB404B" w:rsidRDefault="00DB404B" w:rsidP="00C2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08" w:rsidRDefault="006A5708" w:rsidP="003C1D81">
    <w:pPr>
      <w:pStyle w:val="Stopka"/>
      <w:framePr w:wrap="none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708" w:rsidRDefault="006A5708" w:rsidP="00C262C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145239"/>
      <w:docPartObj>
        <w:docPartGallery w:val="Page Numbers (Bottom of Page)"/>
        <w:docPartUnique/>
      </w:docPartObj>
    </w:sdtPr>
    <w:sdtEndPr/>
    <w:sdtContent>
      <w:p w:rsidR="006A5708" w:rsidRDefault="006A57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6E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6A5708" w:rsidRDefault="006A5708" w:rsidP="00C262C4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4B" w:rsidRDefault="00DB404B" w:rsidP="00C262C4">
      <w:r>
        <w:separator/>
      </w:r>
    </w:p>
  </w:footnote>
  <w:footnote w:type="continuationSeparator" w:id="0">
    <w:p w:rsidR="00DB404B" w:rsidRDefault="00DB404B" w:rsidP="00C262C4">
      <w:r>
        <w:continuationSeparator/>
      </w:r>
    </w:p>
  </w:footnote>
  <w:footnote w:id="1">
    <w:p w:rsidR="006A5708" w:rsidRDefault="006A5708" w:rsidP="005060C1">
      <w:pPr>
        <w:pStyle w:val="Tekstprzypisudolnego"/>
        <w:rPr>
          <w:rFonts w:asciiTheme="minorHAnsi" w:hAnsiTheme="minorHAnsi"/>
          <w:sz w:val="18"/>
          <w:szCs w:val="18"/>
        </w:rPr>
      </w:pPr>
      <w:r w:rsidRPr="006B62B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n</w:t>
      </w:r>
      <w:r w:rsidRPr="006B62BA">
        <w:rPr>
          <w:rFonts w:asciiTheme="minorHAnsi" w:hAnsiTheme="minorHAnsi"/>
          <w:sz w:val="18"/>
          <w:szCs w:val="18"/>
        </w:rPr>
        <w:t>iepotrzebne</w:t>
      </w:r>
      <w:proofErr w:type="spellEnd"/>
      <w:r w:rsidRPr="006B62B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B62BA">
        <w:rPr>
          <w:rFonts w:asciiTheme="minorHAnsi" w:hAnsiTheme="minorHAnsi"/>
          <w:sz w:val="18"/>
          <w:szCs w:val="18"/>
        </w:rPr>
        <w:t>skreślić</w:t>
      </w:r>
      <w:proofErr w:type="spellEnd"/>
    </w:p>
    <w:p w:rsidR="006A5708" w:rsidRPr="00B95BB5" w:rsidRDefault="006A5708" w:rsidP="00B95BB5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color w:val="1D1D1D"/>
          <w:sz w:val="18"/>
          <w:szCs w:val="18"/>
        </w:rPr>
        <w:t xml:space="preserve">* </w:t>
      </w:r>
      <w:proofErr w:type="spellStart"/>
      <w:r w:rsidRPr="00B95BB5">
        <w:rPr>
          <w:rFonts w:asciiTheme="minorHAnsi" w:hAnsiTheme="minorHAnsi" w:cs="Arial"/>
          <w:color w:val="1D1D1D"/>
          <w:sz w:val="18"/>
          <w:szCs w:val="18"/>
        </w:rPr>
        <w:t>właściwe</w:t>
      </w:r>
      <w:proofErr w:type="spellEnd"/>
      <w:r w:rsidRPr="00B95BB5">
        <w:rPr>
          <w:rFonts w:asciiTheme="minorHAnsi" w:hAnsiTheme="minorHAnsi" w:cs="Arial"/>
          <w:color w:val="1D1D1D"/>
          <w:sz w:val="18"/>
          <w:szCs w:val="18"/>
        </w:rPr>
        <w:t xml:space="preserve"> </w:t>
      </w:r>
      <w:proofErr w:type="spellStart"/>
      <w:r w:rsidRPr="00B95BB5">
        <w:rPr>
          <w:rFonts w:asciiTheme="minorHAnsi" w:hAnsiTheme="minorHAnsi" w:cs="Arial"/>
          <w:color w:val="1D1D1D"/>
          <w:sz w:val="18"/>
          <w:szCs w:val="18"/>
        </w:rPr>
        <w:t>zaznaczyc</w:t>
      </w:r>
      <w:proofErr w:type="spellEnd"/>
      <w:r w:rsidRPr="00B95BB5">
        <w:rPr>
          <w:rFonts w:asciiTheme="minorHAnsi" w:hAnsiTheme="minorHAnsi" w:cs="Arial"/>
          <w:color w:val="1D1D1D"/>
          <w:sz w:val="18"/>
          <w:szCs w:val="18"/>
        </w:rPr>
        <w:t xml:space="preserve">́ </w:t>
      </w:r>
      <w:r w:rsidRPr="00B95BB5">
        <w:rPr>
          <w:rFonts w:ascii="MS Gothic" w:eastAsia="MS Gothic" w:hAnsi="MS Gothic" w:cs="MS Gothic" w:hint="eastAsia"/>
          <w:color w:val="1D1D1D"/>
          <w:sz w:val="18"/>
          <w:szCs w:val="18"/>
        </w:rPr>
        <w:t> 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0000000D"/>
    <w:lvl w:ilvl="0" w:tplc="000004B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360" w:hanging="360"/>
      </w:pPr>
    </w:lvl>
    <w:lvl w:ilvl="1" w:tplc="0000057A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1600" w:hanging="360"/>
      </w:pPr>
    </w:lvl>
    <w:lvl w:ilvl="1" w:tplc="000006A6">
      <w:start w:val="1"/>
      <w:numFmt w:val="bullet"/>
      <w:lvlText w:val="."/>
      <w:lvlJc w:val="left"/>
      <w:pPr>
        <w:ind w:left="2320" w:hanging="360"/>
      </w:pPr>
    </w:lvl>
    <w:lvl w:ilvl="2" w:tplc="000006A7">
      <w:start w:val="1"/>
      <w:numFmt w:val="bullet"/>
      <w:lvlText w:val="."/>
      <w:lvlJc w:val="left"/>
      <w:pPr>
        <w:ind w:left="304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D"/>
    <w:multiLevelType w:val="hybridMultilevel"/>
    <w:tmpl w:val="9134E7B8"/>
    <w:lvl w:ilvl="0" w:tplc="FD9608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E"/>
    <w:multiLevelType w:val="hybridMultilevel"/>
    <w:tmpl w:val="0000001E"/>
    <w:lvl w:ilvl="0" w:tplc="00000B5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E7D4D"/>
    <w:multiLevelType w:val="hybridMultilevel"/>
    <w:tmpl w:val="A8DA4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834F08"/>
    <w:multiLevelType w:val="singleLevel"/>
    <w:tmpl w:val="E9F27F8A"/>
    <w:styleLink w:val="Lista41"/>
    <w:lvl w:ilvl="0">
      <w:start w:val="1"/>
      <w:numFmt w:val="decimal"/>
      <w:lvlText w:val="%1) 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8" w15:restartNumberingAfterBreak="0">
    <w:nsid w:val="07364A70"/>
    <w:multiLevelType w:val="multilevel"/>
    <w:tmpl w:val="65280B30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ascii="Arial Narrow" w:eastAsia="HG Mincho Light J" w:hAnsi="Arial Narrow" w:cs="Tahoma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C28075F"/>
    <w:multiLevelType w:val="hybridMultilevel"/>
    <w:tmpl w:val="D5C68A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A6572"/>
    <w:multiLevelType w:val="hybridMultilevel"/>
    <w:tmpl w:val="4820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6A03"/>
    <w:multiLevelType w:val="multilevel"/>
    <w:tmpl w:val="21F03B0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4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64396B"/>
    <w:multiLevelType w:val="hybridMultilevel"/>
    <w:tmpl w:val="3DB6F7CA"/>
    <w:lvl w:ilvl="0" w:tplc="700CFED8">
      <w:start w:val="1"/>
      <w:numFmt w:val="lowerLetter"/>
      <w:lvlText w:val="%1)"/>
      <w:lvlJc w:val="left"/>
      <w:pPr>
        <w:ind w:left="786" w:hanging="360"/>
      </w:pPr>
      <w:rPr>
        <w:rFonts w:ascii="Verdana" w:eastAsia="Lucida Sans Unicode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D6E428B"/>
    <w:multiLevelType w:val="hybridMultilevel"/>
    <w:tmpl w:val="DAF6BA1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B3F36"/>
    <w:multiLevelType w:val="hybridMultilevel"/>
    <w:tmpl w:val="55F4E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D33"/>
    <w:multiLevelType w:val="hybridMultilevel"/>
    <w:tmpl w:val="838AE38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2CE"/>
    <w:multiLevelType w:val="hybridMultilevel"/>
    <w:tmpl w:val="540826BC"/>
    <w:lvl w:ilvl="0" w:tplc="F7B2F91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F500A"/>
    <w:multiLevelType w:val="hybridMultilevel"/>
    <w:tmpl w:val="6BB4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0633C"/>
    <w:multiLevelType w:val="hybridMultilevel"/>
    <w:tmpl w:val="9A30B230"/>
    <w:lvl w:ilvl="0" w:tplc="7D6E8CA0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1905"/>
    <w:multiLevelType w:val="hybridMultilevel"/>
    <w:tmpl w:val="9E4A03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0D59E1"/>
    <w:multiLevelType w:val="hybridMultilevel"/>
    <w:tmpl w:val="67348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E1D"/>
    <w:multiLevelType w:val="multilevel"/>
    <w:tmpl w:val="E80EFA74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DD96DAC"/>
    <w:multiLevelType w:val="hybridMultilevel"/>
    <w:tmpl w:val="9A1491E2"/>
    <w:lvl w:ilvl="0" w:tplc="42D08D4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F3157"/>
    <w:multiLevelType w:val="hybridMultilevel"/>
    <w:tmpl w:val="B2B69854"/>
    <w:lvl w:ilvl="0" w:tplc="F9887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672DE"/>
    <w:multiLevelType w:val="hybridMultilevel"/>
    <w:tmpl w:val="3586A654"/>
    <w:lvl w:ilvl="0" w:tplc="2E68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062DD"/>
    <w:multiLevelType w:val="hybridMultilevel"/>
    <w:tmpl w:val="FD288CD6"/>
    <w:lvl w:ilvl="0" w:tplc="782C97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F7919"/>
    <w:multiLevelType w:val="hybridMultilevel"/>
    <w:tmpl w:val="A9EA0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755A"/>
    <w:multiLevelType w:val="hybridMultilevel"/>
    <w:tmpl w:val="18F2411A"/>
    <w:lvl w:ilvl="0" w:tplc="F72C11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80776"/>
    <w:multiLevelType w:val="hybridMultilevel"/>
    <w:tmpl w:val="6E10C068"/>
    <w:lvl w:ilvl="0" w:tplc="14CA108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7C5E"/>
    <w:multiLevelType w:val="hybridMultilevel"/>
    <w:tmpl w:val="EF8217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C8573E6"/>
    <w:multiLevelType w:val="hybridMultilevel"/>
    <w:tmpl w:val="10248F44"/>
    <w:lvl w:ilvl="0" w:tplc="9CC60976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DD35BC"/>
    <w:multiLevelType w:val="multilevel"/>
    <w:tmpl w:val="5B2C3C5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DA092B"/>
    <w:multiLevelType w:val="hybridMultilevel"/>
    <w:tmpl w:val="5990618E"/>
    <w:lvl w:ilvl="0" w:tplc="EB86125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3322"/>
    <w:multiLevelType w:val="hybridMultilevel"/>
    <w:tmpl w:val="506EDA3A"/>
    <w:lvl w:ilvl="0" w:tplc="81749CA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175FB"/>
    <w:multiLevelType w:val="hybridMultilevel"/>
    <w:tmpl w:val="2AF2F0C4"/>
    <w:lvl w:ilvl="0" w:tplc="3F04055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256BB"/>
    <w:multiLevelType w:val="hybridMultilevel"/>
    <w:tmpl w:val="B98010E8"/>
    <w:lvl w:ilvl="0" w:tplc="B2609AE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C4B55"/>
    <w:multiLevelType w:val="hybridMultilevel"/>
    <w:tmpl w:val="3714536C"/>
    <w:lvl w:ilvl="0" w:tplc="BC4A151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054D5"/>
    <w:multiLevelType w:val="multilevel"/>
    <w:tmpl w:val="55A292C8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7"/>
  </w:num>
  <w:num w:numId="7">
    <w:abstractNumId w:val="7"/>
  </w:num>
  <w:num w:numId="8">
    <w:abstractNumId w:val="13"/>
  </w:num>
  <w:num w:numId="9">
    <w:abstractNumId w:val="6"/>
  </w:num>
  <w:num w:numId="10">
    <w:abstractNumId w:val="17"/>
  </w:num>
  <w:num w:numId="11">
    <w:abstractNumId w:val="34"/>
  </w:num>
  <w:num w:numId="12">
    <w:abstractNumId w:val="20"/>
  </w:num>
  <w:num w:numId="13">
    <w:abstractNumId w:val="9"/>
  </w:num>
  <w:num w:numId="14">
    <w:abstractNumId w:val="22"/>
  </w:num>
  <w:num w:numId="15">
    <w:abstractNumId w:val="33"/>
  </w:num>
  <w:num w:numId="16">
    <w:abstractNumId w:val="26"/>
  </w:num>
  <w:num w:numId="17">
    <w:abstractNumId w:val="31"/>
  </w:num>
  <w:num w:numId="18">
    <w:abstractNumId w:val="36"/>
  </w:num>
  <w:num w:numId="19">
    <w:abstractNumId w:val="10"/>
  </w:num>
  <w:num w:numId="20">
    <w:abstractNumId w:val="24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8"/>
  </w:num>
  <w:num w:numId="25">
    <w:abstractNumId w:val="14"/>
  </w:num>
  <w:num w:numId="26">
    <w:abstractNumId w:val="21"/>
  </w:num>
  <w:num w:numId="27">
    <w:abstractNumId w:val="15"/>
  </w:num>
  <w:num w:numId="28">
    <w:abstractNumId w:val="29"/>
  </w:num>
  <w:num w:numId="29">
    <w:abstractNumId w:val="23"/>
  </w:num>
  <w:num w:numId="30">
    <w:abstractNumId w:val="27"/>
  </w:num>
  <w:num w:numId="31">
    <w:abstractNumId w:val="8"/>
  </w:num>
  <w:num w:numId="32">
    <w:abstractNumId w:val="19"/>
  </w:num>
  <w:num w:numId="33">
    <w:abstractNumId w:val="12"/>
  </w:num>
  <w:num w:numId="34">
    <w:abstractNumId w:val="16"/>
  </w:num>
  <w:num w:numId="35">
    <w:abstractNumId w:val="35"/>
  </w:num>
  <w:num w:numId="36">
    <w:abstractNumId w:val="18"/>
  </w:num>
  <w:num w:numId="37">
    <w:abstractNumId w:val="28"/>
  </w:num>
  <w:num w:numId="38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55"/>
    <w:rsid w:val="00001462"/>
    <w:rsid w:val="0000566A"/>
    <w:rsid w:val="000104B9"/>
    <w:rsid w:val="0002201F"/>
    <w:rsid w:val="00022C73"/>
    <w:rsid w:val="000239FF"/>
    <w:rsid w:val="000255A6"/>
    <w:rsid w:val="00025C55"/>
    <w:rsid w:val="00030903"/>
    <w:rsid w:val="00041668"/>
    <w:rsid w:val="000417B1"/>
    <w:rsid w:val="00051403"/>
    <w:rsid w:val="00052B07"/>
    <w:rsid w:val="00056034"/>
    <w:rsid w:val="0006288A"/>
    <w:rsid w:val="00063F22"/>
    <w:rsid w:val="00064F3B"/>
    <w:rsid w:val="000715D0"/>
    <w:rsid w:val="00072A41"/>
    <w:rsid w:val="00072E25"/>
    <w:rsid w:val="00073427"/>
    <w:rsid w:val="00076063"/>
    <w:rsid w:val="00077429"/>
    <w:rsid w:val="00080568"/>
    <w:rsid w:val="00085FA2"/>
    <w:rsid w:val="000873E5"/>
    <w:rsid w:val="00090C35"/>
    <w:rsid w:val="00090F1F"/>
    <w:rsid w:val="00093D04"/>
    <w:rsid w:val="00094D63"/>
    <w:rsid w:val="000A33D4"/>
    <w:rsid w:val="000A38D3"/>
    <w:rsid w:val="000B7D4B"/>
    <w:rsid w:val="000C055D"/>
    <w:rsid w:val="000C32D4"/>
    <w:rsid w:val="000C36EC"/>
    <w:rsid w:val="000C44DE"/>
    <w:rsid w:val="000C5BBD"/>
    <w:rsid w:val="000C705B"/>
    <w:rsid w:val="000D1390"/>
    <w:rsid w:val="000E16EF"/>
    <w:rsid w:val="000E1FE4"/>
    <w:rsid w:val="000E3382"/>
    <w:rsid w:val="000E42BA"/>
    <w:rsid w:val="000F7B8E"/>
    <w:rsid w:val="00101C44"/>
    <w:rsid w:val="0011357A"/>
    <w:rsid w:val="001170F8"/>
    <w:rsid w:val="001172A9"/>
    <w:rsid w:val="00117CA7"/>
    <w:rsid w:val="00117DC1"/>
    <w:rsid w:val="00124539"/>
    <w:rsid w:val="00125977"/>
    <w:rsid w:val="00131F29"/>
    <w:rsid w:val="00134147"/>
    <w:rsid w:val="0013524A"/>
    <w:rsid w:val="001375D6"/>
    <w:rsid w:val="001451B5"/>
    <w:rsid w:val="00146DFF"/>
    <w:rsid w:val="00146E03"/>
    <w:rsid w:val="00151865"/>
    <w:rsid w:val="001540A3"/>
    <w:rsid w:val="00156D78"/>
    <w:rsid w:val="00164336"/>
    <w:rsid w:val="0016632D"/>
    <w:rsid w:val="001679AB"/>
    <w:rsid w:val="001740B5"/>
    <w:rsid w:val="00181AE7"/>
    <w:rsid w:val="00184508"/>
    <w:rsid w:val="00185B0B"/>
    <w:rsid w:val="00192EE9"/>
    <w:rsid w:val="00197F8D"/>
    <w:rsid w:val="001A0716"/>
    <w:rsid w:val="001A5097"/>
    <w:rsid w:val="001A64FC"/>
    <w:rsid w:val="001B137C"/>
    <w:rsid w:val="001B76CA"/>
    <w:rsid w:val="001C5B3D"/>
    <w:rsid w:val="001D1222"/>
    <w:rsid w:val="001D4F81"/>
    <w:rsid w:val="001D52C0"/>
    <w:rsid w:val="001D6F9A"/>
    <w:rsid w:val="001D7C35"/>
    <w:rsid w:val="001E1ED9"/>
    <w:rsid w:val="001E4058"/>
    <w:rsid w:val="001E4C67"/>
    <w:rsid w:val="001F077B"/>
    <w:rsid w:val="001F3741"/>
    <w:rsid w:val="001F542F"/>
    <w:rsid w:val="002011A0"/>
    <w:rsid w:val="002038A5"/>
    <w:rsid w:val="002038BD"/>
    <w:rsid w:val="0021114A"/>
    <w:rsid w:val="00212FB9"/>
    <w:rsid w:val="00214ADE"/>
    <w:rsid w:val="00215C0A"/>
    <w:rsid w:val="002167F4"/>
    <w:rsid w:val="00223A6B"/>
    <w:rsid w:val="002276EF"/>
    <w:rsid w:val="00227CD5"/>
    <w:rsid w:val="002323E9"/>
    <w:rsid w:val="00232CE3"/>
    <w:rsid w:val="002365DF"/>
    <w:rsid w:val="002405D1"/>
    <w:rsid w:val="00242135"/>
    <w:rsid w:val="00243059"/>
    <w:rsid w:val="00245114"/>
    <w:rsid w:val="00252BE4"/>
    <w:rsid w:val="0026063A"/>
    <w:rsid w:val="002630AA"/>
    <w:rsid w:val="002657BC"/>
    <w:rsid w:val="002710A8"/>
    <w:rsid w:val="002771B3"/>
    <w:rsid w:val="002857FD"/>
    <w:rsid w:val="00291FC2"/>
    <w:rsid w:val="002925CC"/>
    <w:rsid w:val="00297CC8"/>
    <w:rsid w:val="002A3CD5"/>
    <w:rsid w:val="002A5C18"/>
    <w:rsid w:val="002C141C"/>
    <w:rsid w:val="002C7D64"/>
    <w:rsid w:val="002D3B98"/>
    <w:rsid w:val="002E1968"/>
    <w:rsid w:val="002E1B9C"/>
    <w:rsid w:val="002E29F2"/>
    <w:rsid w:val="002E482D"/>
    <w:rsid w:val="002E5422"/>
    <w:rsid w:val="002F7416"/>
    <w:rsid w:val="00300D8E"/>
    <w:rsid w:val="00302E4E"/>
    <w:rsid w:val="00303A89"/>
    <w:rsid w:val="00304643"/>
    <w:rsid w:val="00311C71"/>
    <w:rsid w:val="00312738"/>
    <w:rsid w:val="0031493C"/>
    <w:rsid w:val="00315782"/>
    <w:rsid w:val="00315CE0"/>
    <w:rsid w:val="00317BCE"/>
    <w:rsid w:val="003236E1"/>
    <w:rsid w:val="00323EFE"/>
    <w:rsid w:val="003245E9"/>
    <w:rsid w:val="00331FFC"/>
    <w:rsid w:val="003324E9"/>
    <w:rsid w:val="00337E5D"/>
    <w:rsid w:val="00340F99"/>
    <w:rsid w:val="003452F6"/>
    <w:rsid w:val="0035089D"/>
    <w:rsid w:val="0036033A"/>
    <w:rsid w:val="00363421"/>
    <w:rsid w:val="00364B9B"/>
    <w:rsid w:val="00365C7F"/>
    <w:rsid w:val="00367F75"/>
    <w:rsid w:val="00370C81"/>
    <w:rsid w:val="00370D33"/>
    <w:rsid w:val="0037103F"/>
    <w:rsid w:val="003710E7"/>
    <w:rsid w:val="003712B5"/>
    <w:rsid w:val="00375032"/>
    <w:rsid w:val="00377ADF"/>
    <w:rsid w:val="00385033"/>
    <w:rsid w:val="00391ECF"/>
    <w:rsid w:val="00392DDF"/>
    <w:rsid w:val="0039510D"/>
    <w:rsid w:val="00395F1F"/>
    <w:rsid w:val="0039740B"/>
    <w:rsid w:val="003A1558"/>
    <w:rsid w:val="003A1B6F"/>
    <w:rsid w:val="003A2D40"/>
    <w:rsid w:val="003A40D2"/>
    <w:rsid w:val="003B1343"/>
    <w:rsid w:val="003B54D6"/>
    <w:rsid w:val="003C1D81"/>
    <w:rsid w:val="003C3238"/>
    <w:rsid w:val="003D65F5"/>
    <w:rsid w:val="003E30A6"/>
    <w:rsid w:val="003E481E"/>
    <w:rsid w:val="003E7D92"/>
    <w:rsid w:val="003E7E7D"/>
    <w:rsid w:val="003F4847"/>
    <w:rsid w:val="003F7B1D"/>
    <w:rsid w:val="004025A5"/>
    <w:rsid w:val="00402E72"/>
    <w:rsid w:val="00407D2B"/>
    <w:rsid w:val="0041181D"/>
    <w:rsid w:val="00416D65"/>
    <w:rsid w:val="004175BB"/>
    <w:rsid w:val="00417C4C"/>
    <w:rsid w:val="00425815"/>
    <w:rsid w:val="00425FCA"/>
    <w:rsid w:val="00427B58"/>
    <w:rsid w:val="00427D5E"/>
    <w:rsid w:val="004325DB"/>
    <w:rsid w:val="00441BD4"/>
    <w:rsid w:val="004439AA"/>
    <w:rsid w:val="00444938"/>
    <w:rsid w:val="00451826"/>
    <w:rsid w:val="004526B4"/>
    <w:rsid w:val="004529C5"/>
    <w:rsid w:val="004537BC"/>
    <w:rsid w:val="00455691"/>
    <w:rsid w:val="00456114"/>
    <w:rsid w:val="00461627"/>
    <w:rsid w:val="004727D2"/>
    <w:rsid w:val="004729AA"/>
    <w:rsid w:val="0048326D"/>
    <w:rsid w:val="004857FD"/>
    <w:rsid w:val="004875BE"/>
    <w:rsid w:val="004924FE"/>
    <w:rsid w:val="00493CC6"/>
    <w:rsid w:val="004A04ED"/>
    <w:rsid w:val="004B5828"/>
    <w:rsid w:val="004C56AE"/>
    <w:rsid w:val="004D6006"/>
    <w:rsid w:val="004E14E6"/>
    <w:rsid w:val="004E1590"/>
    <w:rsid w:val="004F1079"/>
    <w:rsid w:val="004F3A80"/>
    <w:rsid w:val="004F5748"/>
    <w:rsid w:val="00502C61"/>
    <w:rsid w:val="005060C1"/>
    <w:rsid w:val="0050646A"/>
    <w:rsid w:val="0050754C"/>
    <w:rsid w:val="00510170"/>
    <w:rsid w:val="00514766"/>
    <w:rsid w:val="005157DF"/>
    <w:rsid w:val="00516810"/>
    <w:rsid w:val="005240CB"/>
    <w:rsid w:val="00526DCE"/>
    <w:rsid w:val="00527189"/>
    <w:rsid w:val="00533C93"/>
    <w:rsid w:val="00536B3B"/>
    <w:rsid w:val="00545844"/>
    <w:rsid w:val="0054759A"/>
    <w:rsid w:val="0054759B"/>
    <w:rsid w:val="0055007B"/>
    <w:rsid w:val="005515A3"/>
    <w:rsid w:val="00552420"/>
    <w:rsid w:val="0055435A"/>
    <w:rsid w:val="00561513"/>
    <w:rsid w:val="00561974"/>
    <w:rsid w:val="005674A2"/>
    <w:rsid w:val="00570CB7"/>
    <w:rsid w:val="00571D86"/>
    <w:rsid w:val="00572DA4"/>
    <w:rsid w:val="00573DA9"/>
    <w:rsid w:val="0057676C"/>
    <w:rsid w:val="005778E1"/>
    <w:rsid w:val="00577990"/>
    <w:rsid w:val="0058271F"/>
    <w:rsid w:val="005833F1"/>
    <w:rsid w:val="00584780"/>
    <w:rsid w:val="005863CC"/>
    <w:rsid w:val="005A26F0"/>
    <w:rsid w:val="005B73D8"/>
    <w:rsid w:val="005C0F50"/>
    <w:rsid w:val="005C21F6"/>
    <w:rsid w:val="005C3F44"/>
    <w:rsid w:val="005C5F15"/>
    <w:rsid w:val="005D03B0"/>
    <w:rsid w:val="005D0EA6"/>
    <w:rsid w:val="005D2501"/>
    <w:rsid w:val="005D4594"/>
    <w:rsid w:val="005D5286"/>
    <w:rsid w:val="005D7E3F"/>
    <w:rsid w:val="005E140A"/>
    <w:rsid w:val="005E1691"/>
    <w:rsid w:val="005E2900"/>
    <w:rsid w:val="005E304B"/>
    <w:rsid w:val="005F3B1A"/>
    <w:rsid w:val="005F3FAD"/>
    <w:rsid w:val="005F6959"/>
    <w:rsid w:val="005F7CEF"/>
    <w:rsid w:val="00600FE2"/>
    <w:rsid w:val="006010D0"/>
    <w:rsid w:val="00613648"/>
    <w:rsid w:val="006177EE"/>
    <w:rsid w:val="00620536"/>
    <w:rsid w:val="00631D7A"/>
    <w:rsid w:val="00643846"/>
    <w:rsid w:val="00646142"/>
    <w:rsid w:val="00650BCE"/>
    <w:rsid w:val="00655E15"/>
    <w:rsid w:val="00657D96"/>
    <w:rsid w:val="0066076A"/>
    <w:rsid w:val="00673B71"/>
    <w:rsid w:val="00674847"/>
    <w:rsid w:val="006779BE"/>
    <w:rsid w:val="00677C1E"/>
    <w:rsid w:val="00684541"/>
    <w:rsid w:val="00684DB8"/>
    <w:rsid w:val="00685B64"/>
    <w:rsid w:val="00686737"/>
    <w:rsid w:val="00687EB0"/>
    <w:rsid w:val="00690821"/>
    <w:rsid w:val="006A5708"/>
    <w:rsid w:val="006B12C4"/>
    <w:rsid w:val="006B20A5"/>
    <w:rsid w:val="006B2320"/>
    <w:rsid w:val="006B3545"/>
    <w:rsid w:val="006B5A8B"/>
    <w:rsid w:val="006B62BA"/>
    <w:rsid w:val="006B6765"/>
    <w:rsid w:val="006B72E2"/>
    <w:rsid w:val="006B776E"/>
    <w:rsid w:val="006C1D99"/>
    <w:rsid w:val="006C7928"/>
    <w:rsid w:val="006D2C24"/>
    <w:rsid w:val="006D3D5D"/>
    <w:rsid w:val="006D73E2"/>
    <w:rsid w:val="006D7E23"/>
    <w:rsid w:val="006E0BE7"/>
    <w:rsid w:val="006E54B8"/>
    <w:rsid w:val="006E5D35"/>
    <w:rsid w:val="006E7506"/>
    <w:rsid w:val="006F136F"/>
    <w:rsid w:val="006F1C5D"/>
    <w:rsid w:val="006F654D"/>
    <w:rsid w:val="00701D3B"/>
    <w:rsid w:val="00702575"/>
    <w:rsid w:val="00703590"/>
    <w:rsid w:val="00704885"/>
    <w:rsid w:val="00711DAD"/>
    <w:rsid w:val="0071576A"/>
    <w:rsid w:val="00715DE9"/>
    <w:rsid w:val="0072250E"/>
    <w:rsid w:val="00737073"/>
    <w:rsid w:val="00740D89"/>
    <w:rsid w:val="00741677"/>
    <w:rsid w:val="00744972"/>
    <w:rsid w:val="0074694C"/>
    <w:rsid w:val="007531EA"/>
    <w:rsid w:val="007558AC"/>
    <w:rsid w:val="0075709A"/>
    <w:rsid w:val="0076553A"/>
    <w:rsid w:val="00765ABD"/>
    <w:rsid w:val="00765B16"/>
    <w:rsid w:val="007727CD"/>
    <w:rsid w:val="00773DEB"/>
    <w:rsid w:val="00774024"/>
    <w:rsid w:val="00777D64"/>
    <w:rsid w:val="0078044C"/>
    <w:rsid w:val="007873FD"/>
    <w:rsid w:val="00794CDC"/>
    <w:rsid w:val="007A20A1"/>
    <w:rsid w:val="007A3920"/>
    <w:rsid w:val="007A707D"/>
    <w:rsid w:val="007B0808"/>
    <w:rsid w:val="007B2006"/>
    <w:rsid w:val="007B2245"/>
    <w:rsid w:val="007B374E"/>
    <w:rsid w:val="007B5259"/>
    <w:rsid w:val="007C2FA1"/>
    <w:rsid w:val="007C46D2"/>
    <w:rsid w:val="007C4889"/>
    <w:rsid w:val="007C5C28"/>
    <w:rsid w:val="007C724C"/>
    <w:rsid w:val="007D02F6"/>
    <w:rsid w:val="007D33D4"/>
    <w:rsid w:val="007D4115"/>
    <w:rsid w:val="007D66D1"/>
    <w:rsid w:val="007E3F89"/>
    <w:rsid w:val="007E4110"/>
    <w:rsid w:val="007E5F71"/>
    <w:rsid w:val="007F2590"/>
    <w:rsid w:val="00804010"/>
    <w:rsid w:val="008054E8"/>
    <w:rsid w:val="0080625C"/>
    <w:rsid w:val="008122D3"/>
    <w:rsid w:val="0081283F"/>
    <w:rsid w:val="00813590"/>
    <w:rsid w:val="0081416C"/>
    <w:rsid w:val="00815212"/>
    <w:rsid w:val="00816E5E"/>
    <w:rsid w:val="0082176E"/>
    <w:rsid w:val="00826F94"/>
    <w:rsid w:val="0083257A"/>
    <w:rsid w:val="00833ADB"/>
    <w:rsid w:val="00835A22"/>
    <w:rsid w:val="0083698B"/>
    <w:rsid w:val="00840A1B"/>
    <w:rsid w:val="00842774"/>
    <w:rsid w:val="0086022E"/>
    <w:rsid w:val="00862BEE"/>
    <w:rsid w:val="00864521"/>
    <w:rsid w:val="00864E33"/>
    <w:rsid w:val="008655E7"/>
    <w:rsid w:val="00872FD1"/>
    <w:rsid w:val="00874B13"/>
    <w:rsid w:val="00876034"/>
    <w:rsid w:val="00880BDF"/>
    <w:rsid w:val="00882A70"/>
    <w:rsid w:val="00895590"/>
    <w:rsid w:val="008A046F"/>
    <w:rsid w:val="008A27C1"/>
    <w:rsid w:val="008A55FF"/>
    <w:rsid w:val="008A67EC"/>
    <w:rsid w:val="008B23A5"/>
    <w:rsid w:val="008B44A5"/>
    <w:rsid w:val="008B7BDC"/>
    <w:rsid w:val="008C2210"/>
    <w:rsid w:val="008C25E2"/>
    <w:rsid w:val="008C3424"/>
    <w:rsid w:val="008C5A6C"/>
    <w:rsid w:val="008D3C72"/>
    <w:rsid w:val="008E040C"/>
    <w:rsid w:val="008E0D3C"/>
    <w:rsid w:val="008E1D22"/>
    <w:rsid w:val="008E307E"/>
    <w:rsid w:val="008E7E79"/>
    <w:rsid w:val="008F2C52"/>
    <w:rsid w:val="008F42B3"/>
    <w:rsid w:val="008F6139"/>
    <w:rsid w:val="0090230A"/>
    <w:rsid w:val="009023E9"/>
    <w:rsid w:val="00911145"/>
    <w:rsid w:val="009220DA"/>
    <w:rsid w:val="00922561"/>
    <w:rsid w:val="00923E46"/>
    <w:rsid w:val="0092560F"/>
    <w:rsid w:val="00932CD3"/>
    <w:rsid w:val="009331AB"/>
    <w:rsid w:val="00933E3A"/>
    <w:rsid w:val="009340CB"/>
    <w:rsid w:val="00937DBB"/>
    <w:rsid w:val="00942B2E"/>
    <w:rsid w:val="00942BCB"/>
    <w:rsid w:val="00952452"/>
    <w:rsid w:val="009541AB"/>
    <w:rsid w:val="00954E7C"/>
    <w:rsid w:val="009553BF"/>
    <w:rsid w:val="00967FE3"/>
    <w:rsid w:val="009734BA"/>
    <w:rsid w:val="0097381D"/>
    <w:rsid w:val="00981CAF"/>
    <w:rsid w:val="00982E37"/>
    <w:rsid w:val="00983873"/>
    <w:rsid w:val="00985A8D"/>
    <w:rsid w:val="009860C2"/>
    <w:rsid w:val="0098657D"/>
    <w:rsid w:val="00986B38"/>
    <w:rsid w:val="009872F7"/>
    <w:rsid w:val="00990B12"/>
    <w:rsid w:val="009912B3"/>
    <w:rsid w:val="00991FD8"/>
    <w:rsid w:val="009A0F36"/>
    <w:rsid w:val="009A0F79"/>
    <w:rsid w:val="009A553B"/>
    <w:rsid w:val="009A5E1F"/>
    <w:rsid w:val="009B62B3"/>
    <w:rsid w:val="009C0159"/>
    <w:rsid w:val="009C09D3"/>
    <w:rsid w:val="009C66D6"/>
    <w:rsid w:val="009D0256"/>
    <w:rsid w:val="009D5DEA"/>
    <w:rsid w:val="009E183F"/>
    <w:rsid w:val="009E2437"/>
    <w:rsid w:val="009E3035"/>
    <w:rsid w:val="009E48A8"/>
    <w:rsid w:val="00A02EC3"/>
    <w:rsid w:val="00A0437B"/>
    <w:rsid w:val="00A1034E"/>
    <w:rsid w:val="00A11305"/>
    <w:rsid w:val="00A11AEC"/>
    <w:rsid w:val="00A11DCE"/>
    <w:rsid w:val="00A20B5F"/>
    <w:rsid w:val="00A20DE8"/>
    <w:rsid w:val="00A20E32"/>
    <w:rsid w:val="00A228CA"/>
    <w:rsid w:val="00A23F1A"/>
    <w:rsid w:val="00A25DA3"/>
    <w:rsid w:val="00A30171"/>
    <w:rsid w:val="00A30C58"/>
    <w:rsid w:val="00A30E03"/>
    <w:rsid w:val="00A30E6C"/>
    <w:rsid w:val="00A3129E"/>
    <w:rsid w:val="00A32B4E"/>
    <w:rsid w:val="00A3307F"/>
    <w:rsid w:val="00A41E79"/>
    <w:rsid w:val="00A42DB8"/>
    <w:rsid w:val="00A437B3"/>
    <w:rsid w:val="00A44BCB"/>
    <w:rsid w:val="00A51FC3"/>
    <w:rsid w:val="00A52164"/>
    <w:rsid w:val="00A5237B"/>
    <w:rsid w:val="00A53C16"/>
    <w:rsid w:val="00A543EC"/>
    <w:rsid w:val="00A5475C"/>
    <w:rsid w:val="00A55D67"/>
    <w:rsid w:val="00A55DD8"/>
    <w:rsid w:val="00A56A49"/>
    <w:rsid w:val="00A7315A"/>
    <w:rsid w:val="00A83D53"/>
    <w:rsid w:val="00A93142"/>
    <w:rsid w:val="00A93463"/>
    <w:rsid w:val="00A934C3"/>
    <w:rsid w:val="00A9690E"/>
    <w:rsid w:val="00AA090E"/>
    <w:rsid w:val="00AA1160"/>
    <w:rsid w:val="00AB21A9"/>
    <w:rsid w:val="00AB3BF0"/>
    <w:rsid w:val="00AB623E"/>
    <w:rsid w:val="00AC2177"/>
    <w:rsid w:val="00AC2675"/>
    <w:rsid w:val="00AC301B"/>
    <w:rsid w:val="00AC4322"/>
    <w:rsid w:val="00AC53AF"/>
    <w:rsid w:val="00AC5549"/>
    <w:rsid w:val="00AC6245"/>
    <w:rsid w:val="00AC6769"/>
    <w:rsid w:val="00AD0E8B"/>
    <w:rsid w:val="00AD4FAC"/>
    <w:rsid w:val="00AE1A86"/>
    <w:rsid w:val="00AE1EFA"/>
    <w:rsid w:val="00AE3F88"/>
    <w:rsid w:val="00AE58D8"/>
    <w:rsid w:val="00AF1442"/>
    <w:rsid w:val="00AF1EBB"/>
    <w:rsid w:val="00AF433D"/>
    <w:rsid w:val="00AF5411"/>
    <w:rsid w:val="00B0084B"/>
    <w:rsid w:val="00B06AED"/>
    <w:rsid w:val="00B13494"/>
    <w:rsid w:val="00B13611"/>
    <w:rsid w:val="00B13872"/>
    <w:rsid w:val="00B1580C"/>
    <w:rsid w:val="00B17587"/>
    <w:rsid w:val="00B219A1"/>
    <w:rsid w:val="00B23295"/>
    <w:rsid w:val="00B27968"/>
    <w:rsid w:val="00B27D24"/>
    <w:rsid w:val="00B3516D"/>
    <w:rsid w:val="00B3708F"/>
    <w:rsid w:val="00B416D0"/>
    <w:rsid w:val="00B42906"/>
    <w:rsid w:val="00B43245"/>
    <w:rsid w:val="00B464E5"/>
    <w:rsid w:val="00B52E72"/>
    <w:rsid w:val="00B60410"/>
    <w:rsid w:val="00B627E0"/>
    <w:rsid w:val="00B62F65"/>
    <w:rsid w:val="00B635E1"/>
    <w:rsid w:val="00B63D3D"/>
    <w:rsid w:val="00B6598D"/>
    <w:rsid w:val="00B71A4E"/>
    <w:rsid w:val="00B734F5"/>
    <w:rsid w:val="00B737DF"/>
    <w:rsid w:val="00B74A7B"/>
    <w:rsid w:val="00B81DC2"/>
    <w:rsid w:val="00B86C45"/>
    <w:rsid w:val="00B91364"/>
    <w:rsid w:val="00B927C5"/>
    <w:rsid w:val="00B95BB5"/>
    <w:rsid w:val="00B97ACB"/>
    <w:rsid w:val="00BA3FAB"/>
    <w:rsid w:val="00BA6199"/>
    <w:rsid w:val="00BA6631"/>
    <w:rsid w:val="00BB1E22"/>
    <w:rsid w:val="00BB1F25"/>
    <w:rsid w:val="00BC167A"/>
    <w:rsid w:val="00BC309A"/>
    <w:rsid w:val="00BC5095"/>
    <w:rsid w:val="00BC7839"/>
    <w:rsid w:val="00BD783D"/>
    <w:rsid w:val="00BE1272"/>
    <w:rsid w:val="00BF0F17"/>
    <w:rsid w:val="00BF2609"/>
    <w:rsid w:val="00BF55F3"/>
    <w:rsid w:val="00BF74A8"/>
    <w:rsid w:val="00C00AAA"/>
    <w:rsid w:val="00C03D0C"/>
    <w:rsid w:val="00C05F5D"/>
    <w:rsid w:val="00C1299B"/>
    <w:rsid w:val="00C16770"/>
    <w:rsid w:val="00C262C4"/>
    <w:rsid w:val="00C302EA"/>
    <w:rsid w:val="00C30B11"/>
    <w:rsid w:val="00C33D84"/>
    <w:rsid w:val="00C34DE6"/>
    <w:rsid w:val="00C415C2"/>
    <w:rsid w:val="00C443A2"/>
    <w:rsid w:val="00C45375"/>
    <w:rsid w:val="00C459DF"/>
    <w:rsid w:val="00C53D3F"/>
    <w:rsid w:val="00C54F7F"/>
    <w:rsid w:val="00C57FEC"/>
    <w:rsid w:val="00C61453"/>
    <w:rsid w:val="00C62309"/>
    <w:rsid w:val="00C62FE8"/>
    <w:rsid w:val="00C6480A"/>
    <w:rsid w:val="00C65720"/>
    <w:rsid w:val="00C70729"/>
    <w:rsid w:val="00C7251A"/>
    <w:rsid w:val="00C72866"/>
    <w:rsid w:val="00C72C6C"/>
    <w:rsid w:val="00C85206"/>
    <w:rsid w:val="00C935CE"/>
    <w:rsid w:val="00C936E6"/>
    <w:rsid w:val="00C94B68"/>
    <w:rsid w:val="00C951F0"/>
    <w:rsid w:val="00C95DBF"/>
    <w:rsid w:val="00C97162"/>
    <w:rsid w:val="00CA030B"/>
    <w:rsid w:val="00CA53F9"/>
    <w:rsid w:val="00CA5677"/>
    <w:rsid w:val="00CA5AFE"/>
    <w:rsid w:val="00CA7A1D"/>
    <w:rsid w:val="00CA7DA9"/>
    <w:rsid w:val="00CB1E0B"/>
    <w:rsid w:val="00CD111B"/>
    <w:rsid w:val="00CD117A"/>
    <w:rsid w:val="00CD1850"/>
    <w:rsid w:val="00CD44BA"/>
    <w:rsid w:val="00CD5797"/>
    <w:rsid w:val="00CE0980"/>
    <w:rsid w:val="00CE7E73"/>
    <w:rsid w:val="00CF59C9"/>
    <w:rsid w:val="00D011E2"/>
    <w:rsid w:val="00D10829"/>
    <w:rsid w:val="00D1170C"/>
    <w:rsid w:val="00D13BAF"/>
    <w:rsid w:val="00D246B7"/>
    <w:rsid w:val="00D25BA6"/>
    <w:rsid w:val="00D26991"/>
    <w:rsid w:val="00D31A52"/>
    <w:rsid w:val="00D325CE"/>
    <w:rsid w:val="00D32916"/>
    <w:rsid w:val="00D348C5"/>
    <w:rsid w:val="00D35F4A"/>
    <w:rsid w:val="00D377CA"/>
    <w:rsid w:val="00D41295"/>
    <w:rsid w:val="00D412CF"/>
    <w:rsid w:val="00D4441D"/>
    <w:rsid w:val="00D50148"/>
    <w:rsid w:val="00D51860"/>
    <w:rsid w:val="00D518F9"/>
    <w:rsid w:val="00D52D91"/>
    <w:rsid w:val="00D5412A"/>
    <w:rsid w:val="00D5420E"/>
    <w:rsid w:val="00D57BEE"/>
    <w:rsid w:val="00D57E1D"/>
    <w:rsid w:val="00D60BF5"/>
    <w:rsid w:val="00D641BD"/>
    <w:rsid w:val="00D6451F"/>
    <w:rsid w:val="00D751EC"/>
    <w:rsid w:val="00D761EF"/>
    <w:rsid w:val="00D76CDE"/>
    <w:rsid w:val="00D8107F"/>
    <w:rsid w:val="00D8670C"/>
    <w:rsid w:val="00D90BF7"/>
    <w:rsid w:val="00D91192"/>
    <w:rsid w:val="00D9167F"/>
    <w:rsid w:val="00D953C7"/>
    <w:rsid w:val="00D96B2E"/>
    <w:rsid w:val="00DA3DCC"/>
    <w:rsid w:val="00DA4D91"/>
    <w:rsid w:val="00DA5D2C"/>
    <w:rsid w:val="00DA6F12"/>
    <w:rsid w:val="00DA78ED"/>
    <w:rsid w:val="00DB404B"/>
    <w:rsid w:val="00DC1A9B"/>
    <w:rsid w:val="00DC5939"/>
    <w:rsid w:val="00DC6734"/>
    <w:rsid w:val="00DD4291"/>
    <w:rsid w:val="00DE3F05"/>
    <w:rsid w:val="00DE46A6"/>
    <w:rsid w:val="00DE53B5"/>
    <w:rsid w:val="00DE5A75"/>
    <w:rsid w:val="00DE5FDF"/>
    <w:rsid w:val="00DF4B73"/>
    <w:rsid w:val="00DF67EB"/>
    <w:rsid w:val="00DF6C67"/>
    <w:rsid w:val="00E04FB8"/>
    <w:rsid w:val="00E06C88"/>
    <w:rsid w:val="00E10F6A"/>
    <w:rsid w:val="00E1315F"/>
    <w:rsid w:val="00E14461"/>
    <w:rsid w:val="00E15E07"/>
    <w:rsid w:val="00E17BDD"/>
    <w:rsid w:val="00E209C5"/>
    <w:rsid w:val="00E22B92"/>
    <w:rsid w:val="00E22BC4"/>
    <w:rsid w:val="00E2762C"/>
    <w:rsid w:val="00E33372"/>
    <w:rsid w:val="00E3504A"/>
    <w:rsid w:val="00E40B8D"/>
    <w:rsid w:val="00E46831"/>
    <w:rsid w:val="00E50E15"/>
    <w:rsid w:val="00E5154A"/>
    <w:rsid w:val="00E53175"/>
    <w:rsid w:val="00E56068"/>
    <w:rsid w:val="00E564B2"/>
    <w:rsid w:val="00E60B39"/>
    <w:rsid w:val="00E61923"/>
    <w:rsid w:val="00E61B1C"/>
    <w:rsid w:val="00E642A8"/>
    <w:rsid w:val="00E644E5"/>
    <w:rsid w:val="00E64938"/>
    <w:rsid w:val="00E64AEF"/>
    <w:rsid w:val="00E66402"/>
    <w:rsid w:val="00E677E5"/>
    <w:rsid w:val="00E75008"/>
    <w:rsid w:val="00E751DD"/>
    <w:rsid w:val="00E7541D"/>
    <w:rsid w:val="00E85DD8"/>
    <w:rsid w:val="00E86CC4"/>
    <w:rsid w:val="00E95DCF"/>
    <w:rsid w:val="00EA34F5"/>
    <w:rsid w:val="00EA49D9"/>
    <w:rsid w:val="00EA7A78"/>
    <w:rsid w:val="00EB1185"/>
    <w:rsid w:val="00EB19D6"/>
    <w:rsid w:val="00EB1C5F"/>
    <w:rsid w:val="00EB27F6"/>
    <w:rsid w:val="00EC143C"/>
    <w:rsid w:val="00ED2CCB"/>
    <w:rsid w:val="00ED4C70"/>
    <w:rsid w:val="00EE2BB5"/>
    <w:rsid w:val="00EE6E92"/>
    <w:rsid w:val="00EE7C0B"/>
    <w:rsid w:val="00EF07CE"/>
    <w:rsid w:val="00EF3731"/>
    <w:rsid w:val="00EF6DB1"/>
    <w:rsid w:val="00F002C6"/>
    <w:rsid w:val="00F003A7"/>
    <w:rsid w:val="00F02632"/>
    <w:rsid w:val="00F04EF1"/>
    <w:rsid w:val="00F07358"/>
    <w:rsid w:val="00F117B4"/>
    <w:rsid w:val="00F14ED9"/>
    <w:rsid w:val="00F150BC"/>
    <w:rsid w:val="00F15EBE"/>
    <w:rsid w:val="00F35E17"/>
    <w:rsid w:val="00F360C5"/>
    <w:rsid w:val="00F37D5B"/>
    <w:rsid w:val="00F40C27"/>
    <w:rsid w:val="00F41780"/>
    <w:rsid w:val="00F4462E"/>
    <w:rsid w:val="00F45939"/>
    <w:rsid w:val="00F46A67"/>
    <w:rsid w:val="00F508C6"/>
    <w:rsid w:val="00F50DE6"/>
    <w:rsid w:val="00F52F5A"/>
    <w:rsid w:val="00F55C6B"/>
    <w:rsid w:val="00F62317"/>
    <w:rsid w:val="00F63EFF"/>
    <w:rsid w:val="00F67E43"/>
    <w:rsid w:val="00F70B55"/>
    <w:rsid w:val="00F8052F"/>
    <w:rsid w:val="00F80CB7"/>
    <w:rsid w:val="00F80EE9"/>
    <w:rsid w:val="00F810BC"/>
    <w:rsid w:val="00F81211"/>
    <w:rsid w:val="00F8154C"/>
    <w:rsid w:val="00F92C5E"/>
    <w:rsid w:val="00F95BC5"/>
    <w:rsid w:val="00F96E37"/>
    <w:rsid w:val="00F97276"/>
    <w:rsid w:val="00F97DF1"/>
    <w:rsid w:val="00FA5200"/>
    <w:rsid w:val="00FB10B5"/>
    <w:rsid w:val="00FB1B8F"/>
    <w:rsid w:val="00FB1C51"/>
    <w:rsid w:val="00FB2945"/>
    <w:rsid w:val="00FB60FB"/>
    <w:rsid w:val="00FB6614"/>
    <w:rsid w:val="00FC255E"/>
    <w:rsid w:val="00FC3CD7"/>
    <w:rsid w:val="00FC3D68"/>
    <w:rsid w:val="00FC66E6"/>
    <w:rsid w:val="00FC771C"/>
    <w:rsid w:val="00FD212A"/>
    <w:rsid w:val="00FD6A62"/>
    <w:rsid w:val="00FD7F03"/>
    <w:rsid w:val="00FE06D5"/>
    <w:rsid w:val="00FE3D02"/>
    <w:rsid w:val="00FE3F31"/>
    <w:rsid w:val="00FE4011"/>
    <w:rsid w:val="00FF15E7"/>
    <w:rsid w:val="00FF2CF3"/>
    <w:rsid w:val="00FF3C2D"/>
    <w:rsid w:val="00FF3CB8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49F71-06F3-450C-BBA9-57C6D8AB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BC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6614"/>
    <w:pPr>
      <w:keepNext/>
      <w:numPr>
        <w:numId w:val="8"/>
      </w:numPr>
      <w:tabs>
        <w:tab w:val="left" w:pos="709"/>
      </w:tabs>
      <w:spacing w:before="120" w:after="2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6614"/>
    <w:pPr>
      <w:keepNext/>
      <w:numPr>
        <w:ilvl w:val="1"/>
        <w:numId w:val="8"/>
      </w:numPr>
      <w:tabs>
        <w:tab w:val="left" w:pos="709"/>
      </w:tabs>
      <w:spacing w:before="120" w:after="240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6614"/>
    <w:pPr>
      <w:keepNext/>
      <w:numPr>
        <w:ilvl w:val="2"/>
        <w:numId w:val="8"/>
      </w:numPr>
      <w:spacing w:before="120" w:after="120"/>
      <w:outlineLvl w:val="2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6614"/>
    <w:pPr>
      <w:keepNext/>
      <w:numPr>
        <w:ilvl w:val="3"/>
        <w:numId w:val="8"/>
      </w:numPr>
      <w:tabs>
        <w:tab w:val="left" w:pos="709"/>
      </w:tabs>
      <w:spacing w:before="120" w:after="120"/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6614"/>
    <w:pPr>
      <w:keepNext/>
      <w:numPr>
        <w:ilvl w:val="4"/>
        <w:numId w:val="8"/>
      </w:numPr>
      <w:tabs>
        <w:tab w:val="left" w:pos="1418"/>
      </w:tabs>
      <w:spacing w:before="60"/>
      <w:outlineLvl w:val="4"/>
    </w:pPr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6614"/>
    <w:pPr>
      <w:keepNext/>
      <w:numPr>
        <w:ilvl w:val="5"/>
        <w:numId w:val="8"/>
      </w:numPr>
      <w:spacing w:before="60"/>
      <w:outlineLvl w:val="5"/>
    </w:pPr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6614"/>
    <w:pPr>
      <w:keepNext/>
      <w:numPr>
        <w:ilvl w:val="6"/>
        <w:numId w:val="8"/>
      </w:numPr>
      <w:spacing w:before="60"/>
      <w:outlineLvl w:val="6"/>
    </w:pPr>
    <w:rPr>
      <w:rFonts w:ascii="Times New Roman" w:eastAsia="Times New Roman" w:hAnsi="Times New Roman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6614"/>
    <w:pPr>
      <w:keepNext/>
      <w:numPr>
        <w:ilvl w:val="7"/>
        <w:numId w:val="8"/>
      </w:numPr>
      <w:spacing w:before="60"/>
      <w:outlineLvl w:val="7"/>
    </w:pPr>
    <w:rPr>
      <w:rFonts w:ascii="Times New Roman" w:eastAsia="Times New Roman" w:hAnsi="Times New Roman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6614"/>
    <w:pPr>
      <w:keepNext/>
      <w:numPr>
        <w:ilvl w:val="8"/>
        <w:numId w:val="8"/>
      </w:numPr>
      <w:spacing w:before="60"/>
      <w:outlineLvl w:val="8"/>
    </w:pPr>
    <w:rPr>
      <w:rFonts w:ascii="Times New Roman" w:eastAsia="Times New Roman" w:hAnsi="Times New Roman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932C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2C4"/>
  </w:style>
  <w:style w:type="character" w:styleId="Numerstrony">
    <w:name w:val="page number"/>
    <w:basedOn w:val="Domylnaczcionkaakapitu"/>
    <w:uiPriority w:val="99"/>
    <w:semiHidden/>
    <w:unhideWhenUsed/>
    <w:rsid w:val="00C262C4"/>
  </w:style>
  <w:style w:type="paragraph" w:styleId="Tekstdymka">
    <w:name w:val="Balloon Text"/>
    <w:basedOn w:val="Normalny"/>
    <w:link w:val="TekstdymkaZnak"/>
    <w:uiPriority w:val="99"/>
    <w:semiHidden/>
    <w:unhideWhenUsed/>
    <w:rsid w:val="003C1D8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D81"/>
    <w:rPr>
      <w:rFonts w:ascii="Tahoma" w:hAnsi="Tahoma" w:cs="Tahoma"/>
      <w:sz w:val="16"/>
      <w:szCs w:val="16"/>
    </w:rPr>
  </w:style>
  <w:style w:type="numbering" w:customStyle="1" w:styleId="Lista41">
    <w:name w:val="Lista 41"/>
    <w:rsid w:val="00F14ED9"/>
    <w:pPr>
      <w:numPr>
        <w:numId w:val="7"/>
      </w:numPr>
    </w:pPr>
  </w:style>
  <w:style w:type="character" w:customStyle="1" w:styleId="Nagwek1Znak">
    <w:name w:val="Nagłówek 1 Znak"/>
    <w:link w:val="Nagwek1"/>
    <w:uiPriority w:val="99"/>
    <w:rsid w:val="00FB6614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9"/>
    <w:rsid w:val="00FB6614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rsid w:val="00FB661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rsid w:val="00FB661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9"/>
    <w:rsid w:val="00FB661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6Znak">
    <w:name w:val="Nagłówek 6 Znak"/>
    <w:link w:val="Nagwek6"/>
    <w:uiPriority w:val="99"/>
    <w:rsid w:val="00FB661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9"/>
    <w:rsid w:val="00FB6614"/>
    <w:rPr>
      <w:rFonts w:ascii="Times New Roman" w:eastAsia="Times New Roman" w:hAnsi="Times New Roman"/>
      <w:i/>
      <w:i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rsid w:val="00FB6614"/>
    <w:rPr>
      <w:rFonts w:ascii="Times New Roman" w:eastAsia="Times New Roman" w:hAnsi="Times New Roman"/>
      <w:i/>
      <w:iCs/>
      <w:sz w:val="22"/>
      <w:szCs w:val="22"/>
      <w:lang w:eastAsia="en-US"/>
    </w:rPr>
  </w:style>
  <w:style w:type="character" w:customStyle="1" w:styleId="Nagwek9Znak">
    <w:name w:val="Nagłówek 9 Znak"/>
    <w:link w:val="Nagwek9"/>
    <w:uiPriority w:val="99"/>
    <w:rsid w:val="00FB6614"/>
    <w:rPr>
      <w:rFonts w:ascii="Times New Roman" w:eastAsia="Times New Roman" w:hAnsi="Times New Roman"/>
      <w:i/>
      <w:iCs/>
      <w:sz w:val="22"/>
      <w:szCs w:val="22"/>
      <w:lang w:eastAsia="en-US"/>
    </w:rPr>
  </w:style>
  <w:style w:type="paragraph" w:customStyle="1" w:styleId="Default">
    <w:name w:val="Default"/>
    <w:rsid w:val="00427B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32">
    <w:name w:val="Tekst podstawowy wcięty 32"/>
    <w:basedOn w:val="Normalny"/>
    <w:rsid w:val="006E0BE7"/>
    <w:pPr>
      <w:tabs>
        <w:tab w:val="left" w:pos="851"/>
      </w:tabs>
      <w:ind w:left="851"/>
    </w:pPr>
    <w:rPr>
      <w:rFonts w:ascii="Times New Roman" w:eastAsia="Times New Roman" w:hAnsi="Times New Roman"/>
      <w:szCs w:val="20"/>
      <w:lang w:eastAsia="pl-PL"/>
    </w:rPr>
  </w:style>
  <w:style w:type="paragraph" w:customStyle="1" w:styleId="Normalny1">
    <w:name w:val="Normalny1"/>
    <w:uiPriority w:val="99"/>
    <w:rsid w:val="004537BC"/>
    <w:rPr>
      <w:rFonts w:ascii="Times New Roman" w:eastAsia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1740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0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0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0B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740B5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377ADF"/>
    <w:rPr>
      <w:sz w:val="24"/>
      <w:szCs w:val="24"/>
      <w:lang w:eastAsia="en-US"/>
    </w:rPr>
  </w:style>
  <w:style w:type="character" w:styleId="Hipercze">
    <w:name w:val="Hyperlink"/>
    <w:uiPriority w:val="99"/>
    <w:unhideWhenUsed/>
    <w:rsid w:val="0069082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8C25E2"/>
    <w:pPr>
      <w:spacing w:after="120"/>
      <w:ind w:left="283" w:hanging="284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8C25E2"/>
    <w:rPr>
      <w:rFonts w:ascii="Times New Roman" w:eastAsia="Times New Roman" w:hAnsi="Times New Roman"/>
      <w:sz w:val="24"/>
      <w:szCs w:val="24"/>
    </w:rPr>
  </w:style>
  <w:style w:type="paragraph" w:customStyle="1" w:styleId="Kolorowalistaakcent12">
    <w:name w:val="Kolorowa lista — akcent 12"/>
    <w:basedOn w:val="Normalny"/>
    <w:uiPriority w:val="34"/>
    <w:qFormat/>
    <w:rsid w:val="008C25E2"/>
    <w:pPr>
      <w:ind w:left="720" w:hanging="284"/>
      <w:contextualSpacing/>
      <w:jc w:val="both"/>
    </w:pPr>
    <w:rPr>
      <w:rFonts w:ascii="Times New Roman" w:eastAsia="Times New Roman" w:hAnsi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8B7BDC"/>
    <w:pPr>
      <w:ind w:left="284" w:hanging="284"/>
      <w:jc w:val="center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rsid w:val="008B7BDC"/>
    <w:rPr>
      <w:rFonts w:ascii="Bookman Old Style" w:eastAsia="Times New Roman" w:hAnsi="Bookman Old Style"/>
      <w:sz w:val="28"/>
    </w:rPr>
  </w:style>
  <w:style w:type="paragraph" w:styleId="Nagwek">
    <w:name w:val="header"/>
    <w:basedOn w:val="Normalny"/>
    <w:link w:val="NagwekZnak"/>
    <w:uiPriority w:val="99"/>
    <w:unhideWhenUsed/>
    <w:rsid w:val="000C4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44DE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39740B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16632D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F8154C"/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rsid w:val="00F8154C"/>
    <w:rPr>
      <w:rFonts w:ascii="Times New Roman" w:eastAsia="Times New Roman" w:hAnsi="Times New Roman"/>
      <w:lang w:val="en-US"/>
    </w:rPr>
  </w:style>
  <w:style w:type="paragraph" w:customStyle="1" w:styleId="Tekstpodstawowy31">
    <w:name w:val="Tekst podstawowy 31"/>
    <w:basedOn w:val="Normalny"/>
    <w:rsid w:val="00F8154C"/>
    <w:pPr>
      <w:widowControl w:val="0"/>
      <w:suppressAutoHyphens/>
      <w:overflowPunct w:val="0"/>
      <w:autoSpaceDE w:val="0"/>
      <w:ind w:right="-1"/>
      <w:jc w:val="both"/>
    </w:pPr>
    <w:rPr>
      <w:rFonts w:ascii="Times New Roman" w:eastAsia="Times New Roman" w:hAnsi="Times New Roman"/>
      <w:kern w:val="2"/>
      <w:szCs w:val="20"/>
      <w:lang w:eastAsia="ar-SA"/>
    </w:rPr>
  </w:style>
  <w:style w:type="paragraph" w:customStyle="1" w:styleId="Style9">
    <w:name w:val="Style9"/>
    <w:basedOn w:val="Normalny"/>
    <w:uiPriority w:val="99"/>
    <w:rsid w:val="00F8154C"/>
    <w:pPr>
      <w:widowControl w:val="0"/>
      <w:autoSpaceDE w:val="0"/>
      <w:autoSpaceDN w:val="0"/>
      <w:adjustRightInd w:val="0"/>
      <w:spacing w:line="313" w:lineRule="exact"/>
      <w:ind w:hanging="374"/>
      <w:jc w:val="both"/>
    </w:pPr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F8154C"/>
    <w:rPr>
      <w:vertAlign w:val="superscript"/>
    </w:rPr>
  </w:style>
  <w:style w:type="character" w:customStyle="1" w:styleId="FontStyle17">
    <w:name w:val="Font Style17"/>
    <w:uiPriority w:val="99"/>
    <w:rsid w:val="00F8154C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416D65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416D65"/>
    <w:pPr>
      <w:ind w:left="708"/>
    </w:pPr>
    <w:rPr>
      <w:rFonts w:ascii="Times New Roman" w:eastAsia="Times New Roman" w:hAnsi="Times New Roman"/>
      <w:lang w:eastAsia="pl-PL"/>
    </w:rPr>
  </w:style>
  <w:style w:type="character" w:customStyle="1" w:styleId="FontStyle19">
    <w:name w:val="Font Style19"/>
    <w:rsid w:val="00416D65"/>
    <w:rPr>
      <w:rFonts w:ascii="Arial" w:hAnsi="Arial"/>
      <w:sz w:val="20"/>
    </w:rPr>
  </w:style>
  <w:style w:type="paragraph" w:styleId="Akapitzlist">
    <w:name w:val="List Paragraph"/>
    <w:basedOn w:val="Normalny"/>
    <w:uiPriority w:val="63"/>
    <w:qFormat/>
    <w:rsid w:val="00E7541D"/>
    <w:pPr>
      <w:ind w:left="720"/>
      <w:contextualSpacing/>
    </w:pPr>
  </w:style>
  <w:style w:type="table" w:styleId="Tabela-Siatka">
    <w:name w:val="Table Grid"/>
    <w:basedOn w:val="Standardowy"/>
    <w:uiPriority w:val="39"/>
    <w:rsid w:val="0039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basedOn w:val="Bezlisty"/>
    <w:rsid w:val="00AF5411"/>
    <w:pPr>
      <w:numPr>
        <w:numId w:val="14"/>
      </w:numPr>
    </w:pPr>
  </w:style>
  <w:style w:type="paragraph" w:customStyle="1" w:styleId="scfbrieftext">
    <w:name w:val="scfbrieftext"/>
    <w:basedOn w:val="Normalny"/>
    <w:rsid w:val="00740D89"/>
    <w:rPr>
      <w:rFonts w:ascii="Arial" w:eastAsia="Times New Roman" w:hAnsi="Arial"/>
      <w:sz w:val="22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C7251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7251A"/>
    <w:pPr>
      <w:widowControl w:val="0"/>
      <w:shd w:val="clear" w:color="auto" w:fill="FFFFFF"/>
      <w:spacing w:after="600" w:line="274" w:lineRule="exact"/>
      <w:ind w:hanging="800"/>
    </w:pPr>
    <w:rPr>
      <w:rFonts w:ascii="Times New Roman" w:eastAsia="Times New Roman" w:hAnsi="Times New Roman"/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3E30A6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Cs w:val="20"/>
      <w:lang w:eastAsia="pl-PL"/>
    </w:rPr>
  </w:style>
  <w:style w:type="paragraph" w:styleId="Poprawka">
    <w:name w:val="Revision"/>
    <w:hidden/>
    <w:uiPriority w:val="62"/>
    <w:rsid w:val="00A44BCB"/>
    <w:rPr>
      <w:sz w:val="24"/>
      <w:szCs w:val="24"/>
      <w:lang w:eastAsia="en-US"/>
    </w:rPr>
  </w:style>
  <w:style w:type="paragraph" w:styleId="Lista2">
    <w:name w:val="List 2"/>
    <w:basedOn w:val="Normalny"/>
    <w:unhideWhenUsed/>
    <w:rsid w:val="00765B16"/>
    <w:pPr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DA38-A325-4AC5-9DE3-7E16E816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2145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Karolina Gąsowska</cp:lastModifiedBy>
  <cp:revision>3</cp:revision>
  <cp:lastPrinted>2017-05-16T12:38:00Z</cp:lastPrinted>
  <dcterms:created xsi:type="dcterms:W3CDTF">2017-05-19T11:09:00Z</dcterms:created>
  <dcterms:modified xsi:type="dcterms:W3CDTF">2017-05-23T08:10:00Z</dcterms:modified>
</cp:coreProperties>
</file>